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7761E57A" w:rsidR="00314D12" w:rsidRPr="00AF0AA9" w:rsidRDefault="001101E4" w:rsidP="00F0452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101E4">
              <w:rPr>
                <w:rFonts w:ascii="Times New Roman" w:hAnsi="Times New Roman" w:cs="Times New Roman"/>
                <w:bCs/>
                <w:sz w:val="24"/>
                <w:szCs w:val="24"/>
              </w:rPr>
              <w:t>головн</w:t>
            </w:r>
            <w:r w:rsidRPr="00F0452C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1101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спеціаліст відділу </w:t>
            </w:r>
            <w:r w:rsidRPr="0011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моніторингу, позапланового контролю та взаємодії з органами місцевого самоврядування</w:t>
            </w:r>
            <w:r w:rsidR="00F0452C" w:rsidRPr="00F04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01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управління Державної служби якості освіти у Тернопільській області 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5E0F9B9" w14:textId="3523FBFA" w:rsidR="00E21E30" w:rsidRPr="00912FC0" w:rsidRDefault="00845522" w:rsidP="00E21E30">
            <w:pPr>
              <w:pStyle w:val="aa"/>
              <w:ind w:left="34" w:firstLine="457"/>
              <w:rPr>
                <w:bCs/>
                <w:sz w:val="24"/>
                <w:lang w:val="uk-UA" w:eastAsia="uk-UA"/>
              </w:rPr>
            </w:pPr>
            <w:r w:rsidRPr="00845522">
              <w:rPr>
                <w:sz w:val="24"/>
                <w:szCs w:val="24"/>
                <w:lang w:val="uk-UA"/>
              </w:rPr>
              <w:t>-</w:t>
            </w:r>
            <w:r w:rsidR="0045475A" w:rsidRPr="00845522">
              <w:rPr>
                <w:sz w:val="24"/>
                <w:szCs w:val="24"/>
                <w:lang w:val="uk-UA"/>
              </w:rPr>
              <w:t xml:space="preserve"> </w:t>
            </w:r>
            <w:r w:rsidR="00E21E30" w:rsidRPr="00912FC0">
              <w:rPr>
                <w:sz w:val="24"/>
                <w:lang w:val="uk-UA"/>
              </w:rPr>
              <w:t>бере участь у проведенні моніторингу якості освітньої діяльності та якості освіти у порядку, визначеному законодавством;</w:t>
            </w:r>
          </w:p>
          <w:p w14:paraId="22D8D0FA" w14:textId="5D4DD751" w:rsidR="00E21E30" w:rsidRPr="00912FC0" w:rsidRDefault="00845522" w:rsidP="00E21E30">
            <w:pPr>
              <w:pStyle w:val="aa"/>
              <w:ind w:left="34" w:firstLine="457"/>
              <w:rPr>
                <w:bCs/>
                <w:sz w:val="24"/>
                <w:lang w:val="uk-UA" w:eastAsia="uk-UA"/>
              </w:rPr>
            </w:pPr>
            <w:r>
              <w:rPr>
                <w:sz w:val="24"/>
                <w:lang w:val="uk-UA"/>
              </w:rPr>
              <w:t>-</w:t>
            </w:r>
            <w:r w:rsidR="00794FC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 </w:t>
            </w:r>
            <w:r w:rsidR="00E21E30" w:rsidRPr="00912FC0">
              <w:rPr>
                <w:sz w:val="24"/>
                <w:lang w:val="uk-UA"/>
              </w:rPr>
              <w:t>бере участь у позапланових перевірках у закладах дошкільної, загальної середньої, позашкільної, професійної (професійно-технічної) освіти;</w:t>
            </w:r>
          </w:p>
          <w:p w14:paraId="72D5C515" w14:textId="276057BF" w:rsidR="00E21E30" w:rsidRPr="00912FC0" w:rsidRDefault="00845522" w:rsidP="00E21E30">
            <w:pPr>
              <w:pStyle w:val="aa"/>
              <w:ind w:firstLine="49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E21E30" w:rsidRPr="00912FC0">
              <w:rPr>
                <w:sz w:val="24"/>
                <w:lang w:val="uk-UA"/>
              </w:rPr>
              <w:t>бере участь у проведенні позапланового інституційного аудиту закладів освіти</w:t>
            </w:r>
            <w:r w:rsidR="00E21E30">
              <w:rPr>
                <w:sz w:val="24"/>
                <w:lang w:val="uk-UA"/>
              </w:rPr>
              <w:t xml:space="preserve"> (крім закладів вищої освіти)</w:t>
            </w:r>
            <w:r w:rsidR="00E21E30" w:rsidRPr="00912FC0">
              <w:rPr>
                <w:sz w:val="24"/>
                <w:lang w:val="uk-UA"/>
              </w:rPr>
              <w:t>;</w:t>
            </w:r>
          </w:p>
          <w:p w14:paraId="0DF6B4A9" w14:textId="36130B89" w:rsidR="00E21E30" w:rsidRPr="00912FC0" w:rsidRDefault="00845522" w:rsidP="00E21E30">
            <w:pPr>
              <w:pStyle w:val="aa"/>
              <w:ind w:firstLine="49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E21E30" w:rsidRPr="00912FC0">
              <w:rPr>
                <w:sz w:val="24"/>
                <w:lang w:val="uk-UA"/>
              </w:rPr>
              <w:t>готує матеріали, аналітичні довідки та звіти за підсумками проведення інституційного аудиту у встановлені Порядком проведення інституційного аудиту закладів загальної середньої освіти терміни, формує рекомендації щодо організації та функціонування внутрішньої системи забезпечення якості освіти закладів дошкільної, загальної середньої, позашкільної, професійної (професійно-технічної) освіти;</w:t>
            </w:r>
          </w:p>
          <w:p w14:paraId="4C7D7EF3" w14:textId="02510B6D" w:rsidR="00E21E30" w:rsidRPr="00912FC0" w:rsidRDefault="00845522" w:rsidP="00E21E30">
            <w:pPr>
              <w:pStyle w:val="aa"/>
              <w:ind w:left="34" w:firstLine="457"/>
              <w:rPr>
                <w:bCs/>
                <w:sz w:val="24"/>
                <w:lang w:val="uk-UA" w:eastAsia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38455B">
              <w:rPr>
                <w:sz w:val="24"/>
                <w:lang w:val="uk-UA"/>
              </w:rPr>
              <w:t>з</w:t>
            </w:r>
            <w:r w:rsidR="00E21E30" w:rsidRPr="00912FC0">
              <w:rPr>
                <w:sz w:val="24"/>
                <w:lang w:val="uk-UA"/>
              </w:rPr>
              <w:t>дійснює заходи позапланового контролю закладів освіти (крім закладів вищої освіти);</w:t>
            </w:r>
          </w:p>
          <w:p w14:paraId="057C1C07" w14:textId="4C1E940A" w:rsidR="00E21E30" w:rsidRPr="00912FC0" w:rsidRDefault="00794FC1" w:rsidP="00E21E30">
            <w:pPr>
              <w:pStyle w:val="aa"/>
              <w:ind w:firstLine="49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E21E30" w:rsidRPr="00912FC0">
              <w:rPr>
                <w:sz w:val="24"/>
                <w:lang w:val="uk-UA"/>
              </w:rPr>
              <w:t>бере участь у вивченні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14:paraId="15198022" w14:textId="0D219B41" w:rsidR="00A34483" w:rsidRPr="00A34483" w:rsidRDefault="00794FC1" w:rsidP="00794FC1">
            <w:pPr>
              <w:pStyle w:val="1"/>
              <w:tabs>
                <w:tab w:val="left" w:pos="360"/>
              </w:tabs>
              <w:ind w:firstLine="372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розглядає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на телефон «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гарячої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лінії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у межах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="00E21E30" w:rsidRPr="00912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1E30" w:rsidRPr="00912FC0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7338AFAD" w:rsidR="00DE3780" w:rsidRPr="007471A8" w:rsidRDefault="00BF621A" w:rsidP="00B503DB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CEA31D4" w:rsidR="004B632D" w:rsidRPr="007471A8" w:rsidRDefault="0038455B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530B54F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</w:t>
            </w:r>
            <w:r w:rsidR="00926E88">
              <w:rPr>
                <w:sz w:val="24"/>
                <w:szCs w:val="24"/>
                <w:vertAlign w:val="superscript"/>
              </w:rPr>
              <w:t>1</w:t>
            </w:r>
            <w:r w:rsidR="00DE3780">
              <w:rPr>
                <w:sz w:val="24"/>
                <w:szCs w:val="24"/>
              </w:rPr>
              <w:t xml:space="preserve">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>а зайняття вакантних посад державної служби, затвердженого постановою Кабінету Мініст</w:t>
            </w:r>
            <w:r w:rsidR="00926E88">
              <w:rPr>
                <w:sz w:val="24"/>
                <w:szCs w:val="24"/>
              </w:rPr>
              <w:t>рів України від 25.03.2016 року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62CC2ADC" w:rsidR="008062A8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70795414" w:rsidR="0079240A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DD8C6B9" w:rsidR="00DE3780" w:rsidRPr="00A72A83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2F71AE70" w:rsidR="00643FC8" w:rsidRPr="003D0207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965A4D">
              <w:rPr>
                <w:sz w:val="24"/>
                <w:szCs w:val="24"/>
              </w:rPr>
              <w:t xml:space="preserve">ться до </w:t>
            </w:r>
            <w:r w:rsidR="00905AD6">
              <w:rPr>
                <w:sz w:val="24"/>
                <w:szCs w:val="24"/>
              </w:rPr>
              <w:t>17</w:t>
            </w:r>
            <w:bookmarkStart w:id="1" w:name="_GoBack"/>
            <w:bookmarkEnd w:id="1"/>
            <w:r w:rsidR="00741078">
              <w:rPr>
                <w:sz w:val="24"/>
                <w:szCs w:val="24"/>
              </w:rPr>
              <w:t>.00</w:t>
            </w:r>
            <w:r w:rsidR="00926E88">
              <w:rPr>
                <w:sz w:val="24"/>
                <w:szCs w:val="24"/>
              </w:rPr>
              <w:t xml:space="preserve"> год.</w:t>
            </w:r>
            <w:r w:rsidR="00741078">
              <w:rPr>
                <w:sz w:val="24"/>
                <w:szCs w:val="24"/>
              </w:rPr>
              <w:t xml:space="preserve"> </w:t>
            </w:r>
            <w:r w:rsidR="00905AD6">
              <w:rPr>
                <w:sz w:val="24"/>
                <w:szCs w:val="24"/>
                <w:lang w:val="ru-RU"/>
              </w:rPr>
              <w:t xml:space="preserve">03 </w:t>
            </w:r>
            <w:proofErr w:type="spellStart"/>
            <w:r w:rsidR="00905AD6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965A4D">
              <w:rPr>
                <w:sz w:val="24"/>
                <w:szCs w:val="24"/>
              </w:rPr>
              <w:t>23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за </w:t>
            </w:r>
            <w:proofErr w:type="spellStart"/>
            <w:r w:rsidR="0079240A">
              <w:rPr>
                <w:sz w:val="24"/>
                <w:szCs w:val="24"/>
              </w:rPr>
              <w:t>адресою</w:t>
            </w:r>
            <w:proofErr w:type="spellEnd"/>
            <w:r w:rsidR="00B062B2">
              <w:rPr>
                <w:sz w:val="24"/>
                <w:szCs w:val="24"/>
              </w:rPr>
              <w:t>:</w:t>
            </w:r>
            <w:r w:rsidR="0079240A">
              <w:rPr>
                <w:sz w:val="24"/>
                <w:szCs w:val="24"/>
              </w:rPr>
              <w:t xml:space="preserve"> вул.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Грушевського</w:t>
            </w:r>
            <w:proofErr w:type="spellEnd"/>
            <w:r w:rsidR="00931E7B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>8</w:t>
            </w:r>
            <w:r w:rsidR="00B062B2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 xml:space="preserve"> м.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Тернопіль</w:t>
            </w:r>
            <w:proofErr w:type="spellEnd"/>
            <w:r w:rsidR="0079240A">
              <w:rPr>
                <w:sz w:val="24"/>
                <w:szCs w:val="24"/>
              </w:rPr>
              <w:t>, каб.4</w:t>
            </w:r>
            <w:r w:rsidR="00931E7B">
              <w:rPr>
                <w:sz w:val="24"/>
                <w:szCs w:val="24"/>
              </w:rPr>
              <w:t>37</w:t>
            </w:r>
            <w:r w:rsidR="00EA52A6">
              <w:rPr>
                <w:sz w:val="24"/>
                <w:szCs w:val="24"/>
              </w:rPr>
              <w:t>,</w:t>
            </w:r>
            <w:r w:rsidR="004B632D">
              <w:rPr>
                <w:sz w:val="24"/>
                <w:szCs w:val="24"/>
              </w:rPr>
              <w:t xml:space="preserve"> або 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ternopil</w:t>
              </w:r>
              <w:r w:rsidR="003D0207" w:rsidRPr="003659C1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3D0207" w:rsidRPr="003659C1">
                <w:rPr>
                  <w:rStyle w:val="a3"/>
                  <w:sz w:val="24"/>
                  <w:szCs w:val="24"/>
                </w:rPr>
                <w:t>sqe.</w:t>
              </w:r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="003D0207" w:rsidRPr="003659C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3D0207" w:rsidRPr="003D0207">
              <w:rPr>
                <w:sz w:val="24"/>
                <w:szCs w:val="24"/>
                <w:lang w:val="ru-RU"/>
              </w:rPr>
              <w:t xml:space="preserve"> </w:t>
            </w:r>
          </w:p>
          <w:p w14:paraId="7A91B1EA" w14:textId="78BFDC66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головного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 (0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35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) 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="0038455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74C751AF" w:rsidR="00444EE3" w:rsidRPr="0045475A" w:rsidRDefault="00926E88" w:rsidP="0092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Закону </w:t>
            </w:r>
            <w:r w:rsidR="00444EE3" w:rsidRPr="0045475A">
              <w:rPr>
                <w:rFonts w:ascii="Times New Roman" w:hAnsi="Times New Roman" w:cs="Times New Roman"/>
                <w:sz w:val="24"/>
              </w:rPr>
              <w:t>України «Про громадські об'єднання»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B986B23" w14:textId="3D44EDE8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3681EF1A" w:rsidR="0045475A" w:rsidRPr="0045475A" w:rsidRDefault="00926E88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</w:t>
            </w:r>
            <w:r>
              <w:rPr>
                <w:rFonts w:ascii="Times New Roman" w:hAnsi="Times New Roman" w:cs="Times New Roman"/>
                <w:sz w:val="24"/>
              </w:rPr>
              <w:t>ості освіти України, затвердженого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 xml:space="preserve"> Постановою Кабінету Міністрів України від 14 березня 2018 р. № 168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79A8F5A" w14:textId="642A1DAE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2C64412D" w:rsidR="0045475A" w:rsidRPr="0045475A" w:rsidRDefault="00926E88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Поряд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 xml:space="preserve">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</w:t>
            </w:r>
            <w:r>
              <w:rPr>
                <w:rFonts w:ascii="Times New Roman" w:hAnsi="Times New Roman" w:cs="Times New Roman"/>
                <w:sz w:val="24"/>
              </w:rPr>
              <w:t>ї середньої освіти, затвердженого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 xml:space="preserve">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EC6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3A1499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У </w:t>
      </w:r>
      <w:proofErr w:type="spellStart"/>
      <w:r w:rsidRPr="003A1499">
        <w:rPr>
          <w:sz w:val="24"/>
          <w:szCs w:val="24"/>
          <w:lang w:val="ru-RU"/>
        </w:rPr>
        <w:t>разі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наявності</w:t>
      </w:r>
      <w:proofErr w:type="spellEnd"/>
      <w:r w:rsidR="00F76CF3" w:rsidRPr="003A1499">
        <w:rPr>
          <w:sz w:val="24"/>
          <w:szCs w:val="24"/>
          <w:lang w:val="ru-RU"/>
        </w:rPr>
        <w:t>,</w:t>
      </w:r>
      <w:r w:rsidRPr="003A1499">
        <w:rPr>
          <w:sz w:val="24"/>
          <w:szCs w:val="24"/>
          <w:lang w:val="ru-RU"/>
        </w:rPr>
        <w:t xml:space="preserve"> </w:t>
      </w:r>
      <w:r w:rsidR="004D23D5" w:rsidRPr="003A1499">
        <w:rPr>
          <w:sz w:val="24"/>
          <w:szCs w:val="24"/>
        </w:rPr>
        <w:t xml:space="preserve">особа, яка </w:t>
      </w:r>
      <w:proofErr w:type="spellStart"/>
      <w:r w:rsidR="004D23D5" w:rsidRPr="003A1499">
        <w:rPr>
          <w:sz w:val="24"/>
          <w:szCs w:val="24"/>
          <w:lang w:val="ru-RU"/>
        </w:rPr>
        <w:t>претендує</w:t>
      </w:r>
      <w:proofErr w:type="spellEnd"/>
      <w:r w:rsidR="004D23D5" w:rsidRPr="003A1499">
        <w:rPr>
          <w:sz w:val="24"/>
          <w:szCs w:val="24"/>
          <w:lang w:val="ru-RU"/>
        </w:rPr>
        <w:t xml:space="preserve"> на </w:t>
      </w:r>
      <w:proofErr w:type="spellStart"/>
      <w:r w:rsidR="004D23D5" w:rsidRPr="003A1499">
        <w:rPr>
          <w:sz w:val="24"/>
          <w:szCs w:val="24"/>
          <w:lang w:val="ru-RU"/>
        </w:rPr>
        <w:t>зайняття</w:t>
      </w:r>
      <w:proofErr w:type="spellEnd"/>
      <w:r w:rsidR="004D23D5" w:rsidRPr="003A1499">
        <w:rPr>
          <w:sz w:val="24"/>
          <w:szCs w:val="24"/>
          <w:lang w:val="ru-RU"/>
        </w:rPr>
        <w:t xml:space="preserve"> </w:t>
      </w:r>
      <w:proofErr w:type="spellStart"/>
      <w:r w:rsidR="004D23D5" w:rsidRPr="003A1499">
        <w:rPr>
          <w:sz w:val="24"/>
          <w:szCs w:val="24"/>
          <w:lang w:val="ru-RU"/>
        </w:rPr>
        <w:t>вакантної</w:t>
      </w:r>
      <w:proofErr w:type="spellEnd"/>
      <w:r w:rsidR="004D23D5" w:rsidRPr="003A1499">
        <w:rPr>
          <w:sz w:val="24"/>
          <w:szCs w:val="24"/>
          <w:lang w:val="ru-RU"/>
        </w:rPr>
        <w:t xml:space="preserve"> посади,</w:t>
      </w:r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може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946C2A" w:rsidRPr="003A1499">
        <w:rPr>
          <w:sz w:val="24"/>
          <w:szCs w:val="24"/>
          <w:lang w:val="ru-RU"/>
        </w:rPr>
        <w:t>додатково</w:t>
      </w:r>
      <w:proofErr w:type="spellEnd"/>
      <w:r w:rsidR="00946C2A" w:rsidRPr="003A1499">
        <w:rPr>
          <w:sz w:val="24"/>
          <w:szCs w:val="24"/>
          <w:lang w:val="ru-RU"/>
        </w:rPr>
        <w:t xml:space="preserve"> </w:t>
      </w:r>
      <w:r w:rsidR="00FA5311" w:rsidRPr="003A1499">
        <w:rPr>
          <w:sz w:val="24"/>
          <w:szCs w:val="24"/>
          <w:lang w:val="ru-RU"/>
        </w:rPr>
        <w:t xml:space="preserve">подати </w:t>
      </w:r>
      <w:proofErr w:type="spellStart"/>
      <w:r w:rsidR="00FA5311" w:rsidRPr="003A1499">
        <w:rPr>
          <w:sz w:val="24"/>
          <w:szCs w:val="24"/>
          <w:lang w:val="ru-RU"/>
        </w:rPr>
        <w:t>такі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документи</w:t>
      </w:r>
      <w:proofErr w:type="spellEnd"/>
      <w:r w:rsidR="00FA5311" w:rsidRPr="003A1499">
        <w:rPr>
          <w:sz w:val="24"/>
          <w:szCs w:val="24"/>
          <w:lang w:val="ru-RU"/>
        </w:rPr>
        <w:t>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2B6337C7" w:rsidR="00946C2A" w:rsidRPr="001101E4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A54CC">
        <w:rPr>
          <w:sz w:val="24"/>
          <w:szCs w:val="24"/>
          <w:shd w:val="clear" w:color="auto" w:fill="FFFFFF"/>
        </w:rPr>
        <w:t>2022</w:t>
      </w:r>
      <w:r w:rsidRPr="003A1499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3A1499">
        <w:rPr>
          <w:sz w:val="24"/>
          <w:szCs w:val="24"/>
          <w:shd w:val="clear" w:color="auto" w:fill="FFFFFF"/>
        </w:rPr>
        <w:t>вебсайті</w:t>
      </w:r>
      <w:proofErr w:type="spellEnd"/>
      <w:r w:rsidRPr="003A1499">
        <w:rPr>
          <w:sz w:val="24"/>
          <w:szCs w:val="24"/>
          <w:shd w:val="clear" w:color="auto" w:fill="FFFFFF"/>
        </w:rPr>
        <w:t xml:space="preserve"> Н</w:t>
      </w:r>
      <w:r w:rsidR="00F76CF3" w:rsidRPr="003A1499">
        <w:rPr>
          <w:sz w:val="24"/>
          <w:szCs w:val="24"/>
          <w:shd w:val="clear" w:color="auto" w:fill="FFFFFF"/>
        </w:rPr>
        <w:t>аціонального агентств</w:t>
      </w:r>
      <w:r w:rsidR="00DB00E6" w:rsidRPr="003A1499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3A1499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lastRenderedPageBreak/>
        <w:t xml:space="preserve">* Не </w:t>
      </w:r>
      <w:proofErr w:type="spellStart"/>
      <w:r w:rsidRPr="003A1499">
        <w:rPr>
          <w:sz w:val="24"/>
          <w:szCs w:val="24"/>
          <w:lang w:val="ru-RU"/>
        </w:rPr>
        <w:t>розглядаються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документи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осіб</w:t>
      </w:r>
      <w:proofErr w:type="spellEnd"/>
      <w:r w:rsidRPr="003A1499">
        <w:rPr>
          <w:sz w:val="24"/>
          <w:szCs w:val="24"/>
          <w:lang w:val="ru-RU"/>
        </w:rPr>
        <w:t xml:space="preserve">, </w:t>
      </w:r>
      <w:r w:rsidRPr="003A1499">
        <w:rPr>
          <w:sz w:val="24"/>
          <w:szCs w:val="24"/>
        </w:rPr>
        <w:t>які відповідно до </w:t>
      </w:r>
      <w:hyperlink r:id="rId6" w:anchor="n280" w:tgtFrame="_blank" w:history="1">
        <w:r w:rsidRPr="003A1499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>
        <w:rPr>
          <w:sz w:val="24"/>
          <w:szCs w:val="24"/>
        </w:rPr>
        <w:t xml:space="preserve"> </w:t>
      </w:r>
      <w:r w:rsidRPr="003A1499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3A1499">
        <w:rPr>
          <w:sz w:val="24"/>
          <w:szCs w:val="24"/>
          <w:lang w:val="ru-RU"/>
        </w:rPr>
        <w:t>.</w:t>
      </w:r>
    </w:p>
    <w:p w14:paraId="6712237E" w14:textId="3DC64BA0" w:rsidR="00B062B2" w:rsidRPr="001101E4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499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на посаду</w:t>
      </w:r>
      <w:r w:rsidR="00312D48" w:rsidRPr="003A14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1101E4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A54CC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6BD0"/>
    <w:rsid w:val="001B419B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8455B"/>
    <w:rsid w:val="003A1331"/>
    <w:rsid w:val="003A1499"/>
    <w:rsid w:val="003C6648"/>
    <w:rsid w:val="003D0207"/>
    <w:rsid w:val="003D0D6A"/>
    <w:rsid w:val="003D2E8A"/>
    <w:rsid w:val="004159E5"/>
    <w:rsid w:val="004214D1"/>
    <w:rsid w:val="00431E1B"/>
    <w:rsid w:val="00444EE3"/>
    <w:rsid w:val="0045475A"/>
    <w:rsid w:val="00487027"/>
    <w:rsid w:val="004B632D"/>
    <w:rsid w:val="004C0966"/>
    <w:rsid w:val="004D23D5"/>
    <w:rsid w:val="004E4E7E"/>
    <w:rsid w:val="00536D0A"/>
    <w:rsid w:val="00575378"/>
    <w:rsid w:val="005E19A1"/>
    <w:rsid w:val="0060355A"/>
    <w:rsid w:val="00643FC8"/>
    <w:rsid w:val="00690C0D"/>
    <w:rsid w:val="00692E25"/>
    <w:rsid w:val="00704A9D"/>
    <w:rsid w:val="007115C8"/>
    <w:rsid w:val="00713A64"/>
    <w:rsid w:val="00736537"/>
    <w:rsid w:val="00741078"/>
    <w:rsid w:val="007471A8"/>
    <w:rsid w:val="0078056C"/>
    <w:rsid w:val="0079240A"/>
    <w:rsid w:val="00794FC1"/>
    <w:rsid w:val="007A1001"/>
    <w:rsid w:val="007C3037"/>
    <w:rsid w:val="008062A8"/>
    <w:rsid w:val="00821C90"/>
    <w:rsid w:val="00845522"/>
    <w:rsid w:val="008A04FE"/>
    <w:rsid w:val="008D44CA"/>
    <w:rsid w:val="00901F54"/>
    <w:rsid w:val="009036BA"/>
    <w:rsid w:val="00905AD6"/>
    <w:rsid w:val="00910C1C"/>
    <w:rsid w:val="00917F50"/>
    <w:rsid w:val="00926E88"/>
    <w:rsid w:val="00931E7B"/>
    <w:rsid w:val="009341F8"/>
    <w:rsid w:val="009370DD"/>
    <w:rsid w:val="00946C2A"/>
    <w:rsid w:val="0096289D"/>
    <w:rsid w:val="00965A4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AF6084"/>
    <w:rsid w:val="00B062B2"/>
    <w:rsid w:val="00B47B46"/>
    <w:rsid w:val="00B503DB"/>
    <w:rsid w:val="00B5151A"/>
    <w:rsid w:val="00B516FA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A779E"/>
    <w:rsid w:val="00DB00E6"/>
    <w:rsid w:val="00DC7841"/>
    <w:rsid w:val="00DE3780"/>
    <w:rsid w:val="00E21E30"/>
    <w:rsid w:val="00E44897"/>
    <w:rsid w:val="00E75EF9"/>
    <w:rsid w:val="00E81477"/>
    <w:rsid w:val="00E9488F"/>
    <w:rsid w:val="00EA52A6"/>
    <w:rsid w:val="00EC5B43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ternopil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3747</Words>
  <Characters>2137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PC</cp:lastModifiedBy>
  <cp:revision>23</cp:revision>
  <cp:lastPrinted>2022-08-05T07:40:00Z</cp:lastPrinted>
  <dcterms:created xsi:type="dcterms:W3CDTF">2022-08-08T12:56:00Z</dcterms:created>
  <dcterms:modified xsi:type="dcterms:W3CDTF">2023-10-02T09:20:00Z</dcterms:modified>
</cp:coreProperties>
</file>