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68287279" w:rsidR="00314D12" w:rsidRPr="000C7222" w:rsidRDefault="00006DA5" w:rsidP="000C7222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6DA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</w:t>
            </w:r>
            <w:r w:rsidR="0076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1553" w:rsidRPr="00F91553">
              <w:rPr>
                <w:rFonts w:ascii="Times New Roman" w:hAnsi="Times New Roman" w:cs="Times New Roman"/>
                <w:sz w:val="24"/>
                <w:szCs w:val="24"/>
              </w:rPr>
              <w:t>взаємодії з органами місцевого самоврядування, моніторингу та позапланового контролю закладів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 служби якості освіти у Харківській області</w:t>
            </w:r>
          </w:p>
        </w:tc>
      </w:tr>
      <w:tr w:rsidR="00F91553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F91553" w:rsidRPr="00BF621A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79E1C7" w14:textId="72BC83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1. Здійснює в межах повноважень, передбачених законом, заходи державного нагляду (контролю) у сфері позашкільної</w:t>
            </w:r>
            <w:r w:rsidR="000C7222">
              <w:rPr>
                <w:sz w:val="24"/>
                <w:szCs w:val="24"/>
              </w:rPr>
              <w:t xml:space="preserve"> та </w:t>
            </w:r>
            <w:r w:rsidRPr="004E20F7">
              <w:rPr>
                <w:sz w:val="24"/>
                <w:szCs w:val="24"/>
              </w:rPr>
              <w:t>професійної (професійно-технічної) освіти.</w:t>
            </w:r>
          </w:p>
          <w:p w14:paraId="34D774BF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2. Вивчає роботу органів місцевого самоврядування з питань реалізації ними освітньої політики в частині забезпечення якості освіти у Харківській області згідно з законом.</w:t>
            </w:r>
          </w:p>
          <w:p w14:paraId="48A69AFA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3. 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Харківській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14:paraId="3A944F9F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4. Здійснює моніторингові дослідження якості освіти, узагальнює й аналізує їх результати.</w:t>
            </w:r>
          </w:p>
          <w:p w14:paraId="66BF68B1" w14:textId="6E0DD07F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5.</w:t>
            </w:r>
            <w:r w:rsidR="000C7222" w:rsidRPr="004E20F7">
              <w:rPr>
                <w:sz w:val="24"/>
                <w:szCs w:val="24"/>
              </w:rPr>
              <w:t xml:space="preserve"> Бере участь у розробці </w:t>
            </w:r>
            <w:proofErr w:type="spellStart"/>
            <w:r w:rsidR="000C7222" w:rsidRPr="004E20F7">
              <w:rPr>
                <w:sz w:val="24"/>
                <w:szCs w:val="24"/>
              </w:rPr>
              <w:t>проєктів</w:t>
            </w:r>
            <w:proofErr w:type="spellEnd"/>
            <w:r w:rsidR="000C7222" w:rsidRPr="004E20F7">
              <w:rPr>
                <w:sz w:val="24"/>
                <w:szCs w:val="24"/>
              </w:rPr>
              <w:t xml:space="preserve"> розпорядчих документів, аналітичних, довідкових та інших матеріалів з питань якості освіти.</w:t>
            </w:r>
            <w:r w:rsidRPr="004E20F7">
              <w:rPr>
                <w:sz w:val="24"/>
                <w:szCs w:val="24"/>
              </w:rPr>
              <w:t xml:space="preserve"> </w:t>
            </w:r>
            <w:r w:rsidR="000C7222">
              <w:rPr>
                <w:sz w:val="24"/>
                <w:szCs w:val="24"/>
              </w:rPr>
              <w:t xml:space="preserve"> </w:t>
            </w:r>
          </w:p>
          <w:p w14:paraId="2D2732C5" w14:textId="77777777" w:rsidR="000C7222" w:rsidRPr="008E49B0" w:rsidRDefault="00F91553" w:rsidP="000C7222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C7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E20F7">
              <w:rPr>
                <w:sz w:val="24"/>
                <w:szCs w:val="24"/>
              </w:rPr>
              <w:t xml:space="preserve"> </w:t>
            </w:r>
            <w:r w:rsidR="000C7222"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Забезпечує:</w:t>
            </w:r>
          </w:p>
          <w:p w14:paraId="53D37759" w14:textId="77777777" w:rsidR="000C7222" w:rsidRPr="008E49B0" w:rsidRDefault="000C7222" w:rsidP="000C7222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освітніх та управлінських процесів у закладах освіти «</w:t>
            </w:r>
            <w:proofErr w:type="spellStart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(далі – ІАС </w:t>
            </w:r>
            <w:proofErr w:type="spellStart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 з визначеними правами доступу в системі;</w:t>
            </w:r>
          </w:p>
          <w:p w14:paraId="72966B9E" w14:textId="77777777" w:rsidR="000C7222" w:rsidRPr="008E49B0" w:rsidRDefault="000C7222" w:rsidP="000C7222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вимог інструкцій по використанню ІАС </w:t>
            </w:r>
            <w:proofErr w:type="spellStart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роботи з робочими процесами, в межах функціональних обов’язків за посадою;</w:t>
            </w:r>
          </w:p>
          <w:p w14:paraId="0FAB87E2" w14:textId="77777777" w:rsidR="000C7222" w:rsidRPr="008E49B0" w:rsidRDefault="000C7222" w:rsidP="000C7222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внесення актуальних і достовірних даних, відомостей, інформації до ІАС </w:t>
            </w:r>
            <w:proofErr w:type="spellStart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8E49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582037A6" w14:textId="0FE594AE" w:rsidR="00F91553" w:rsidRPr="004E20F7" w:rsidRDefault="000C7222" w:rsidP="000C722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8E49B0">
              <w:rPr>
                <w:color w:val="000000"/>
                <w:sz w:val="24"/>
                <w:szCs w:val="24"/>
                <w:lang w:eastAsia="uk-UA"/>
              </w:rPr>
              <w:t xml:space="preserve">виконання Інструкції користувача з дотримання політики безпеки при роботі з ІАС </w:t>
            </w:r>
            <w:proofErr w:type="spellStart"/>
            <w:r w:rsidRPr="008E49B0">
              <w:rPr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8E49B0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6703C3FA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4E20F7">
              <w:rPr>
                <w:sz w:val="24"/>
                <w:szCs w:val="24"/>
              </w:rPr>
              <w:t>7. Надає рекомендації місцевим органам управління освітою у Харківській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14:paraId="16824482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pacing w:val="-2"/>
                <w:sz w:val="24"/>
                <w:szCs w:val="24"/>
              </w:rPr>
            </w:pPr>
            <w:r w:rsidRPr="004E20F7">
              <w:rPr>
                <w:spacing w:val="-2"/>
                <w:sz w:val="24"/>
                <w:szCs w:val="24"/>
              </w:rPr>
              <w:t>8. 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14:paraId="1E8AFE47" w14:textId="77777777" w:rsidR="00F91553" w:rsidRPr="004E20F7" w:rsidRDefault="00F91553" w:rsidP="00F91553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eastAsia="uk-UA"/>
              </w:rPr>
            </w:pPr>
            <w:r w:rsidRPr="004E20F7">
              <w:rPr>
                <w:sz w:val="24"/>
                <w:szCs w:val="24"/>
                <w:lang w:eastAsia="uk-UA"/>
              </w:rPr>
              <w:t xml:space="preserve">9. Взаємодіє в межах повноважень з відділами та секторами управління </w:t>
            </w:r>
            <w:r w:rsidRPr="004E20F7">
              <w:rPr>
                <w:sz w:val="24"/>
                <w:szCs w:val="24"/>
              </w:rPr>
              <w:t>Служби</w:t>
            </w:r>
            <w:r w:rsidRPr="004E20F7">
              <w:rPr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14:paraId="15198022" w14:textId="5549B578" w:rsidR="00F91553" w:rsidRPr="00DB00E6" w:rsidRDefault="00F91553" w:rsidP="000C7222">
            <w:pPr>
              <w:pStyle w:val="aa"/>
              <w:ind w:left="145" w:right="143"/>
              <w:rPr>
                <w:sz w:val="24"/>
                <w:szCs w:val="24"/>
                <w:lang w:val="uk-UA"/>
              </w:rPr>
            </w:pPr>
            <w:r w:rsidRPr="004E20F7">
              <w:rPr>
                <w:sz w:val="24"/>
                <w:szCs w:val="24"/>
              </w:rPr>
              <w:t xml:space="preserve">10. </w:t>
            </w:r>
            <w:proofErr w:type="spellStart"/>
            <w:r w:rsidRPr="004E20F7">
              <w:rPr>
                <w:sz w:val="24"/>
                <w:szCs w:val="24"/>
              </w:rPr>
              <w:t>Здійснює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інші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повноваження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відповідно</w:t>
            </w:r>
            <w:proofErr w:type="spellEnd"/>
            <w:r w:rsidRPr="004E20F7">
              <w:rPr>
                <w:sz w:val="24"/>
                <w:szCs w:val="24"/>
              </w:rPr>
              <w:t xml:space="preserve"> до чинного </w:t>
            </w:r>
            <w:proofErr w:type="spellStart"/>
            <w:r w:rsidRPr="004E20F7">
              <w:rPr>
                <w:sz w:val="24"/>
                <w:szCs w:val="24"/>
              </w:rPr>
              <w:t>законодавства</w:t>
            </w:r>
            <w:proofErr w:type="spellEnd"/>
            <w:r w:rsidRPr="004E20F7">
              <w:rPr>
                <w:sz w:val="24"/>
                <w:szCs w:val="24"/>
              </w:rPr>
              <w:t xml:space="preserve"> та </w:t>
            </w:r>
            <w:proofErr w:type="spellStart"/>
            <w:r w:rsidRPr="004E20F7">
              <w:rPr>
                <w:sz w:val="24"/>
                <w:szCs w:val="24"/>
              </w:rPr>
              <w:t>посадових</w:t>
            </w:r>
            <w:proofErr w:type="spellEnd"/>
            <w:r w:rsidRPr="004E20F7">
              <w:rPr>
                <w:sz w:val="24"/>
                <w:szCs w:val="24"/>
              </w:rPr>
              <w:t xml:space="preserve"> </w:t>
            </w:r>
            <w:proofErr w:type="spellStart"/>
            <w:r w:rsidRPr="004E20F7">
              <w:rPr>
                <w:sz w:val="24"/>
                <w:szCs w:val="24"/>
              </w:rPr>
              <w:t>обов’язків</w:t>
            </w:r>
            <w:proofErr w:type="spellEnd"/>
            <w:r w:rsidRPr="004E20F7">
              <w:rPr>
                <w:sz w:val="24"/>
                <w:szCs w:val="24"/>
              </w:rPr>
              <w:t>.</w:t>
            </w:r>
          </w:p>
        </w:tc>
      </w:tr>
      <w:tr w:rsidR="00F91553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F91553" w:rsidRPr="00E9488F" w:rsidRDefault="00F91553" w:rsidP="00F9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6E8D3B4F" w:rsidR="00F91553" w:rsidRPr="004F682F" w:rsidRDefault="00F91553" w:rsidP="00F91553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 </w:t>
            </w:r>
            <w:r w:rsidRPr="004F682F">
              <w:t>грн.,</w:t>
            </w:r>
          </w:p>
          <w:p w14:paraId="3CA15AA5" w14:textId="77777777" w:rsidR="00F91553" w:rsidRPr="004F682F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F91553" w:rsidRPr="007471A8" w:rsidRDefault="00F91553" w:rsidP="00F91553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F91553" w:rsidRPr="00314D12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F91553" w:rsidRPr="00910C1C" w:rsidRDefault="00F91553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F91553" w:rsidRPr="007471A8" w:rsidRDefault="00F91553" w:rsidP="00F91553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F91553" w:rsidRPr="00314D12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F91553" w:rsidRPr="00DE3780" w:rsidRDefault="00F91553" w:rsidP="00F915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13B1C3DA" w14:textId="2AAFE08F" w:rsidR="00F91553" w:rsidRPr="00FA5311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14:paraId="4CBAC3FF" w14:textId="723F72D2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</w:t>
            </w:r>
            <w:r w:rsidR="005D015E" w:rsidRPr="000C7222">
              <w:rPr>
                <w:sz w:val="24"/>
                <w:szCs w:val="24"/>
                <w:vertAlign w:val="superscript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04E70916" w14:textId="4FD7C109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2104E4AB" w14:textId="6C039690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копії документів про освіту з додатками;</w:t>
            </w:r>
          </w:p>
          <w:p w14:paraId="0F621FF4" w14:textId="02A0A4E6" w:rsidR="00F9155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копія трудової книжки;</w:t>
            </w:r>
          </w:p>
          <w:p w14:paraId="639874F8" w14:textId="052D62A6" w:rsidR="00F91553" w:rsidRPr="00A72A83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14:paraId="12C05D52" w14:textId="77777777" w:rsidR="00F91553" w:rsidRPr="004B632D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2DF811C5" w:rsidR="00F91553" w:rsidRDefault="00F91553" w:rsidP="00F91553">
            <w:pPr>
              <w:pStyle w:val="a7"/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t xml:space="preserve">     Документи приймаються до </w:t>
            </w:r>
            <w:r w:rsidRPr="008C1DE8">
              <w:rPr>
                <w:sz w:val="24"/>
                <w:szCs w:val="24"/>
              </w:rPr>
              <w:t>1</w:t>
            </w:r>
            <w:r w:rsidR="00681E6C" w:rsidRPr="008C1DE8">
              <w:rPr>
                <w:sz w:val="24"/>
                <w:szCs w:val="24"/>
              </w:rPr>
              <w:t>6</w:t>
            </w:r>
            <w:bookmarkStart w:id="1" w:name="_GoBack"/>
            <w:bookmarkEnd w:id="1"/>
            <w:r w:rsidR="001C288A" w:rsidRPr="001C288A">
              <w:rPr>
                <w:sz w:val="24"/>
                <w:szCs w:val="24"/>
                <w:vertAlign w:val="superscript"/>
              </w:rPr>
              <w:t>30</w:t>
            </w:r>
            <w:r w:rsidR="0068554B" w:rsidRPr="0068554B">
              <w:rPr>
                <w:sz w:val="24"/>
                <w:szCs w:val="24"/>
              </w:rPr>
              <w:t xml:space="preserve"> </w:t>
            </w:r>
            <w:r w:rsidR="008E5963">
              <w:rPr>
                <w:sz w:val="24"/>
                <w:szCs w:val="24"/>
              </w:rPr>
              <w:t>0</w:t>
            </w:r>
            <w:r w:rsidR="000C72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0C7222">
              <w:rPr>
                <w:sz w:val="24"/>
                <w:szCs w:val="24"/>
              </w:rPr>
              <w:t>жовт</w:t>
            </w:r>
            <w:r>
              <w:rPr>
                <w:sz w:val="24"/>
                <w:szCs w:val="24"/>
              </w:rPr>
              <w:t>ня</w:t>
            </w:r>
            <w:r w:rsidRPr="00FB2FA6">
              <w:rPr>
                <w:sz w:val="24"/>
                <w:szCs w:val="24"/>
              </w:rPr>
              <w:t xml:space="preserve"> </w:t>
            </w:r>
            <w:r w:rsidRPr="00FB2FA6">
              <w:rPr>
                <w:sz w:val="24"/>
                <w:szCs w:val="24"/>
              </w:rPr>
              <w:br/>
              <w:t>202</w:t>
            </w:r>
            <w:r w:rsidR="008E5963">
              <w:rPr>
                <w:sz w:val="24"/>
                <w:szCs w:val="24"/>
              </w:rPr>
              <w:t>3</w:t>
            </w:r>
            <w:r w:rsidRPr="00FB2FA6">
              <w:rPr>
                <w:sz w:val="24"/>
                <w:szCs w:val="24"/>
              </w:rPr>
              <w:t xml:space="preserve"> року (включно) шляхом надсилання на електронну адресу</w:t>
            </w:r>
            <w:r>
              <w:rPr>
                <w:sz w:val="24"/>
                <w:szCs w:val="24"/>
              </w:rPr>
              <w:t xml:space="preserve">: </w:t>
            </w:r>
            <w:r w:rsidRPr="00F833A4">
              <w:rPr>
                <w:sz w:val="24"/>
                <w:szCs w:val="24"/>
                <w:shd w:val="clear" w:color="auto" w:fill="FFFFFF"/>
                <w:lang w:eastAsia="en-US"/>
              </w:rPr>
              <w:t>kharkiv@sqe.gov.ua</w:t>
            </w:r>
            <w:r>
              <w:t xml:space="preserve"> </w:t>
            </w:r>
          </w:p>
          <w:p w14:paraId="7A91B1EA" w14:textId="3BD32653" w:rsidR="00F91553" w:rsidRPr="00C15FB6" w:rsidRDefault="00F91553" w:rsidP="00F91553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+38 0502988099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F91553" w:rsidRPr="00E875D7" w:rsidRDefault="00F91553" w:rsidP="00F91553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F91553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ABD245D" w:rsidR="00F91553" w:rsidRPr="000E7C14" w:rsidRDefault="00F91553" w:rsidP="00F9155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F91553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F91553" w:rsidRPr="0096289D" w:rsidRDefault="00F91553" w:rsidP="00F91553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F91553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F91553" w:rsidRPr="002D4455" w:rsidRDefault="00F91553" w:rsidP="00F91553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53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0B365C51" w:rsidR="00F91553" w:rsidRPr="00314D12" w:rsidRDefault="00F91553" w:rsidP="00F91553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F91553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F91553" w:rsidRPr="00314D12" w:rsidRDefault="00F91553" w:rsidP="00F91553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F91553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F91553" w:rsidRPr="0096289D" w:rsidRDefault="00F91553" w:rsidP="00F91553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F91553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F91553" w:rsidRPr="0096289D" w:rsidRDefault="00F91553" w:rsidP="00F915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F91553" w:rsidRPr="0096289D" w:rsidRDefault="00F91553" w:rsidP="00F91553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F91553" w:rsidRPr="001E6C6C" w:rsidRDefault="00F91553" w:rsidP="00F91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F91553" w:rsidRPr="001E6C6C" w:rsidRDefault="00F91553" w:rsidP="00F91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F91553" w:rsidRPr="001E6C6C" w:rsidRDefault="00F91553" w:rsidP="00F9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70552829" w14:textId="3E5DF8F1" w:rsidR="00F91553" w:rsidRPr="0096289D" w:rsidRDefault="00F91553" w:rsidP="00F91553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</w:t>
            </w:r>
            <w:r w:rsidR="008E5963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</w:t>
            </w: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0C7222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0C7222">
        <w:rPr>
          <w:sz w:val="24"/>
          <w:szCs w:val="24"/>
          <w:lang w:val="ru-RU"/>
        </w:rPr>
        <w:t xml:space="preserve">У </w:t>
      </w:r>
      <w:proofErr w:type="spellStart"/>
      <w:r w:rsidRPr="000C7222">
        <w:rPr>
          <w:sz w:val="24"/>
          <w:szCs w:val="24"/>
          <w:lang w:val="ru-RU"/>
        </w:rPr>
        <w:t>разі</w:t>
      </w:r>
      <w:proofErr w:type="spellEnd"/>
      <w:r w:rsidRPr="000C7222">
        <w:rPr>
          <w:sz w:val="24"/>
          <w:szCs w:val="24"/>
          <w:lang w:val="ru-RU"/>
        </w:rPr>
        <w:t xml:space="preserve"> </w:t>
      </w:r>
      <w:proofErr w:type="spellStart"/>
      <w:r w:rsidRPr="000C7222">
        <w:rPr>
          <w:sz w:val="24"/>
          <w:szCs w:val="24"/>
          <w:lang w:val="ru-RU"/>
        </w:rPr>
        <w:t>наявності</w:t>
      </w:r>
      <w:proofErr w:type="spellEnd"/>
      <w:r w:rsidR="00F76CF3" w:rsidRPr="000C7222">
        <w:rPr>
          <w:sz w:val="24"/>
          <w:szCs w:val="24"/>
          <w:lang w:val="ru-RU"/>
        </w:rPr>
        <w:t>,</w:t>
      </w:r>
      <w:r w:rsidRPr="000C7222">
        <w:rPr>
          <w:sz w:val="24"/>
          <w:szCs w:val="24"/>
          <w:lang w:val="ru-RU"/>
        </w:rPr>
        <w:t xml:space="preserve"> </w:t>
      </w:r>
      <w:r w:rsidR="004D23D5" w:rsidRPr="000C7222">
        <w:rPr>
          <w:sz w:val="24"/>
          <w:szCs w:val="24"/>
        </w:rPr>
        <w:t xml:space="preserve">особа, яка </w:t>
      </w:r>
      <w:proofErr w:type="spellStart"/>
      <w:r w:rsidR="004D23D5" w:rsidRPr="000C7222">
        <w:rPr>
          <w:sz w:val="24"/>
          <w:szCs w:val="24"/>
          <w:lang w:val="ru-RU"/>
        </w:rPr>
        <w:t>претендує</w:t>
      </w:r>
      <w:proofErr w:type="spellEnd"/>
      <w:r w:rsidR="004D23D5" w:rsidRPr="000C7222">
        <w:rPr>
          <w:sz w:val="24"/>
          <w:szCs w:val="24"/>
          <w:lang w:val="ru-RU"/>
        </w:rPr>
        <w:t xml:space="preserve"> на </w:t>
      </w:r>
      <w:proofErr w:type="spellStart"/>
      <w:r w:rsidR="004D23D5" w:rsidRPr="000C7222">
        <w:rPr>
          <w:sz w:val="24"/>
          <w:szCs w:val="24"/>
          <w:lang w:val="ru-RU"/>
        </w:rPr>
        <w:t>зайняття</w:t>
      </w:r>
      <w:proofErr w:type="spellEnd"/>
      <w:r w:rsidR="004D23D5" w:rsidRPr="000C7222">
        <w:rPr>
          <w:sz w:val="24"/>
          <w:szCs w:val="24"/>
          <w:lang w:val="ru-RU"/>
        </w:rPr>
        <w:t xml:space="preserve"> </w:t>
      </w:r>
      <w:proofErr w:type="spellStart"/>
      <w:r w:rsidR="004D23D5" w:rsidRPr="000C7222">
        <w:rPr>
          <w:sz w:val="24"/>
          <w:szCs w:val="24"/>
          <w:lang w:val="ru-RU"/>
        </w:rPr>
        <w:t>вакантної</w:t>
      </w:r>
      <w:proofErr w:type="spellEnd"/>
      <w:r w:rsidR="004D23D5" w:rsidRPr="000C7222">
        <w:rPr>
          <w:sz w:val="24"/>
          <w:szCs w:val="24"/>
          <w:lang w:val="ru-RU"/>
        </w:rPr>
        <w:t xml:space="preserve"> посади,</w:t>
      </w:r>
      <w:r w:rsidR="00FA5311" w:rsidRPr="000C7222">
        <w:rPr>
          <w:sz w:val="24"/>
          <w:szCs w:val="24"/>
          <w:lang w:val="ru-RU"/>
        </w:rPr>
        <w:t xml:space="preserve"> </w:t>
      </w:r>
      <w:proofErr w:type="spellStart"/>
      <w:r w:rsidR="00FA5311" w:rsidRPr="000C7222">
        <w:rPr>
          <w:sz w:val="24"/>
          <w:szCs w:val="24"/>
          <w:lang w:val="ru-RU"/>
        </w:rPr>
        <w:t>може</w:t>
      </w:r>
      <w:proofErr w:type="spellEnd"/>
      <w:r w:rsidR="00FA5311" w:rsidRPr="000C7222">
        <w:rPr>
          <w:sz w:val="24"/>
          <w:szCs w:val="24"/>
          <w:lang w:val="ru-RU"/>
        </w:rPr>
        <w:t xml:space="preserve"> </w:t>
      </w:r>
      <w:proofErr w:type="spellStart"/>
      <w:r w:rsidR="00946C2A" w:rsidRPr="000C7222">
        <w:rPr>
          <w:sz w:val="24"/>
          <w:szCs w:val="24"/>
          <w:lang w:val="ru-RU"/>
        </w:rPr>
        <w:t>додатково</w:t>
      </w:r>
      <w:proofErr w:type="spellEnd"/>
      <w:r w:rsidR="00946C2A" w:rsidRPr="000C7222">
        <w:rPr>
          <w:sz w:val="24"/>
          <w:szCs w:val="24"/>
          <w:lang w:val="ru-RU"/>
        </w:rPr>
        <w:t xml:space="preserve"> </w:t>
      </w:r>
      <w:r w:rsidR="00FA5311" w:rsidRPr="000C7222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0C7222">
        <w:rPr>
          <w:sz w:val="24"/>
          <w:szCs w:val="24"/>
          <w:lang w:val="ru-RU"/>
        </w:rPr>
        <w:t>такі</w:t>
      </w:r>
      <w:proofErr w:type="spellEnd"/>
      <w:r w:rsidR="00FA5311" w:rsidRPr="000C7222">
        <w:rPr>
          <w:sz w:val="24"/>
          <w:szCs w:val="24"/>
          <w:lang w:val="ru-RU"/>
        </w:rPr>
        <w:t xml:space="preserve"> </w:t>
      </w:r>
      <w:proofErr w:type="spellStart"/>
      <w:r w:rsidR="00FA5311" w:rsidRPr="000C7222">
        <w:rPr>
          <w:sz w:val="24"/>
          <w:szCs w:val="24"/>
          <w:lang w:val="ru-RU"/>
        </w:rPr>
        <w:t>документи</w:t>
      </w:r>
      <w:proofErr w:type="spellEnd"/>
      <w:r w:rsidR="00FA5311" w:rsidRPr="000C7222">
        <w:rPr>
          <w:sz w:val="24"/>
          <w:szCs w:val="24"/>
          <w:lang w:val="ru-RU"/>
        </w:rPr>
        <w:t>:</w:t>
      </w:r>
    </w:p>
    <w:p w14:paraId="2F2E2B26" w14:textId="7DDB4CD4" w:rsidR="00FA5311" w:rsidRPr="000C7222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0C7222">
        <w:rPr>
          <w:sz w:val="24"/>
          <w:szCs w:val="24"/>
          <w:lang w:val="ru-RU"/>
        </w:rPr>
        <w:lastRenderedPageBreak/>
        <w:t xml:space="preserve">- </w:t>
      </w:r>
      <w:r w:rsidRPr="000C7222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0C7222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0C7222">
        <w:rPr>
          <w:sz w:val="24"/>
          <w:szCs w:val="24"/>
          <w:shd w:val="clear" w:color="auto" w:fill="FFFFFF"/>
        </w:rPr>
        <w:t xml:space="preserve">- копію </w:t>
      </w:r>
      <w:r w:rsidR="00946C2A" w:rsidRPr="000C7222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0C7222">
        <w:rPr>
          <w:sz w:val="24"/>
          <w:szCs w:val="24"/>
          <w:shd w:val="clear" w:color="auto" w:fill="FFFFFF"/>
        </w:rPr>
        <w:t>»;</w:t>
      </w:r>
    </w:p>
    <w:p w14:paraId="2530668F" w14:textId="185AE63D" w:rsidR="00FA5311" w:rsidRPr="000C7222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0C7222">
        <w:rPr>
          <w:sz w:val="24"/>
          <w:szCs w:val="24"/>
          <w:shd w:val="clear" w:color="auto" w:fill="FFFFFF"/>
        </w:rPr>
        <w:t>- інформаці</w:t>
      </w:r>
      <w:r w:rsidR="00946C2A" w:rsidRPr="000C7222">
        <w:rPr>
          <w:sz w:val="24"/>
          <w:szCs w:val="24"/>
          <w:shd w:val="clear" w:color="auto" w:fill="FFFFFF"/>
        </w:rPr>
        <w:t>ю</w:t>
      </w:r>
      <w:r w:rsidRPr="000C7222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0C7222">
        <w:rPr>
          <w:sz w:val="24"/>
          <w:szCs w:val="24"/>
          <w:shd w:val="clear" w:color="auto" w:fill="FFFFFF"/>
        </w:rPr>
        <w:t>202</w:t>
      </w:r>
      <w:r w:rsidR="005D015E" w:rsidRPr="000C7222">
        <w:rPr>
          <w:sz w:val="24"/>
          <w:szCs w:val="24"/>
          <w:shd w:val="clear" w:color="auto" w:fill="FFFFFF"/>
        </w:rPr>
        <w:t>2</w:t>
      </w:r>
      <w:r w:rsidRPr="000C7222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0C7222">
        <w:rPr>
          <w:sz w:val="24"/>
          <w:szCs w:val="24"/>
          <w:shd w:val="clear" w:color="auto" w:fill="FFFFFF"/>
        </w:rPr>
        <w:t>вебсайті</w:t>
      </w:r>
      <w:proofErr w:type="spellEnd"/>
      <w:r w:rsidRPr="000C7222">
        <w:rPr>
          <w:sz w:val="24"/>
          <w:szCs w:val="24"/>
          <w:shd w:val="clear" w:color="auto" w:fill="FFFFFF"/>
        </w:rPr>
        <w:t xml:space="preserve"> Н</w:t>
      </w:r>
      <w:r w:rsidR="00F76CF3" w:rsidRPr="000C7222">
        <w:rPr>
          <w:sz w:val="24"/>
          <w:szCs w:val="24"/>
          <w:shd w:val="clear" w:color="auto" w:fill="FFFFFF"/>
        </w:rPr>
        <w:t>аціонального агентств</w:t>
      </w:r>
      <w:r w:rsidR="00DB00E6" w:rsidRPr="000C7222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4702B57E" w14:textId="77777777" w:rsidR="00946C2A" w:rsidRPr="000C7222" w:rsidRDefault="00946C2A" w:rsidP="00EC684A">
      <w:pPr>
        <w:pStyle w:val="a7"/>
        <w:spacing w:before="0" w:line="240" w:lineRule="auto"/>
        <w:ind w:right="-2" w:firstLine="0"/>
        <w:rPr>
          <w:b/>
          <w:sz w:val="24"/>
          <w:szCs w:val="24"/>
        </w:rPr>
      </w:pPr>
    </w:p>
    <w:p w14:paraId="1B66843E" w14:textId="62EDE427" w:rsidR="007C3037" w:rsidRPr="000C7222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0C7222">
        <w:rPr>
          <w:sz w:val="24"/>
          <w:szCs w:val="24"/>
          <w:lang w:val="ru-RU"/>
        </w:rPr>
        <w:t xml:space="preserve">* Не </w:t>
      </w:r>
      <w:proofErr w:type="spellStart"/>
      <w:r w:rsidRPr="000C7222">
        <w:rPr>
          <w:sz w:val="24"/>
          <w:szCs w:val="24"/>
          <w:lang w:val="ru-RU"/>
        </w:rPr>
        <w:t>розглядаються</w:t>
      </w:r>
      <w:proofErr w:type="spellEnd"/>
      <w:r w:rsidRPr="000C7222">
        <w:rPr>
          <w:sz w:val="24"/>
          <w:szCs w:val="24"/>
          <w:lang w:val="ru-RU"/>
        </w:rPr>
        <w:t xml:space="preserve"> </w:t>
      </w:r>
      <w:proofErr w:type="spellStart"/>
      <w:r w:rsidRPr="000C7222">
        <w:rPr>
          <w:sz w:val="24"/>
          <w:szCs w:val="24"/>
          <w:lang w:val="ru-RU"/>
        </w:rPr>
        <w:t>документи</w:t>
      </w:r>
      <w:proofErr w:type="spellEnd"/>
      <w:r w:rsidRPr="000C7222">
        <w:rPr>
          <w:sz w:val="24"/>
          <w:szCs w:val="24"/>
          <w:lang w:val="ru-RU"/>
        </w:rPr>
        <w:t xml:space="preserve"> </w:t>
      </w:r>
      <w:proofErr w:type="spellStart"/>
      <w:r w:rsidRPr="000C7222">
        <w:rPr>
          <w:sz w:val="24"/>
          <w:szCs w:val="24"/>
          <w:lang w:val="ru-RU"/>
        </w:rPr>
        <w:t>осіб</w:t>
      </w:r>
      <w:proofErr w:type="spellEnd"/>
      <w:r w:rsidRPr="000C7222">
        <w:rPr>
          <w:sz w:val="24"/>
          <w:szCs w:val="24"/>
          <w:lang w:val="ru-RU"/>
        </w:rPr>
        <w:t xml:space="preserve">, </w:t>
      </w:r>
      <w:r w:rsidRPr="000C7222">
        <w:rPr>
          <w:sz w:val="24"/>
          <w:szCs w:val="24"/>
        </w:rPr>
        <w:t>які</w:t>
      </w:r>
      <w:r w:rsidR="00A85F19" w:rsidRPr="000C7222">
        <w:rPr>
          <w:sz w:val="24"/>
          <w:szCs w:val="24"/>
        </w:rPr>
        <w:t xml:space="preserve"> </w:t>
      </w:r>
      <w:r w:rsidRPr="000C7222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0C7222">
        <w:rPr>
          <w:sz w:val="24"/>
          <w:szCs w:val="24"/>
          <w:lang w:val="ru-RU"/>
        </w:rPr>
        <w:t>.</w:t>
      </w:r>
    </w:p>
    <w:p w14:paraId="6712237E" w14:textId="35992993" w:rsidR="00B062B2" w:rsidRPr="000C7222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7222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0C7222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0C7222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D23D5" w:rsidRPr="000C7222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="00312D48" w:rsidRPr="000C72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0C72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0C7222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72E7E"/>
    <w:rsid w:val="000C7222"/>
    <w:rsid w:val="000E7C14"/>
    <w:rsid w:val="000F377E"/>
    <w:rsid w:val="00105FDD"/>
    <w:rsid w:val="0012484F"/>
    <w:rsid w:val="00143CFF"/>
    <w:rsid w:val="00143F36"/>
    <w:rsid w:val="00152BA5"/>
    <w:rsid w:val="0016102A"/>
    <w:rsid w:val="00181AAE"/>
    <w:rsid w:val="00193D81"/>
    <w:rsid w:val="001A6BD0"/>
    <w:rsid w:val="001C288A"/>
    <w:rsid w:val="001E6C6C"/>
    <w:rsid w:val="001F5B6C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536D0A"/>
    <w:rsid w:val="00575378"/>
    <w:rsid w:val="005D015E"/>
    <w:rsid w:val="005E19A1"/>
    <w:rsid w:val="0060355A"/>
    <w:rsid w:val="006133DB"/>
    <w:rsid w:val="00637244"/>
    <w:rsid w:val="00643FC8"/>
    <w:rsid w:val="00681E6C"/>
    <w:rsid w:val="0068554B"/>
    <w:rsid w:val="00692E25"/>
    <w:rsid w:val="006B6624"/>
    <w:rsid w:val="00704A9D"/>
    <w:rsid w:val="00713A64"/>
    <w:rsid w:val="00734317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1DE8"/>
    <w:rsid w:val="008C7666"/>
    <w:rsid w:val="008D44CA"/>
    <w:rsid w:val="008E5963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85F19"/>
    <w:rsid w:val="00A9497D"/>
    <w:rsid w:val="00AB4740"/>
    <w:rsid w:val="00AD2457"/>
    <w:rsid w:val="00AF2A47"/>
    <w:rsid w:val="00B062B2"/>
    <w:rsid w:val="00B47B46"/>
    <w:rsid w:val="00B5151A"/>
    <w:rsid w:val="00B516FA"/>
    <w:rsid w:val="00B65D1C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86EB0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Назва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DEFB-CBA3-4A7C-8805-E060E50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3945</Words>
  <Characters>2250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user5</cp:lastModifiedBy>
  <cp:revision>9</cp:revision>
  <cp:lastPrinted>2022-06-07T10:18:00Z</cp:lastPrinted>
  <dcterms:created xsi:type="dcterms:W3CDTF">2023-10-03T11:50:00Z</dcterms:created>
  <dcterms:modified xsi:type="dcterms:W3CDTF">2023-10-03T12:58:00Z</dcterms:modified>
</cp:coreProperties>
</file>