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111"/>
      </w:tblGrid>
      <w:tr w:rsidR="00314D12" w:rsidRPr="00314D12" w14:paraId="53EB8E9E" w14:textId="77777777" w:rsidTr="00006DA5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420E3" w14:textId="6D7E1982" w:rsidR="00006DA5" w:rsidRPr="00006DA5" w:rsidRDefault="00006DA5" w:rsidP="00006DA5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 відділу</w:t>
            </w:r>
            <w:r w:rsidR="0076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1553" w:rsidRPr="00F91553">
              <w:rPr>
                <w:rFonts w:ascii="Times New Roman" w:hAnsi="Times New Roman" w:cs="Times New Roman"/>
                <w:sz w:val="24"/>
                <w:szCs w:val="24"/>
              </w:rPr>
              <w:t>взаємодії з органами місцевого самоврядування, моніторингу та позапланового контролю закладів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 служби якості освіти у Харківській області</w:t>
            </w:r>
          </w:p>
          <w:p w14:paraId="0E545272" w14:textId="482E8B91" w:rsidR="00314D12" w:rsidRPr="00314D12" w:rsidRDefault="0077171B" w:rsidP="00451094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 </w:t>
            </w:r>
          </w:p>
        </w:tc>
      </w:tr>
      <w:tr w:rsidR="00F91553" w:rsidRPr="00314D12" w14:paraId="0E55653B" w14:textId="77777777" w:rsidTr="00006DA5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F91553" w:rsidRPr="00BF621A" w:rsidRDefault="00F91553" w:rsidP="00F9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79E1C7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1. Здійснює в межах повноважень, передбачених законом, заходи державного нагляду (контролю) у сфері загальної середньої, дошкільної, позашкільної, професійної (професійно-технічної) освіти.</w:t>
            </w:r>
          </w:p>
          <w:p w14:paraId="34D774BF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2. Вивчає роботу органів місцевого самоврядування з питань реалізації ними освітньої політики в частині забезпечення якості освіти у Харківській області згідно з законом.</w:t>
            </w:r>
          </w:p>
          <w:p w14:paraId="48A69AFA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3. Вносить пропозиції керівництву відділу взаємодії з органами місцевого самоврядування, моніторингу та позапланового контролю закладів освіти (далі – Відділ) управління Державної служби якості освіти у Харківській області (далі – управління Служби) щодо визначення об’єктів моніторингових досліджень, бере участь у формуванні бази даних об’єктів моніторингу та забезпечує її регулярне поновлення.</w:t>
            </w:r>
          </w:p>
          <w:p w14:paraId="3A944F9F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4. Здійснює моніторингові дослідження якості освіти, узагальнює й аналізує їх результати.</w:t>
            </w:r>
          </w:p>
          <w:p w14:paraId="66BF68B1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5. Здійснює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Харківської області повноважень, визначених законом.</w:t>
            </w:r>
          </w:p>
          <w:p w14:paraId="582037A6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 xml:space="preserve">6. Бере участь у розробці </w:t>
            </w:r>
            <w:proofErr w:type="spellStart"/>
            <w:r w:rsidRPr="004E20F7">
              <w:rPr>
                <w:sz w:val="24"/>
                <w:szCs w:val="24"/>
              </w:rPr>
              <w:t>проєктів</w:t>
            </w:r>
            <w:proofErr w:type="spellEnd"/>
            <w:r w:rsidRPr="004E20F7">
              <w:rPr>
                <w:sz w:val="24"/>
                <w:szCs w:val="24"/>
              </w:rPr>
              <w:t xml:space="preserve"> розпорядчих документів, аналітичних, довідкових та інших матеріалів з питань якості освіти.</w:t>
            </w:r>
          </w:p>
          <w:p w14:paraId="6703C3FA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7. Надає рекомендації місцевим органам управління освітою у Харківській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освіти.</w:t>
            </w:r>
          </w:p>
          <w:p w14:paraId="16824482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pacing w:val="-2"/>
                <w:sz w:val="24"/>
                <w:szCs w:val="24"/>
              </w:rPr>
            </w:pPr>
            <w:r w:rsidRPr="004E20F7">
              <w:rPr>
                <w:spacing w:val="-2"/>
                <w:sz w:val="24"/>
                <w:szCs w:val="24"/>
              </w:rPr>
              <w:t>8. Здійснює розгляд звернень громадян та запитів на отримання публічної інформації з питань, що належать до компетенції Відділу.</w:t>
            </w:r>
          </w:p>
          <w:p w14:paraId="1E8AFE47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eastAsia="uk-UA"/>
              </w:rPr>
            </w:pPr>
            <w:r w:rsidRPr="004E20F7">
              <w:rPr>
                <w:sz w:val="24"/>
                <w:szCs w:val="24"/>
                <w:lang w:eastAsia="uk-UA"/>
              </w:rPr>
              <w:t xml:space="preserve">9. Взаємодіє в межах повноважень з відділами та секторами управління </w:t>
            </w:r>
            <w:r w:rsidRPr="004E20F7">
              <w:rPr>
                <w:sz w:val="24"/>
                <w:szCs w:val="24"/>
              </w:rPr>
              <w:t>Служби</w:t>
            </w:r>
            <w:r w:rsidRPr="004E20F7">
              <w:rPr>
                <w:sz w:val="24"/>
                <w:szCs w:val="24"/>
                <w:lang w:eastAsia="uk-UA"/>
              </w:rPr>
              <w:t>, головним спеціалістом з питань персоналу, головним спеціалістом-юрисконсультом, головним спеціалістом з питань запобігання та виявлення корупції.</w:t>
            </w:r>
          </w:p>
          <w:p w14:paraId="15198022" w14:textId="5549B578" w:rsidR="00F91553" w:rsidRPr="00DB00E6" w:rsidRDefault="00F91553" w:rsidP="00F91553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 w:rsidRPr="004E20F7">
              <w:rPr>
                <w:sz w:val="24"/>
                <w:szCs w:val="24"/>
              </w:rPr>
              <w:t xml:space="preserve">10. </w:t>
            </w:r>
            <w:proofErr w:type="spellStart"/>
            <w:r w:rsidRPr="004E20F7">
              <w:rPr>
                <w:sz w:val="24"/>
                <w:szCs w:val="24"/>
              </w:rPr>
              <w:t>Здійснює</w:t>
            </w:r>
            <w:proofErr w:type="spellEnd"/>
            <w:r w:rsidRPr="004E20F7">
              <w:rPr>
                <w:sz w:val="24"/>
                <w:szCs w:val="24"/>
              </w:rPr>
              <w:t xml:space="preserve"> </w:t>
            </w:r>
            <w:proofErr w:type="spellStart"/>
            <w:r w:rsidRPr="004E20F7">
              <w:rPr>
                <w:sz w:val="24"/>
                <w:szCs w:val="24"/>
              </w:rPr>
              <w:t>інші</w:t>
            </w:r>
            <w:proofErr w:type="spellEnd"/>
            <w:r w:rsidRPr="004E20F7">
              <w:rPr>
                <w:sz w:val="24"/>
                <w:szCs w:val="24"/>
              </w:rPr>
              <w:t xml:space="preserve"> </w:t>
            </w:r>
            <w:proofErr w:type="spellStart"/>
            <w:r w:rsidRPr="004E20F7">
              <w:rPr>
                <w:sz w:val="24"/>
                <w:szCs w:val="24"/>
              </w:rPr>
              <w:t>повноваження</w:t>
            </w:r>
            <w:proofErr w:type="spellEnd"/>
            <w:r w:rsidRPr="004E20F7">
              <w:rPr>
                <w:sz w:val="24"/>
                <w:szCs w:val="24"/>
              </w:rPr>
              <w:t xml:space="preserve"> </w:t>
            </w:r>
            <w:proofErr w:type="spellStart"/>
            <w:r w:rsidRPr="004E20F7">
              <w:rPr>
                <w:sz w:val="24"/>
                <w:szCs w:val="24"/>
              </w:rPr>
              <w:t>відповідно</w:t>
            </w:r>
            <w:proofErr w:type="spellEnd"/>
            <w:r w:rsidRPr="004E20F7">
              <w:rPr>
                <w:sz w:val="24"/>
                <w:szCs w:val="24"/>
              </w:rPr>
              <w:t xml:space="preserve"> до чинного </w:t>
            </w:r>
            <w:proofErr w:type="spellStart"/>
            <w:r w:rsidRPr="004E20F7">
              <w:rPr>
                <w:sz w:val="24"/>
                <w:szCs w:val="24"/>
              </w:rPr>
              <w:t>законодавства</w:t>
            </w:r>
            <w:proofErr w:type="spellEnd"/>
            <w:r w:rsidRPr="004E20F7">
              <w:rPr>
                <w:sz w:val="24"/>
                <w:szCs w:val="24"/>
              </w:rPr>
              <w:t xml:space="preserve"> та </w:t>
            </w:r>
            <w:proofErr w:type="spellStart"/>
            <w:r w:rsidRPr="004E20F7">
              <w:rPr>
                <w:sz w:val="24"/>
                <w:szCs w:val="24"/>
              </w:rPr>
              <w:t>посадових</w:t>
            </w:r>
            <w:proofErr w:type="spellEnd"/>
            <w:r w:rsidRPr="004E20F7">
              <w:rPr>
                <w:sz w:val="24"/>
                <w:szCs w:val="24"/>
              </w:rPr>
              <w:t xml:space="preserve"> </w:t>
            </w:r>
            <w:proofErr w:type="spellStart"/>
            <w:r w:rsidRPr="004E20F7">
              <w:rPr>
                <w:sz w:val="24"/>
                <w:szCs w:val="24"/>
              </w:rPr>
              <w:t>обов’язків</w:t>
            </w:r>
            <w:proofErr w:type="spellEnd"/>
            <w:r w:rsidRPr="004E20F7">
              <w:rPr>
                <w:sz w:val="24"/>
                <w:szCs w:val="24"/>
              </w:rPr>
              <w:t>.</w:t>
            </w:r>
          </w:p>
        </w:tc>
      </w:tr>
      <w:tr w:rsidR="00F91553" w:rsidRPr="00314D12" w14:paraId="0EDF8B7B" w14:textId="77777777" w:rsidTr="00006DA5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F91553" w:rsidRPr="00E9488F" w:rsidRDefault="00F91553" w:rsidP="00F9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6E8D3B4F" w:rsidR="00F91553" w:rsidRPr="004F682F" w:rsidRDefault="00F91553" w:rsidP="00F91553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t xml:space="preserve">5800 </w:t>
            </w:r>
            <w:r w:rsidRPr="004F682F">
              <w:t>грн.,</w:t>
            </w:r>
          </w:p>
          <w:p w14:paraId="3CA15AA5" w14:textId="77777777" w:rsidR="00F91553" w:rsidRPr="004F682F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F91553" w:rsidRPr="007471A8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F91553" w:rsidRPr="00314D12" w14:paraId="31622450" w14:textId="77777777" w:rsidTr="00006DA5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F91553" w:rsidRPr="00910C1C" w:rsidRDefault="00F91553" w:rsidP="00F9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F91553" w:rsidRPr="007471A8" w:rsidRDefault="00F91553" w:rsidP="00F91553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F91553" w:rsidRPr="00314D12" w14:paraId="23F6005C" w14:textId="77777777" w:rsidTr="00006DA5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F91553" w:rsidRPr="00DE3780" w:rsidRDefault="00F91553" w:rsidP="00F915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13B1C3DA" w14:textId="2AAFE08F" w:rsidR="00F91553" w:rsidRPr="00FA5311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зазначенням у ній відомостей щодо працюючих близьких йому осіб в органі;</w:t>
            </w:r>
          </w:p>
          <w:p w14:paraId="4CBAC3FF" w14:textId="723F72D2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резюме за формою згідно з додатком 2</w:t>
            </w:r>
            <w:r w:rsidR="005D015E">
              <w:rPr>
                <w:sz w:val="24"/>
                <w:szCs w:val="24"/>
                <w:vertAlign w:val="superscript"/>
                <w:lang w:val="en-US"/>
              </w:rPr>
              <w:t>1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04E70916" w14:textId="4FD7C109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паспорта;</w:t>
            </w:r>
          </w:p>
          <w:p w14:paraId="2104E4AB" w14:textId="6C039690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копії документів про освіту з додатками;</w:t>
            </w:r>
          </w:p>
          <w:p w14:paraId="0F621FF4" w14:textId="02A0A4E6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копія трудової книжки;</w:t>
            </w:r>
          </w:p>
          <w:p w14:paraId="639874F8" w14:textId="052D62A6" w:rsidR="00F91553" w:rsidRPr="00A72A8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2A83">
              <w:rPr>
                <w:sz w:val="24"/>
                <w:szCs w:val="24"/>
              </w:rPr>
              <w:t xml:space="preserve">) копія військового квитка </w:t>
            </w:r>
            <w:r>
              <w:rPr>
                <w:sz w:val="24"/>
                <w:szCs w:val="24"/>
              </w:rPr>
              <w:t>(</w:t>
            </w:r>
            <w:r w:rsidRPr="00A72A83">
              <w:rPr>
                <w:sz w:val="24"/>
                <w:szCs w:val="24"/>
              </w:rPr>
              <w:t>для військовозобов’язаних</w:t>
            </w:r>
            <w:r>
              <w:rPr>
                <w:sz w:val="24"/>
                <w:szCs w:val="24"/>
              </w:rPr>
              <w:t>).</w:t>
            </w:r>
          </w:p>
          <w:p w14:paraId="12C05D52" w14:textId="77777777" w:rsidR="00F91553" w:rsidRPr="004B632D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2293CAC6" w:rsidR="00F91553" w:rsidRDefault="00F91553" w:rsidP="00F91553">
            <w:pPr>
              <w:pStyle w:val="a7"/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FB2FA6">
              <w:rPr>
                <w:sz w:val="24"/>
                <w:szCs w:val="24"/>
              </w:rPr>
              <w:t xml:space="preserve">     Документи приймаються до </w:t>
            </w:r>
            <w:r>
              <w:rPr>
                <w:sz w:val="24"/>
                <w:szCs w:val="24"/>
              </w:rPr>
              <w:t xml:space="preserve">18.00 години </w:t>
            </w:r>
            <w:r w:rsidR="008E5963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="008E5963">
              <w:rPr>
                <w:sz w:val="24"/>
                <w:szCs w:val="24"/>
              </w:rPr>
              <w:t>верес</w:t>
            </w:r>
            <w:r>
              <w:rPr>
                <w:sz w:val="24"/>
                <w:szCs w:val="24"/>
              </w:rPr>
              <w:t>ня</w:t>
            </w:r>
            <w:r w:rsidRPr="00FB2FA6">
              <w:rPr>
                <w:sz w:val="24"/>
                <w:szCs w:val="24"/>
              </w:rPr>
              <w:t xml:space="preserve"> </w:t>
            </w:r>
            <w:r w:rsidRPr="00FB2FA6">
              <w:rPr>
                <w:sz w:val="24"/>
                <w:szCs w:val="24"/>
              </w:rPr>
              <w:br/>
              <w:t>202</w:t>
            </w:r>
            <w:r w:rsidR="008E5963">
              <w:rPr>
                <w:sz w:val="24"/>
                <w:szCs w:val="24"/>
              </w:rPr>
              <w:t>3</w:t>
            </w:r>
            <w:r w:rsidRPr="00FB2FA6">
              <w:rPr>
                <w:sz w:val="24"/>
                <w:szCs w:val="24"/>
              </w:rPr>
              <w:t xml:space="preserve"> року (включно) шляхом надсилання на електронну адресу</w:t>
            </w:r>
            <w:r>
              <w:rPr>
                <w:sz w:val="24"/>
                <w:szCs w:val="24"/>
              </w:rPr>
              <w:t xml:space="preserve">: </w:t>
            </w:r>
            <w:r w:rsidRPr="00F833A4">
              <w:rPr>
                <w:sz w:val="24"/>
                <w:szCs w:val="24"/>
                <w:shd w:val="clear" w:color="auto" w:fill="FFFFFF"/>
                <w:lang w:eastAsia="en-US"/>
              </w:rPr>
              <w:t>kharkiv@sqe.gov.ua</w:t>
            </w:r>
            <w:r>
              <w:t xml:space="preserve"> </w:t>
            </w:r>
          </w:p>
          <w:p w14:paraId="7A91B1EA" w14:textId="3BD32653" w:rsidR="00F91553" w:rsidRPr="00C15FB6" w:rsidRDefault="00F91553" w:rsidP="00F9155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головного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питань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телефоном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+38 0502988099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14:paraId="3562A238" w14:textId="486D0D2F" w:rsidR="00F91553" w:rsidRPr="00E875D7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</w:tc>
      </w:tr>
      <w:tr w:rsidR="00F91553" w:rsidRPr="00314D12" w14:paraId="43C85C54" w14:textId="77777777" w:rsidTr="00006DA5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F91553" w:rsidRPr="000E7C14" w:rsidRDefault="00F91553" w:rsidP="00F9155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F91553" w:rsidRPr="00314D12" w14:paraId="117D099A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F91553" w:rsidRPr="0096289D" w:rsidRDefault="00F91553" w:rsidP="00F91553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7DF28DB" w14:textId="7A22A97B" w:rsidR="00F91553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  <w:p w14:paraId="3687C428" w14:textId="56B1A3A1" w:rsidR="00F91553" w:rsidRPr="002D4455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53" w:rsidRPr="00314D12" w14:paraId="5E226FA0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DA337DC" w:rsidR="00F91553" w:rsidRPr="00314D12" w:rsidRDefault="00F91553" w:rsidP="00F91553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F91553" w:rsidRPr="00314D12" w14:paraId="18642717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F91553" w:rsidRPr="00314D12" w:rsidRDefault="00F91553" w:rsidP="00F91553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F91553" w:rsidRPr="00314D12" w14:paraId="4019C3B2" w14:textId="77777777" w:rsidTr="00006DA5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F91553" w:rsidRPr="0096289D" w:rsidRDefault="00F91553" w:rsidP="00F91553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F91553" w:rsidRPr="00314D12" w14:paraId="0DF2998B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6A5A3" w14:textId="77777777" w:rsidR="00F91553" w:rsidRPr="001E6C6C" w:rsidRDefault="00F91553" w:rsidP="00F91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325D30F0" w14:textId="77777777" w:rsidR="00F91553" w:rsidRPr="001E6C6C" w:rsidRDefault="00F91553" w:rsidP="00F91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3C2B2F0B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5FB89A40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14:paraId="4802809C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230CC813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14:paraId="3C644DDB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14:paraId="6F0B92F0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14:paraId="2A10ECDC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665B8E82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61770237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D9CF4E3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796B7A6F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14:paraId="70552829" w14:textId="3E5DF8F1" w:rsidR="00F91553" w:rsidRPr="0096289D" w:rsidRDefault="00F91553" w:rsidP="00F9155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</w:t>
            </w:r>
            <w:r w:rsidR="008E5963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</w:t>
            </w: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5FED06" w14:textId="77777777" w:rsidR="00FA5311" w:rsidRPr="00006DA5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proofErr w:type="spellStart"/>
      <w:r w:rsidR="004D23D5">
        <w:rPr>
          <w:szCs w:val="28"/>
          <w:lang w:val="ru-RU"/>
        </w:rPr>
        <w:t>претендує</w:t>
      </w:r>
      <w:proofErr w:type="spellEnd"/>
      <w:r w:rsidR="004D23D5">
        <w:rPr>
          <w:szCs w:val="28"/>
          <w:lang w:val="ru-RU"/>
        </w:rPr>
        <w:t xml:space="preserve"> на </w:t>
      </w:r>
      <w:proofErr w:type="spellStart"/>
      <w:r w:rsidR="004D23D5">
        <w:rPr>
          <w:szCs w:val="28"/>
          <w:lang w:val="ru-RU"/>
        </w:rPr>
        <w:t>зайняття</w:t>
      </w:r>
      <w:proofErr w:type="spellEnd"/>
      <w:r w:rsidR="004D23D5">
        <w:rPr>
          <w:szCs w:val="28"/>
          <w:lang w:val="ru-RU"/>
        </w:rPr>
        <w:t xml:space="preserve"> </w:t>
      </w:r>
      <w:proofErr w:type="spellStart"/>
      <w:r w:rsidR="004D23D5">
        <w:rPr>
          <w:szCs w:val="28"/>
          <w:lang w:val="ru-RU"/>
        </w:rPr>
        <w:t>вакантної</w:t>
      </w:r>
      <w:proofErr w:type="spellEnd"/>
      <w:r w:rsidR="004D23D5">
        <w:rPr>
          <w:szCs w:val="28"/>
          <w:lang w:val="ru-RU"/>
        </w:rPr>
        <w:t xml:space="preserve"> посади,</w:t>
      </w:r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може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946C2A" w:rsidRPr="009370DD">
        <w:rPr>
          <w:szCs w:val="28"/>
          <w:lang w:val="ru-RU"/>
        </w:rPr>
        <w:t>додатково</w:t>
      </w:r>
      <w:proofErr w:type="spellEnd"/>
      <w:r w:rsidR="00946C2A" w:rsidRPr="009370DD">
        <w:rPr>
          <w:szCs w:val="28"/>
          <w:lang w:val="ru-RU"/>
        </w:rPr>
        <w:t xml:space="preserve"> </w:t>
      </w:r>
      <w:r w:rsidR="00FA5311" w:rsidRPr="009370DD">
        <w:rPr>
          <w:szCs w:val="28"/>
          <w:lang w:val="ru-RU"/>
        </w:rPr>
        <w:t xml:space="preserve">подати </w:t>
      </w:r>
      <w:proofErr w:type="spellStart"/>
      <w:r w:rsidR="00FA5311" w:rsidRPr="009370DD">
        <w:rPr>
          <w:szCs w:val="28"/>
          <w:lang w:val="ru-RU"/>
        </w:rPr>
        <w:t>такі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документи</w:t>
      </w:r>
      <w:proofErr w:type="spellEnd"/>
      <w:r w:rsidR="00FA5311" w:rsidRPr="009370DD">
        <w:rPr>
          <w:szCs w:val="28"/>
          <w:lang w:val="ru-RU"/>
        </w:rPr>
        <w:t>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185AE63D" w:rsidR="00FA5311" w:rsidRPr="00006DA5" w:rsidRDefault="00FA5311" w:rsidP="00EC684A">
      <w:pPr>
        <w:pStyle w:val="a7"/>
        <w:spacing w:before="0" w:line="240" w:lineRule="auto"/>
        <w:ind w:right="-2" w:firstLine="720"/>
        <w:rPr>
          <w:szCs w:val="28"/>
        </w:rPr>
      </w:pPr>
      <w:r w:rsidRPr="00946C2A">
        <w:rPr>
          <w:shd w:val="clear" w:color="auto" w:fill="FFFFFF"/>
        </w:rPr>
        <w:lastRenderedPageBreak/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</w:t>
      </w:r>
      <w:r w:rsidR="005D015E" w:rsidRPr="005D015E">
        <w:rPr>
          <w:shd w:val="clear" w:color="auto" w:fill="FFFFFF"/>
        </w:rPr>
        <w:t>2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006DA5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</w:rPr>
      </w:pPr>
    </w:p>
    <w:p w14:paraId="1B66843E" w14:textId="59B33E04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6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6712237E" w14:textId="35992993" w:rsidR="00B062B2" w:rsidRPr="00072E7E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D23D5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062B2" w:rsidRPr="00072E7E" w:rsidSect="00E875D7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6DA5"/>
    <w:rsid w:val="00011954"/>
    <w:rsid w:val="00013D0D"/>
    <w:rsid w:val="00017B0B"/>
    <w:rsid w:val="00036B60"/>
    <w:rsid w:val="00055E4C"/>
    <w:rsid w:val="00072E7E"/>
    <w:rsid w:val="000E7C14"/>
    <w:rsid w:val="000F377E"/>
    <w:rsid w:val="00105FDD"/>
    <w:rsid w:val="00143CFF"/>
    <w:rsid w:val="00143F36"/>
    <w:rsid w:val="00152BA5"/>
    <w:rsid w:val="0016102A"/>
    <w:rsid w:val="00181AAE"/>
    <w:rsid w:val="00193D81"/>
    <w:rsid w:val="001A6BD0"/>
    <w:rsid w:val="001E6C6C"/>
    <w:rsid w:val="001F5B6C"/>
    <w:rsid w:val="002150E3"/>
    <w:rsid w:val="00257A9C"/>
    <w:rsid w:val="00263EA4"/>
    <w:rsid w:val="00264A58"/>
    <w:rsid w:val="002A3E9A"/>
    <w:rsid w:val="002A7B4E"/>
    <w:rsid w:val="002C4F25"/>
    <w:rsid w:val="002C6438"/>
    <w:rsid w:val="002C7AE4"/>
    <w:rsid w:val="002D4455"/>
    <w:rsid w:val="002D6F95"/>
    <w:rsid w:val="00312D48"/>
    <w:rsid w:val="00314D12"/>
    <w:rsid w:val="0032264C"/>
    <w:rsid w:val="003A1331"/>
    <w:rsid w:val="003C6648"/>
    <w:rsid w:val="003D0D6A"/>
    <w:rsid w:val="003D2E8A"/>
    <w:rsid w:val="004159E5"/>
    <w:rsid w:val="004214D1"/>
    <w:rsid w:val="00451094"/>
    <w:rsid w:val="00487027"/>
    <w:rsid w:val="004B632D"/>
    <w:rsid w:val="004C0966"/>
    <w:rsid w:val="004D23D5"/>
    <w:rsid w:val="004E47AC"/>
    <w:rsid w:val="004E6E6A"/>
    <w:rsid w:val="00536D0A"/>
    <w:rsid w:val="00575378"/>
    <w:rsid w:val="005D015E"/>
    <w:rsid w:val="005E19A1"/>
    <w:rsid w:val="0060355A"/>
    <w:rsid w:val="006133DB"/>
    <w:rsid w:val="00637244"/>
    <w:rsid w:val="00643FC8"/>
    <w:rsid w:val="00692E25"/>
    <w:rsid w:val="006B6624"/>
    <w:rsid w:val="00704A9D"/>
    <w:rsid w:val="00713A64"/>
    <w:rsid w:val="00734317"/>
    <w:rsid w:val="007471A8"/>
    <w:rsid w:val="0076288A"/>
    <w:rsid w:val="0077171B"/>
    <w:rsid w:val="0079240A"/>
    <w:rsid w:val="007A1001"/>
    <w:rsid w:val="007C3037"/>
    <w:rsid w:val="007D5CB1"/>
    <w:rsid w:val="008062A8"/>
    <w:rsid w:val="00817DAE"/>
    <w:rsid w:val="00821C90"/>
    <w:rsid w:val="00823108"/>
    <w:rsid w:val="008A04FE"/>
    <w:rsid w:val="008C7666"/>
    <w:rsid w:val="008D44CA"/>
    <w:rsid w:val="008E5963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84BD9"/>
    <w:rsid w:val="00984F83"/>
    <w:rsid w:val="009E210D"/>
    <w:rsid w:val="00A03962"/>
    <w:rsid w:val="00A62C53"/>
    <w:rsid w:val="00A72A83"/>
    <w:rsid w:val="00A9497D"/>
    <w:rsid w:val="00AB4740"/>
    <w:rsid w:val="00AD2457"/>
    <w:rsid w:val="00AF2A47"/>
    <w:rsid w:val="00B062B2"/>
    <w:rsid w:val="00B47B46"/>
    <w:rsid w:val="00B5151A"/>
    <w:rsid w:val="00B516FA"/>
    <w:rsid w:val="00B925FE"/>
    <w:rsid w:val="00BA3AF0"/>
    <w:rsid w:val="00BB14A2"/>
    <w:rsid w:val="00BC0CFC"/>
    <w:rsid w:val="00BF621A"/>
    <w:rsid w:val="00C12D8E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B00E6"/>
    <w:rsid w:val="00DC274D"/>
    <w:rsid w:val="00DC7841"/>
    <w:rsid w:val="00DE3780"/>
    <w:rsid w:val="00E44314"/>
    <w:rsid w:val="00E75EF9"/>
    <w:rsid w:val="00E76169"/>
    <w:rsid w:val="00E81477"/>
    <w:rsid w:val="00E875D7"/>
    <w:rsid w:val="00E9488F"/>
    <w:rsid w:val="00EC274A"/>
    <w:rsid w:val="00EC684A"/>
    <w:rsid w:val="00F0594A"/>
    <w:rsid w:val="00F71ED3"/>
    <w:rsid w:val="00F76A35"/>
    <w:rsid w:val="00F76CF3"/>
    <w:rsid w:val="00F774FC"/>
    <w:rsid w:val="00F91553"/>
    <w:rsid w:val="00FA27D3"/>
    <w:rsid w:val="00FA5311"/>
    <w:rsid w:val="00FB2FA6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Назва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6D3F-E2E7-4D95-A412-8BBBAA73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3831</Words>
  <Characters>2185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user5</cp:lastModifiedBy>
  <cp:revision>4</cp:revision>
  <cp:lastPrinted>2022-06-07T10:18:00Z</cp:lastPrinted>
  <dcterms:created xsi:type="dcterms:W3CDTF">2023-09-05T09:44:00Z</dcterms:created>
  <dcterms:modified xsi:type="dcterms:W3CDTF">2023-09-05T10:06:00Z</dcterms:modified>
</cp:coreProperties>
</file>