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75F7B" w14:textId="77777777" w:rsidR="00314D12" w:rsidRDefault="0070121F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роботи з експертами та інформаційно-організаційного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77549866" w:rsidR="00901EDA" w:rsidRPr="00AF0AA9" w:rsidRDefault="00901EDA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9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AAC255A" w14:textId="25EEF78C" w:rsidR="007D599D" w:rsidRPr="007D599D" w:rsidRDefault="007D599D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проектів наказів управління Служби, інформації, довідок, службових записок з питань інформаційно-організаційної роботи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21B362" w14:textId="5B9B7B17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дміністрування веб-сайту (за наявності), актуалізація інформації на ньому, ведення офіційної сторінки у мережі Facebook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EB673A" w14:textId="0D295F2F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формування проєкту річного плану роботи за пропозиціями структурних підрозділів управління Служби, головного спеціаліста з питань персоналу, головного спеціаліста-юрисконсульта, уповноваженого з питань запобігання та виявлення корупції (відповідно до розподілу обов’язків) та подання на затвердження начальнику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E417DB" w14:textId="2B85D4A1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півпраця з представниками засобів масової інформації щодо висвітлення заходів за участю керівництва управління Служби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D32050" w14:textId="26FA044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вимог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EvaluEd (далі - ІАС EvaluEd) з визначеними правами доступу в системі;</w:t>
            </w:r>
          </w:p>
          <w:p w14:paraId="458B6777" w14:textId="7777777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вимог інструкцій по використанню ІАС EvaluEd щодо роботи з робочими процесами, в межах функціональних обов'язків за посадою;</w:t>
            </w:r>
          </w:p>
          <w:p w14:paraId="100D283C" w14:textId="7777777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внесення актуальних і достовірних даних, відомостей, інформації до ІАС EvaluEd, </w:t>
            </w:r>
          </w:p>
          <w:p w14:paraId="08A861F9" w14:textId="63CD3DC4" w:rsidR="007D599D" w:rsidRPr="007D599D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Інструкції користувача з дотримання політики безпеки при роботі з ІАС EvaluEd;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проектів наказів управління Служби, інформації, довідок, службових записок з питань інформаційно-організаційної роботи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C33EAF" w14:textId="2AF5EAAE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исвітлення через засоби масової інформації діяльності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48A660" w14:textId="3738CF95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участі керівництва управління Служби у «прямих ефірах» на телебаченні, радіо чи інтернет-ресурсах, в редакціях газет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2392CE" w14:textId="19804DB7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інших повноважень відповідно до законодавства та доручень начальника управління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6A321D00" w:rsidR="00A15077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0D42CFD7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7E2540">
              <w:rPr>
                <w:sz w:val="24"/>
                <w:szCs w:val="24"/>
                <w:lang w:val="ru-RU"/>
              </w:rPr>
              <w:t>30</w:t>
            </w:r>
            <w:r w:rsidR="00D42F4A">
              <w:rPr>
                <w:sz w:val="24"/>
                <w:szCs w:val="24"/>
              </w:rPr>
              <w:t xml:space="preserve"> </w:t>
            </w:r>
            <w:r w:rsidR="005710DF">
              <w:rPr>
                <w:sz w:val="24"/>
                <w:szCs w:val="24"/>
              </w:rPr>
              <w:t>серп</w:t>
            </w:r>
            <w:r w:rsidR="0070121F">
              <w:rPr>
                <w:sz w:val="24"/>
                <w:szCs w:val="24"/>
              </w:rPr>
              <w:t>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70121F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09837106" w:rsidR="00C15FB6" w:rsidRPr="00A15077" w:rsidRDefault="00C15FB6" w:rsidP="00A15077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спеціаліст</w:t>
            </w:r>
            <w:r w:rsidR="0070121F" w:rsidRPr="0070121F">
              <w:rPr>
                <w:rFonts w:eastAsia="Calibri"/>
                <w:lang w:val="uk-UA"/>
              </w:rPr>
              <w:t>а</w:t>
            </w:r>
            <w:r w:rsidR="0070121F" w:rsidRPr="0070121F">
              <w:rPr>
                <w:rFonts w:eastAsia="Calibri"/>
              </w:rPr>
              <w:t xml:space="preserve">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eastAsia="Calibri"/>
                <w:lang w:val="uk-UA"/>
              </w:rPr>
              <w:t xml:space="preserve">  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5710DF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lastRenderedPageBreak/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3359"/>
    <w:rsid w:val="002150E3"/>
    <w:rsid w:val="002150E6"/>
    <w:rsid w:val="00253380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10DF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7D599D"/>
    <w:rsid w:val="007E2540"/>
    <w:rsid w:val="008062A8"/>
    <w:rsid w:val="00821C90"/>
    <w:rsid w:val="00873B25"/>
    <w:rsid w:val="008A04FE"/>
    <w:rsid w:val="008D44CA"/>
    <w:rsid w:val="00901ED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15077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925FE"/>
    <w:rsid w:val="00BB3AFB"/>
    <w:rsid w:val="00BC0CFC"/>
    <w:rsid w:val="00BF621A"/>
    <w:rsid w:val="00C15FB6"/>
    <w:rsid w:val="00C23D3E"/>
    <w:rsid w:val="00C321D0"/>
    <w:rsid w:val="00C57778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4160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43</cp:revision>
  <cp:lastPrinted>2022-08-05T07:40:00Z</cp:lastPrinted>
  <dcterms:created xsi:type="dcterms:W3CDTF">2022-08-08T12:56:00Z</dcterms:created>
  <dcterms:modified xsi:type="dcterms:W3CDTF">2023-08-28T09:27:00Z</dcterms:modified>
</cp:coreProperties>
</file>