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88FD6" w14:textId="77777777" w:rsidR="00314D12" w:rsidRDefault="00B00819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B76E75"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</w:t>
            </w:r>
            <w:r w:rsid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1E75" w:rsidRPr="005A1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спеціаліст відділу інституційного аудиту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681B9519" w:rsidR="00351C86" w:rsidRPr="00351C86" w:rsidRDefault="00351C86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(перша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56129C3" w14:textId="1F482296" w:rsidR="00B76E75" w:rsidRPr="005A1E75" w:rsidRDefault="0070121F" w:rsidP="00B76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76E75">
              <w:t xml:space="preserve"> </w:t>
            </w:r>
            <w:r w:rsidR="005A1E75" w:rsidRPr="005A1E75">
              <w:rPr>
                <w:rFonts w:ascii="Times New Roman" w:hAnsi="Times New Roman" w:cs="Times New Roman"/>
                <w:sz w:val="24"/>
                <w:szCs w:val="24"/>
              </w:rPr>
              <w:t>участь у проведенні інституційних аудитів закладів загальної середньої освіти</w:t>
            </w:r>
            <w:r w:rsidR="00B76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A005617" w14:textId="5E347202" w:rsidR="005A1E75" w:rsidRPr="005A1E75" w:rsidRDefault="00B76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закладам загальної середньої освіти щодо організації та функціонування внутрішньої системи забезпечення якості освіти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F379B7" w14:textId="24CFE3B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роз’яснення з питань, що відносяться до повноважень, розгляд звернень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910E4A" w14:textId="3068A49F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рекомендацій місцевим органам управління освітою щодо удосконалення їхньої роботи, приведення управлінських процесів у відповідність із вимогами законодавства, підвищення якості освіти і освітньої діяльності підпорядкованих  закладів загальної середньої освіти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3DDF82F" w14:textId="46686D4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озроблення проєктів розпорядчих документів, аналітичних, довідкових та інших матеріалів  з питань загальної середньої освіти</w:t>
            </w:r>
            <w:r w:rsidR="00B92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8711F9" w14:textId="7D5DC7A8" w:rsidR="005A1E75" w:rsidRPr="005A1E75" w:rsidRDefault="00B92FBC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A1E75"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заємодія з місцевими державними адміністраціями та органами місцевого самоврядування, об’єднаннями громадян, а також підприємствами, установами, організаціями у Закарпатській області, у межах повноважень</w:t>
            </w:r>
            <w:r w:rsid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9C92A57" w14:textId="6F5A5664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олучення до здійснення заходів державного нагляду (контролю) на території, не віднесеній до повноважень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6A1DE1" w14:textId="5F3A63F0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поточних завдань, визначених річними, місячними, тижневими планами роботи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17566D" w14:textId="589F6358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0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65B6258" w14:textId="40856802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інструкцій по використанню ІАС EvaluEd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AD8C680" w14:textId="2B2315F7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несення актуальних і достовірних даних, відомостей, інформації до ІАС EvaluEd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943F1FE" w14:textId="682DD025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Інструкції користувача з дотримання політики безпеки при роботі з ІАС EvaluEd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A780C7" w14:textId="791B739A" w:rsidR="005A1E75" w:rsidRPr="005A1E75" w:rsidRDefault="005A1E75" w:rsidP="005A1E75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</w:t>
            </w:r>
            <w:r w:rsidRPr="005A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вимог щодо роботи з документами, Інструкції з діловодства та правил внутрішнього службового розпорядку управління Державної служби якості освіти у Закарпатській 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132D74A5" w:rsidR="00A34483" w:rsidRPr="00B76E75" w:rsidRDefault="00B76E75" w:rsidP="00B76E75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д</w:t>
            </w:r>
            <w:r w:rsidRPr="00B76E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FFECBC2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C07868">
              <w:rPr>
                <w:sz w:val="24"/>
                <w:szCs w:val="24"/>
                <w:lang w:val="ru-RU"/>
              </w:rPr>
              <w:t>30</w:t>
            </w:r>
            <w:r w:rsidR="00D42F4A">
              <w:rPr>
                <w:sz w:val="24"/>
                <w:szCs w:val="24"/>
              </w:rPr>
              <w:t xml:space="preserve"> </w:t>
            </w:r>
            <w:r w:rsidR="00DA3CF5">
              <w:rPr>
                <w:sz w:val="24"/>
                <w:szCs w:val="24"/>
              </w:rPr>
              <w:t>серп</w:t>
            </w:r>
            <w:r w:rsidR="0070121F" w:rsidRPr="00130EB2">
              <w:rPr>
                <w:sz w:val="24"/>
                <w:szCs w:val="24"/>
              </w:rPr>
              <w:t>ня</w:t>
            </w:r>
            <w:r w:rsidR="00741078" w:rsidRPr="00130EB2">
              <w:rPr>
                <w:sz w:val="24"/>
                <w:szCs w:val="24"/>
              </w:rPr>
              <w:t xml:space="preserve"> </w:t>
            </w:r>
            <w:r w:rsidR="00A62C53" w:rsidRPr="00130EB2">
              <w:rPr>
                <w:sz w:val="24"/>
                <w:szCs w:val="24"/>
              </w:rPr>
              <w:t>202</w:t>
            </w:r>
            <w:r w:rsidR="0070121F" w:rsidRPr="00130EB2">
              <w:rPr>
                <w:sz w:val="24"/>
                <w:szCs w:val="24"/>
              </w:rPr>
              <w:t>3</w:t>
            </w:r>
            <w:r w:rsidR="00A62C53" w:rsidRPr="00130EB2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 xml:space="preserve">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06892BB5" w14:textId="790105E5" w:rsidR="00B76E75" w:rsidRPr="00E25206" w:rsidRDefault="00C15FB6" w:rsidP="00E25206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D22835" w:rsidRPr="00D22835">
              <w:rPr>
                <w:rFonts w:eastAsia="Calibri"/>
              </w:rPr>
              <w:t xml:space="preserve">головного спеціаліста відділу взаємодії з органами місцевого самоврядування, моніторингу та позапланового контролю закладів освіти 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D22835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lastRenderedPageBreak/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30EB2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51C86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A1E75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0819"/>
    <w:rsid w:val="00B062B2"/>
    <w:rsid w:val="00B47B46"/>
    <w:rsid w:val="00B5151A"/>
    <w:rsid w:val="00B516FA"/>
    <w:rsid w:val="00B53ABD"/>
    <w:rsid w:val="00B76E75"/>
    <w:rsid w:val="00B925FE"/>
    <w:rsid w:val="00B92FBC"/>
    <w:rsid w:val="00BB3AFB"/>
    <w:rsid w:val="00BC0CFC"/>
    <w:rsid w:val="00BF621A"/>
    <w:rsid w:val="00C07868"/>
    <w:rsid w:val="00C15FB6"/>
    <w:rsid w:val="00C23D3E"/>
    <w:rsid w:val="00C321D0"/>
    <w:rsid w:val="00C74E84"/>
    <w:rsid w:val="00CA49AF"/>
    <w:rsid w:val="00CE30CF"/>
    <w:rsid w:val="00CF6744"/>
    <w:rsid w:val="00D0787E"/>
    <w:rsid w:val="00D22835"/>
    <w:rsid w:val="00D22854"/>
    <w:rsid w:val="00D30C42"/>
    <w:rsid w:val="00D4196E"/>
    <w:rsid w:val="00D42F4A"/>
    <w:rsid w:val="00D72F7E"/>
    <w:rsid w:val="00DA3CF5"/>
    <w:rsid w:val="00DA779E"/>
    <w:rsid w:val="00DB00E6"/>
    <w:rsid w:val="00DC7841"/>
    <w:rsid w:val="00DE3780"/>
    <w:rsid w:val="00E21E30"/>
    <w:rsid w:val="00E25206"/>
    <w:rsid w:val="00E302C8"/>
    <w:rsid w:val="00E44897"/>
    <w:rsid w:val="00E75EF9"/>
    <w:rsid w:val="00E81477"/>
    <w:rsid w:val="00E9488F"/>
    <w:rsid w:val="00EA52A6"/>
    <w:rsid w:val="00EB7078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4258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43</cp:revision>
  <cp:lastPrinted>2022-08-05T07:40:00Z</cp:lastPrinted>
  <dcterms:created xsi:type="dcterms:W3CDTF">2022-08-08T12:56:00Z</dcterms:created>
  <dcterms:modified xsi:type="dcterms:W3CDTF">2023-08-28T09:29:00Z</dcterms:modified>
</cp:coreProperties>
</file>