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111"/>
      </w:tblGrid>
      <w:tr w:rsidR="00314D12" w:rsidRPr="00314D12" w14:paraId="53EB8E9E" w14:textId="77777777" w:rsidTr="00006DA5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2663F2">
            <w:pPr>
              <w:spacing w:after="0" w:line="240" w:lineRule="auto"/>
              <w:ind w:left="133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C420E3" w14:textId="23076219" w:rsidR="00006DA5" w:rsidRPr="00702A6D" w:rsidRDefault="00006DA5" w:rsidP="002663F2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="001028C7" w:rsidRPr="00702A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028C7" w:rsidRPr="0070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ідділу моніторингу, позапланового контролю закладів освіти та взаємодії з органами місцевого самоврядування </w:t>
            </w:r>
            <w:r w:rsidRPr="0070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управління Державної служби якості освіти у </w:t>
            </w:r>
            <w:r w:rsidR="001028C7" w:rsidRPr="0070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Луганській </w:t>
            </w:r>
            <w:r w:rsidRPr="0070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r w:rsidR="0038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категорія «В»</w:t>
            </w:r>
          </w:p>
          <w:p w14:paraId="0E545272" w14:textId="482E8B91" w:rsidR="00314D12" w:rsidRPr="00314D12" w:rsidRDefault="0077171B" w:rsidP="00451094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 xml:space="preserve"> </w:t>
            </w:r>
          </w:p>
        </w:tc>
      </w:tr>
      <w:tr w:rsidR="00F91553" w:rsidRPr="00314D12" w14:paraId="0E55653B" w14:textId="77777777" w:rsidTr="00006DA5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F91553" w:rsidRPr="00BF621A" w:rsidRDefault="00F91553" w:rsidP="002663F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79E1C7" w14:textId="04D225C1" w:rsidR="00F91553" w:rsidRPr="004E20F7" w:rsidRDefault="00380F8B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</w:t>
            </w:r>
            <w:r w:rsidR="00F91553" w:rsidRPr="004E20F7">
              <w:rPr>
                <w:sz w:val="24"/>
                <w:szCs w:val="24"/>
              </w:rPr>
              <w:t>дійсн</w:t>
            </w:r>
            <w:r w:rsidR="00D31113">
              <w:rPr>
                <w:sz w:val="24"/>
                <w:szCs w:val="24"/>
              </w:rPr>
              <w:t>ення</w:t>
            </w:r>
            <w:r w:rsidR="00F91553" w:rsidRPr="004E20F7">
              <w:rPr>
                <w:sz w:val="24"/>
                <w:szCs w:val="24"/>
              </w:rPr>
              <w:t xml:space="preserve"> в межах повноважень, передбачених законом, заход</w:t>
            </w:r>
            <w:r w:rsidR="00D31113">
              <w:rPr>
                <w:sz w:val="24"/>
                <w:szCs w:val="24"/>
              </w:rPr>
              <w:t>ів</w:t>
            </w:r>
            <w:r w:rsidR="00F91553" w:rsidRPr="004E20F7">
              <w:rPr>
                <w:sz w:val="24"/>
                <w:szCs w:val="24"/>
              </w:rPr>
              <w:t xml:space="preserve"> державного нагляду (контролю) у сфері загальної середньої, дошкільної, позашкільної, професійної (професійно-технічної) освіти</w:t>
            </w:r>
            <w:r>
              <w:rPr>
                <w:sz w:val="24"/>
                <w:szCs w:val="24"/>
              </w:rPr>
              <w:t>.</w:t>
            </w:r>
            <w:r w:rsidR="00D31113">
              <w:t xml:space="preserve"> </w:t>
            </w:r>
            <w:r w:rsidR="00DD3893" w:rsidRPr="00DD3893">
              <w:rPr>
                <w:sz w:val="24"/>
                <w:szCs w:val="24"/>
              </w:rPr>
              <w:t>Форму</w:t>
            </w:r>
            <w:r w:rsidR="00D31113">
              <w:rPr>
                <w:sz w:val="24"/>
                <w:szCs w:val="24"/>
              </w:rPr>
              <w:t xml:space="preserve">вання </w:t>
            </w:r>
            <w:r w:rsidR="00DD3893" w:rsidRPr="00DD3893">
              <w:rPr>
                <w:sz w:val="24"/>
                <w:szCs w:val="24"/>
              </w:rPr>
              <w:t>та веде</w:t>
            </w:r>
            <w:r w:rsidR="00D31113">
              <w:rPr>
                <w:sz w:val="24"/>
                <w:szCs w:val="24"/>
              </w:rPr>
              <w:t>ння</w:t>
            </w:r>
            <w:r w:rsidR="00DD3893" w:rsidRPr="00DD3893">
              <w:rPr>
                <w:sz w:val="24"/>
                <w:szCs w:val="24"/>
              </w:rPr>
              <w:t xml:space="preserve"> справ державного нагляду(контролю).</w:t>
            </w:r>
          </w:p>
          <w:p w14:paraId="48A69AFA" w14:textId="0EE9E71A" w:rsidR="00F91553" w:rsidRDefault="00D3111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6BAD">
              <w:rPr>
                <w:sz w:val="24"/>
                <w:szCs w:val="24"/>
              </w:rPr>
              <w:t>.</w:t>
            </w:r>
            <w:r w:rsidR="00443F9D">
              <w:rPr>
                <w:sz w:val="24"/>
                <w:szCs w:val="24"/>
              </w:rPr>
              <w:t>З</w:t>
            </w:r>
            <w:r w:rsidR="00443F9D">
              <w:rPr>
                <w:color w:val="000000"/>
                <w:sz w:val="24"/>
                <w:szCs w:val="24"/>
              </w:rPr>
              <w:t>дійснення моніторингових досліджень якості освіти, оброблення та аналіз їх результатів</w:t>
            </w:r>
            <w:r w:rsidR="00126BAD">
              <w:rPr>
                <w:sz w:val="24"/>
                <w:szCs w:val="24"/>
              </w:rPr>
              <w:t>.</w:t>
            </w:r>
          </w:p>
          <w:p w14:paraId="1F7C2AA0" w14:textId="6EF05B2E" w:rsidR="00813898" w:rsidRPr="00126BAD" w:rsidRDefault="00813898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Вивчення діяльності органів місцевого самоврядування з питань реалізації ними освітньої політики в частині забезпечення якості освіти на відповідній території згідно із законодавством про освіту.</w:t>
            </w:r>
          </w:p>
          <w:p w14:paraId="66BF68B1" w14:textId="3A00BA11" w:rsidR="00F91553" w:rsidRDefault="00380F8B" w:rsidP="0048345A">
            <w:pPr>
              <w:pStyle w:val="a7"/>
              <w:tabs>
                <w:tab w:val="left" w:pos="28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</w:t>
            </w:r>
            <w:r w:rsidR="00F91553" w:rsidRPr="004E20F7">
              <w:rPr>
                <w:sz w:val="24"/>
                <w:szCs w:val="24"/>
              </w:rPr>
              <w:t>дійсн</w:t>
            </w:r>
            <w:r w:rsidR="00443F9D">
              <w:rPr>
                <w:sz w:val="24"/>
                <w:szCs w:val="24"/>
              </w:rPr>
              <w:t>ення</w:t>
            </w:r>
            <w:r w:rsidR="00F91553" w:rsidRPr="004E20F7">
              <w:rPr>
                <w:sz w:val="24"/>
                <w:szCs w:val="24"/>
              </w:rPr>
              <w:t xml:space="preserve"> контрол</w:t>
            </w:r>
            <w:r w:rsidR="00443F9D">
              <w:rPr>
                <w:sz w:val="24"/>
                <w:szCs w:val="24"/>
              </w:rPr>
              <w:t>ю</w:t>
            </w:r>
            <w:r w:rsidR="00F91553" w:rsidRPr="004E20F7">
              <w:rPr>
                <w:sz w:val="24"/>
                <w:szCs w:val="24"/>
              </w:rPr>
              <w:t xml:space="preserve"> за веденням обліку дітей шкільного віку в частині </w:t>
            </w:r>
            <w:r w:rsidR="00443F9D">
              <w:rPr>
                <w:sz w:val="24"/>
                <w:szCs w:val="24"/>
              </w:rPr>
              <w:t>виконання</w:t>
            </w:r>
            <w:r w:rsidR="00F91553" w:rsidRPr="004E20F7">
              <w:rPr>
                <w:sz w:val="24"/>
                <w:szCs w:val="24"/>
              </w:rPr>
              <w:t xml:space="preserve"> структурними підрозділами місцевих органів виконавчої влади та органів місцевого самоврядування </w:t>
            </w:r>
            <w:r w:rsidR="00B00103">
              <w:rPr>
                <w:sz w:val="24"/>
                <w:szCs w:val="24"/>
              </w:rPr>
              <w:t>Луганської</w:t>
            </w:r>
            <w:r w:rsidR="00F91553" w:rsidRPr="004E20F7">
              <w:rPr>
                <w:sz w:val="24"/>
                <w:szCs w:val="24"/>
              </w:rPr>
              <w:t xml:space="preserve"> області повноважень, визначених законо</w:t>
            </w:r>
            <w:r>
              <w:rPr>
                <w:sz w:val="24"/>
                <w:szCs w:val="24"/>
              </w:rPr>
              <w:t>м.</w:t>
            </w:r>
          </w:p>
          <w:p w14:paraId="7FC222C6" w14:textId="25C56F3D" w:rsidR="00DD3893" w:rsidRDefault="00813898" w:rsidP="0048345A">
            <w:pPr>
              <w:pStyle w:val="a7"/>
              <w:tabs>
                <w:tab w:val="left" w:pos="28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0F8B">
              <w:rPr>
                <w:sz w:val="24"/>
                <w:szCs w:val="24"/>
              </w:rPr>
              <w:t>.</w:t>
            </w:r>
            <w:r w:rsidR="00443F9D">
              <w:rPr>
                <w:sz w:val="24"/>
                <w:szCs w:val="24"/>
              </w:rPr>
              <w:t>У</w:t>
            </w:r>
            <w:r w:rsidR="00F91553" w:rsidRPr="004E20F7">
              <w:rPr>
                <w:sz w:val="24"/>
                <w:szCs w:val="24"/>
              </w:rPr>
              <w:t>часть у розробці проєктів розпорядчих документів,</w:t>
            </w:r>
            <w:r w:rsidRPr="004E20F7">
              <w:rPr>
                <w:sz w:val="24"/>
                <w:szCs w:val="24"/>
              </w:rPr>
              <w:t xml:space="preserve"> аналітичних, довідкових та інших матеріалів з питань підвищення якості освіти і освітньої діяльності</w:t>
            </w:r>
            <w:r>
              <w:rPr>
                <w:sz w:val="24"/>
                <w:szCs w:val="24"/>
              </w:rPr>
              <w:t>,</w:t>
            </w:r>
            <w:r w:rsidR="00F91553" w:rsidRPr="004E20F7">
              <w:rPr>
                <w:sz w:val="24"/>
                <w:szCs w:val="24"/>
              </w:rPr>
              <w:t xml:space="preserve"> рекомендаці</w:t>
            </w:r>
            <w:r w:rsidR="00380F8B">
              <w:rPr>
                <w:sz w:val="24"/>
                <w:szCs w:val="24"/>
              </w:rPr>
              <w:t>й</w:t>
            </w:r>
            <w:r w:rsidR="00F91553" w:rsidRPr="004E20F7">
              <w:rPr>
                <w:sz w:val="24"/>
                <w:szCs w:val="24"/>
              </w:rPr>
              <w:t xml:space="preserve"> місцевим органам управління освітою у </w:t>
            </w:r>
            <w:r w:rsidR="00432A2A">
              <w:rPr>
                <w:sz w:val="24"/>
                <w:szCs w:val="24"/>
              </w:rPr>
              <w:t>Луганській</w:t>
            </w:r>
            <w:r w:rsidR="00F91553" w:rsidRPr="004E20F7">
              <w:rPr>
                <w:sz w:val="24"/>
                <w:szCs w:val="24"/>
              </w:rPr>
              <w:t xml:space="preserve"> області щодо удосконалення їхньої роботи, приведення управлінських процесів у відповідність до вимог чинного законодавства</w:t>
            </w:r>
            <w:r>
              <w:rPr>
                <w:sz w:val="24"/>
                <w:szCs w:val="24"/>
              </w:rPr>
              <w:t>.</w:t>
            </w:r>
          </w:p>
          <w:p w14:paraId="44925A95" w14:textId="6D42F1E2" w:rsidR="00380F8B" w:rsidRDefault="00813898" w:rsidP="00DD389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0F8B">
              <w:rPr>
                <w:sz w:val="24"/>
                <w:szCs w:val="24"/>
              </w:rPr>
              <w:t>.</w:t>
            </w:r>
            <w:r w:rsidR="00443F9D">
              <w:rPr>
                <w:sz w:val="24"/>
                <w:szCs w:val="24"/>
              </w:rPr>
              <w:t>У</w:t>
            </w:r>
            <w:r w:rsidR="00380F8B">
              <w:rPr>
                <w:sz w:val="24"/>
                <w:szCs w:val="24"/>
              </w:rPr>
              <w:t xml:space="preserve">часть у </w:t>
            </w:r>
            <w:r w:rsidR="00380F8B" w:rsidRPr="00513FB8">
              <w:rPr>
                <w:sz w:val="24"/>
                <w:szCs w:val="24"/>
              </w:rPr>
              <w:t>проведенн</w:t>
            </w:r>
            <w:r w:rsidR="00380F8B">
              <w:rPr>
                <w:sz w:val="24"/>
                <w:szCs w:val="24"/>
              </w:rPr>
              <w:t>і</w:t>
            </w:r>
            <w:r w:rsidR="00380F8B" w:rsidRPr="00513FB8">
              <w:rPr>
                <w:sz w:val="24"/>
                <w:szCs w:val="24"/>
              </w:rPr>
              <w:t xml:space="preserve"> інституційних аудитів закладів освіти (крім закладів вищої освіти)</w:t>
            </w:r>
            <w:r w:rsidR="00380F8B">
              <w:rPr>
                <w:sz w:val="24"/>
                <w:szCs w:val="24"/>
              </w:rPr>
              <w:t>.</w:t>
            </w:r>
          </w:p>
          <w:p w14:paraId="38FC57FD" w14:textId="1DC08288" w:rsidR="00DD3893" w:rsidRPr="00DD3893" w:rsidRDefault="00813898" w:rsidP="00DD389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D38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DD3893" w:rsidRPr="00DD3893">
              <w:rPr>
                <w:sz w:val="24"/>
                <w:szCs w:val="24"/>
              </w:rPr>
              <w:t>иконання вимог Інструкції по роботі з інформаційною (автоматизованою) системою зовнішнього оцінювання і самооцінювання освітніх та управлінських процесів у закладах освіти «EvaluEd»</w:t>
            </w:r>
            <w:r w:rsidR="00DD3893">
              <w:t xml:space="preserve"> </w:t>
            </w:r>
            <w:r w:rsidR="00DD3893" w:rsidRPr="00DD3893">
              <w:rPr>
                <w:sz w:val="24"/>
                <w:szCs w:val="24"/>
              </w:rPr>
              <w:t>(далі – ІАС EvaluEd)</w:t>
            </w:r>
            <w:r w:rsidR="00DD3893">
              <w:t xml:space="preserve"> </w:t>
            </w:r>
            <w:r w:rsidR="00DD3893" w:rsidRPr="00DD3893">
              <w:rPr>
                <w:sz w:val="24"/>
                <w:szCs w:val="24"/>
              </w:rPr>
              <w:t xml:space="preserve"> з визначеними правами доступу в системі</w:t>
            </w:r>
            <w:r w:rsidR="00DD3893">
              <w:rPr>
                <w:sz w:val="24"/>
                <w:szCs w:val="24"/>
              </w:rPr>
              <w:t>. Здійсн</w:t>
            </w:r>
            <w:r>
              <w:rPr>
                <w:sz w:val="24"/>
                <w:szCs w:val="24"/>
              </w:rPr>
              <w:t>ення</w:t>
            </w:r>
            <w:r w:rsidR="00DD3893">
              <w:rPr>
                <w:sz w:val="24"/>
                <w:szCs w:val="24"/>
              </w:rPr>
              <w:t xml:space="preserve"> </w:t>
            </w:r>
            <w:r w:rsidR="00DD3893" w:rsidRPr="00DD3893">
              <w:rPr>
                <w:sz w:val="24"/>
                <w:szCs w:val="24"/>
              </w:rPr>
              <w:t>робоч</w:t>
            </w:r>
            <w:r>
              <w:rPr>
                <w:sz w:val="24"/>
                <w:szCs w:val="24"/>
              </w:rPr>
              <w:t>их</w:t>
            </w:r>
            <w:r w:rsidR="00DD3893" w:rsidRPr="00DD3893">
              <w:rPr>
                <w:sz w:val="24"/>
                <w:szCs w:val="24"/>
              </w:rPr>
              <w:t xml:space="preserve"> процес</w:t>
            </w:r>
            <w:r>
              <w:rPr>
                <w:sz w:val="24"/>
                <w:szCs w:val="24"/>
              </w:rPr>
              <w:t>ів</w:t>
            </w:r>
            <w:r w:rsidR="00DD3893" w:rsidRPr="00DD3893">
              <w:rPr>
                <w:sz w:val="24"/>
                <w:szCs w:val="24"/>
              </w:rPr>
              <w:t xml:space="preserve"> </w:t>
            </w:r>
            <w:r w:rsidR="00DD3893">
              <w:rPr>
                <w:sz w:val="24"/>
                <w:szCs w:val="24"/>
              </w:rPr>
              <w:t xml:space="preserve">в ІАС </w:t>
            </w:r>
            <w:r w:rsidR="0048345A" w:rsidRPr="00DD3893">
              <w:rPr>
                <w:sz w:val="24"/>
                <w:szCs w:val="24"/>
              </w:rPr>
              <w:t xml:space="preserve">EvaluEd </w:t>
            </w:r>
            <w:r w:rsidR="00DD3893" w:rsidRPr="00DD3893">
              <w:rPr>
                <w:sz w:val="24"/>
                <w:szCs w:val="24"/>
              </w:rPr>
              <w:t>в межах функціональних обов’язків за посадою</w:t>
            </w:r>
            <w:r w:rsidR="0048345A">
              <w:rPr>
                <w:sz w:val="24"/>
                <w:szCs w:val="24"/>
              </w:rPr>
              <w:t>.</w:t>
            </w:r>
          </w:p>
          <w:p w14:paraId="16824482" w14:textId="2CFF61B3" w:rsidR="00F91553" w:rsidRDefault="00813898" w:rsidP="0048345A">
            <w:pPr>
              <w:pStyle w:val="a7"/>
              <w:tabs>
                <w:tab w:val="left" w:pos="287"/>
              </w:tabs>
              <w:spacing w:before="0" w:line="240" w:lineRule="auto"/>
              <w:ind w:left="142" w:right="143"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  <w:r w:rsidR="00126BAD">
              <w:rPr>
                <w:spacing w:val="-2"/>
                <w:sz w:val="24"/>
                <w:szCs w:val="24"/>
              </w:rPr>
              <w:t>.З</w:t>
            </w:r>
            <w:r w:rsidR="00F91553" w:rsidRPr="004E20F7">
              <w:rPr>
                <w:spacing w:val="-2"/>
                <w:sz w:val="24"/>
                <w:szCs w:val="24"/>
              </w:rPr>
              <w:t>дійсн</w:t>
            </w:r>
            <w:r>
              <w:rPr>
                <w:spacing w:val="-2"/>
                <w:sz w:val="24"/>
                <w:szCs w:val="24"/>
              </w:rPr>
              <w:t>ення</w:t>
            </w:r>
            <w:r w:rsidR="00F91553" w:rsidRPr="004E20F7">
              <w:rPr>
                <w:spacing w:val="-2"/>
                <w:sz w:val="24"/>
                <w:szCs w:val="24"/>
              </w:rPr>
              <w:t xml:space="preserve"> розгляд</w:t>
            </w:r>
            <w:r>
              <w:rPr>
                <w:spacing w:val="-2"/>
                <w:sz w:val="24"/>
                <w:szCs w:val="24"/>
              </w:rPr>
              <w:t>у</w:t>
            </w:r>
            <w:r w:rsidR="00F91553" w:rsidRPr="004E20F7">
              <w:rPr>
                <w:spacing w:val="-2"/>
                <w:sz w:val="24"/>
                <w:szCs w:val="24"/>
              </w:rPr>
              <w:t xml:space="preserve"> звернень громадян та запитів на отримання публічної інформації з питань, що належать до компетенції </w:t>
            </w:r>
            <w:r w:rsidR="00CB1948">
              <w:rPr>
                <w:spacing w:val="-2"/>
                <w:sz w:val="24"/>
                <w:szCs w:val="24"/>
              </w:rPr>
              <w:t>в</w:t>
            </w:r>
            <w:r w:rsidR="00F91553" w:rsidRPr="004E20F7">
              <w:rPr>
                <w:spacing w:val="-2"/>
                <w:sz w:val="24"/>
                <w:szCs w:val="24"/>
              </w:rPr>
              <w:t>ідділу</w:t>
            </w:r>
            <w:r w:rsidR="00126BAD">
              <w:rPr>
                <w:spacing w:val="-2"/>
                <w:sz w:val="24"/>
                <w:szCs w:val="24"/>
              </w:rPr>
              <w:t>.</w:t>
            </w:r>
          </w:p>
          <w:p w14:paraId="74AF9A9C" w14:textId="32E51AEA" w:rsidR="00813898" w:rsidRDefault="00813898" w:rsidP="00813898">
            <w:pPr>
              <w:tabs>
                <w:tab w:val="left" w:pos="287"/>
                <w:tab w:val="left" w:pos="1276"/>
              </w:tabs>
              <w:spacing w:line="240" w:lineRule="auto"/>
              <w:ind w:left="145" w:right="1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8138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 вимог щодо роботи з документами, Інструкції з діловодства та правил внутрішнього службового розпорядку управління Державної служби якості освіти у Луганській  області.</w:t>
            </w:r>
          </w:p>
          <w:p w14:paraId="15198022" w14:textId="09E36B4E" w:rsidR="00F91553" w:rsidRPr="00813898" w:rsidRDefault="00813898" w:rsidP="00813898">
            <w:pPr>
              <w:tabs>
                <w:tab w:val="left" w:pos="287"/>
                <w:tab w:val="left" w:pos="1276"/>
              </w:tabs>
              <w:spacing w:line="240" w:lineRule="auto"/>
              <w:ind w:left="145" w:right="1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</w:tc>
      </w:tr>
      <w:tr w:rsidR="00F91553" w:rsidRPr="00314D12" w14:paraId="0EDF8B7B" w14:textId="77777777" w:rsidTr="00006DA5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F91553" w:rsidRPr="00E9488F" w:rsidRDefault="00F91553" w:rsidP="002663F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6E8D3B4F" w:rsidR="00F91553" w:rsidRPr="004F682F" w:rsidRDefault="00F91553" w:rsidP="00F91553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>
              <w:t xml:space="preserve">5800 </w:t>
            </w:r>
            <w:r w:rsidRPr="004F682F">
              <w:t>грн.,</w:t>
            </w:r>
          </w:p>
          <w:p w14:paraId="3CA15AA5" w14:textId="77777777" w:rsidR="00F91553" w:rsidRPr="004F682F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F91553" w:rsidRPr="007471A8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змінами).</w:t>
            </w:r>
          </w:p>
        </w:tc>
      </w:tr>
      <w:tr w:rsidR="00F91553" w:rsidRPr="00314D12" w14:paraId="31622450" w14:textId="77777777" w:rsidTr="00593FF1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F91553" w:rsidRPr="00910C1C" w:rsidRDefault="00F91553" w:rsidP="002663F2">
            <w:pPr>
              <w:spacing w:after="0" w:line="240" w:lineRule="auto"/>
              <w:ind w:left="133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BC6FAA7" w:rsidR="00F91553" w:rsidRPr="007471A8" w:rsidRDefault="00F91553" w:rsidP="00F91553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F91553" w:rsidRPr="00314D12" w14:paraId="23F6005C" w14:textId="77777777" w:rsidTr="00593FF1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F91553" w:rsidRPr="00DE3780" w:rsidRDefault="00F91553" w:rsidP="002663F2">
            <w:pPr>
              <w:spacing w:after="150" w:line="240" w:lineRule="auto"/>
              <w:ind w:left="133" w:righ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AF14F8A" w14:textId="77777777" w:rsidR="006065D4" w:rsidRDefault="006065D4" w:rsidP="006065D4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 заява претендента на посаду (скановану копію засвідчену власним підписом у разі подання в електронному вигляді);</w:t>
            </w:r>
          </w:p>
          <w:p w14:paraId="7685551E" w14:textId="77777777" w:rsidR="006065D4" w:rsidRDefault="006065D4" w:rsidP="006065D4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14:paraId="741F66FE" w14:textId="77777777" w:rsidR="006065D4" w:rsidRDefault="006065D4" w:rsidP="006065D4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 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14:paraId="73BF0B4B" w14:textId="77777777" w:rsidR="006065D4" w:rsidRDefault="006065D4" w:rsidP="006065D4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 копія паспорта;</w:t>
            </w:r>
          </w:p>
          <w:p w14:paraId="0321212E" w14:textId="77777777" w:rsidR="006065D4" w:rsidRDefault="006065D4" w:rsidP="006065D4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 копії документів про освіту з додатками;</w:t>
            </w:r>
          </w:p>
          <w:p w14:paraId="2902889A" w14:textId="77777777" w:rsidR="006065D4" w:rsidRDefault="006065D4" w:rsidP="006065D4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 копія трудової книжки;</w:t>
            </w:r>
          </w:p>
          <w:p w14:paraId="613F39D6" w14:textId="77777777" w:rsidR="006065D4" w:rsidRDefault="006065D4" w:rsidP="006065D4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 копія військового квитка (для військовозобов’язаних).</w:t>
            </w:r>
          </w:p>
          <w:p w14:paraId="12B57B16" w14:textId="77777777" w:rsidR="001028C7" w:rsidRPr="000541DB" w:rsidRDefault="001028C7" w:rsidP="001028C7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14:paraId="4DB6114F" w14:textId="06737A2D" w:rsidR="00D31113" w:rsidRDefault="001028C7" w:rsidP="00D31113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Документи приймаються до  18.00</w:t>
            </w:r>
            <w:r w:rsidR="0060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години 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311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25 </w:t>
            </w:r>
            <w:proofErr w:type="spellStart"/>
            <w:r w:rsidR="00D311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липня</w:t>
            </w:r>
            <w:proofErr w:type="spellEnd"/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D3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(включно) шляхом надсилання документів на електронну адресу</w:t>
            </w:r>
            <w:r w:rsidR="007E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1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luhansk</w:t>
            </w:r>
            <w:proofErr w:type="spellEnd"/>
            <w:r w:rsidR="00D3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@sqe.gov.ua</w:t>
            </w:r>
          </w:p>
          <w:p w14:paraId="5CC2E195" w14:textId="3FC17264" w:rsidR="00D31113" w:rsidRDefault="00D31113" w:rsidP="00D31113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додатковою інформацією можна звернутися до Бублей Оксани Миколаївни, т.</w:t>
            </w:r>
            <w:r w:rsidR="0060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60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начальника управління Державної служби якості освіти у Луганській області за телефоном: 093 278 24 92, електронна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luhansk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@sqe.gov.ua</w:t>
            </w:r>
          </w:p>
          <w:p w14:paraId="3562A238" w14:textId="3B5501D2" w:rsidR="00F91553" w:rsidRPr="00E875D7" w:rsidRDefault="00F91553" w:rsidP="001028C7">
            <w:pPr>
              <w:jc w:val="both"/>
              <w:rPr>
                <w:sz w:val="2"/>
                <w:szCs w:val="24"/>
              </w:rPr>
            </w:pPr>
          </w:p>
        </w:tc>
      </w:tr>
      <w:tr w:rsidR="00F91553" w:rsidRPr="00314D12" w14:paraId="43C85C54" w14:textId="77777777" w:rsidTr="00006DA5"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D76EDE1" w:rsidR="00F91553" w:rsidRPr="000E7C14" w:rsidRDefault="00F91553" w:rsidP="00F9155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</w:t>
            </w:r>
            <w:r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F91553" w:rsidRPr="00314D12" w14:paraId="117D099A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F91553" w:rsidRPr="0096289D" w:rsidRDefault="00F91553" w:rsidP="00F91553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7DF28DB" w14:textId="7A22A97B" w:rsidR="00F91553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7A41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  <w:p w14:paraId="3687C428" w14:textId="56B1A3A1" w:rsidR="00F91553" w:rsidRPr="002D4455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53" w:rsidRPr="00314D12" w14:paraId="5E226FA0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7DA337DC" w:rsidR="00F91553" w:rsidRPr="00314D12" w:rsidRDefault="00F91553" w:rsidP="00F91553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F91553" w:rsidRPr="00314D12" w14:paraId="18642717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F91553" w:rsidRPr="0096289D" w:rsidRDefault="00F91553" w:rsidP="0039574B">
            <w:pPr>
              <w:spacing w:after="150" w:line="240" w:lineRule="auto"/>
              <w:ind w:left="121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F91553" w:rsidRPr="00314D12" w:rsidRDefault="00F91553" w:rsidP="00F91553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F91553" w:rsidRPr="00314D12" w14:paraId="4019C3B2" w14:textId="77777777" w:rsidTr="00006DA5">
        <w:trPr>
          <w:trHeight w:val="372"/>
        </w:trPr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F91553" w:rsidRPr="0096289D" w:rsidRDefault="00F91553" w:rsidP="00F91553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F91553" w:rsidRPr="00314D12" w14:paraId="0DF2998B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6A5A3" w14:textId="77777777" w:rsidR="00F91553" w:rsidRPr="001E6C6C" w:rsidRDefault="00F91553" w:rsidP="00986344">
            <w:pPr>
              <w:spacing w:after="0" w:line="240" w:lineRule="auto"/>
              <w:ind w:left="148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325D30F0" w14:textId="77777777" w:rsidR="00F91553" w:rsidRPr="001E6C6C" w:rsidRDefault="00F91553" w:rsidP="00986344">
            <w:pPr>
              <w:spacing w:after="0" w:line="240" w:lineRule="auto"/>
              <w:ind w:left="148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3C2B2F0B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5FB89A40" w14:textId="3C38F33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</w:t>
            </w:r>
            <w:r w:rsidR="00F632A3">
              <w:rPr>
                <w:rFonts w:ascii="Times New Roman" w:hAnsi="Times New Roman" w:cs="Times New Roman"/>
                <w:sz w:val="24"/>
                <w:szCs w:val="24"/>
              </w:rPr>
              <w:t>аїни «Про запобігання корупції»;</w:t>
            </w:r>
          </w:p>
          <w:p w14:paraId="4802809C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14:paraId="230CC813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14:paraId="3C644DDB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14:paraId="6F0B92F0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14:paraId="2A10ECDC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14:paraId="665B8E82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61770237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2D9CF4E3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14:paraId="689EFBF1" w14:textId="3CB456E0" w:rsidR="00245BC4" w:rsidRPr="00245BC4" w:rsidRDefault="00245BC4" w:rsidP="006065D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Наказу Міністерства освіти і науки України « Деякі питання </w:t>
            </w:r>
            <w:r w:rsidRPr="00245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державного нагляду (контролю) у сфері дошкільної, позашкільної, професійної (професійно-технічної), фахової передвищої, вищої освіти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від 22.11.2022 №1050;</w:t>
            </w:r>
          </w:p>
          <w:p w14:paraId="71EAEA94" w14:textId="77777777" w:rsidR="006065D4" w:rsidRDefault="006065D4" w:rsidP="006065D4">
            <w:pPr>
              <w:spacing w:after="0" w:line="240" w:lineRule="auto"/>
              <w:ind w:left="90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Порядку здійснення аналізу діяльності місцевих органів виконавчої влади, органів місцевого самоврядування, їх структурних підрозділів з питань освіти, затвердженого наказом Міністерства освіти і науки України від 07.12.2021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1313;</w:t>
            </w:r>
          </w:p>
          <w:p w14:paraId="3C91BA83" w14:textId="77777777" w:rsidR="006065D4" w:rsidRDefault="006065D4" w:rsidP="006065D4">
            <w:pPr>
              <w:spacing w:after="0" w:line="240" w:lineRule="auto"/>
              <w:ind w:left="148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 проведення позапланових перевірок закладів загальної середньої освіти, затвердженого наказом Міністерства освіти і науки України від 30.04.2021 № 493</w:t>
            </w:r>
            <w:r w:rsidR="00245B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208B764" w14:textId="7CCA5111" w:rsidR="00A62231" w:rsidRDefault="00A62231" w:rsidP="006065D4">
            <w:pPr>
              <w:spacing w:after="0" w:line="240" w:lineRule="auto"/>
              <w:ind w:left="148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Порядку проведення моніторингу якості освіти затвердженого наказом Міністерства освіти і науки України від 16.01.2020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54.</w:t>
            </w:r>
          </w:p>
          <w:p w14:paraId="70552829" w14:textId="6FF6CB42" w:rsidR="00245BC4" w:rsidRPr="0024373A" w:rsidRDefault="00245BC4" w:rsidP="006065D4">
            <w:pPr>
              <w:spacing w:after="0" w:line="240" w:lineRule="auto"/>
              <w:ind w:left="148" w:right="164"/>
              <w:jc w:val="both"/>
              <w:rPr>
                <w:rFonts w:ascii="Times New Roman" w:eastAsia="Times New Roman" w:hAnsi="Times New Roman" w:cs="Calibri"/>
                <w:sz w:val="18"/>
                <w:szCs w:val="24"/>
              </w:rPr>
            </w:pPr>
          </w:p>
        </w:tc>
      </w:tr>
    </w:tbl>
    <w:p w14:paraId="4B5FED06" w14:textId="77777777" w:rsidR="00FA5311" w:rsidRPr="00006DA5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089CE551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наявності, особа, яка претендує на зайняття вакантної посади, може додатково подати такі документи:</w:t>
      </w:r>
    </w:p>
    <w:p w14:paraId="0615FFBD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1500A8B0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копію довідки про результати перевірки, передбаченої Законом України «Про очищення влади»;</w:t>
      </w:r>
    </w:p>
    <w:p w14:paraId="55543629" w14:textId="05167CB0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інформацію про підтвердження подання декларації особи, уповноваженої на виконання функцій держави або м</w:t>
      </w:r>
      <w:r w:rsidR="00F632A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ісцевого самоврядування, за 2022</w:t>
      </w: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рік, заповненої на офіційному вебсайті Національного агентства з питань запобігання корупції.</w:t>
      </w:r>
    </w:p>
    <w:p w14:paraId="1AAEB503" w14:textId="77777777" w:rsidR="000541DB" w:rsidRPr="000541DB" w:rsidRDefault="000541DB" w:rsidP="000541D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p w14:paraId="3B630011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>* Не розглядаються документи осіб, які відповідно до </w:t>
      </w:r>
      <w:hyperlink r:id="rId6" w:anchor="n280" w:history="1">
        <w:r w:rsidRPr="00E722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частини другої</w:t>
        </w:r>
      </w:hyperlink>
      <w:r w:rsidRPr="00E7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 19 Закону України «Про державну службу» не можуть вступити на державну службу.</w:t>
      </w:r>
    </w:p>
    <w:p w14:paraId="2A2B2885" w14:textId="0171A50F" w:rsidR="000541DB" w:rsidRDefault="000541DB" w:rsidP="00986344">
      <w:pPr>
        <w:spacing w:line="256" w:lineRule="auto"/>
        <w:ind w:right="-2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41DB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0541DB">
        <w:rPr>
          <w:rFonts w:ascii="Times New Roman" w:eastAsia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sectPr w:rsidR="000541DB" w:rsidSect="00F632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06DA5"/>
    <w:rsid w:val="00011954"/>
    <w:rsid w:val="00013D0D"/>
    <w:rsid w:val="00017B0B"/>
    <w:rsid w:val="00036B60"/>
    <w:rsid w:val="000541DB"/>
    <w:rsid w:val="00055E4C"/>
    <w:rsid w:val="00072E7E"/>
    <w:rsid w:val="000E7C14"/>
    <w:rsid w:val="000F1AEB"/>
    <w:rsid w:val="000F377E"/>
    <w:rsid w:val="001028C7"/>
    <w:rsid w:val="00105FDD"/>
    <w:rsid w:val="00126BAD"/>
    <w:rsid w:val="00143CFF"/>
    <w:rsid w:val="00143F36"/>
    <w:rsid w:val="00152BA5"/>
    <w:rsid w:val="0016102A"/>
    <w:rsid w:val="00181AAE"/>
    <w:rsid w:val="00193D81"/>
    <w:rsid w:val="001A6BD0"/>
    <w:rsid w:val="001E6C6C"/>
    <w:rsid w:val="001F5B6C"/>
    <w:rsid w:val="002150E3"/>
    <w:rsid w:val="00225BD7"/>
    <w:rsid w:val="0024373A"/>
    <w:rsid w:val="00245BC4"/>
    <w:rsid w:val="00257A9C"/>
    <w:rsid w:val="00263EA4"/>
    <w:rsid w:val="00264A58"/>
    <w:rsid w:val="002663F2"/>
    <w:rsid w:val="002A3E9A"/>
    <w:rsid w:val="002A7B4E"/>
    <w:rsid w:val="002C4F25"/>
    <w:rsid w:val="002C6438"/>
    <w:rsid w:val="002C7AE4"/>
    <w:rsid w:val="002D4455"/>
    <w:rsid w:val="002D6F95"/>
    <w:rsid w:val="002E7322"/>
    <w:rsid w:val="00312D48"/>
    <w:rsid w:val="00314D12"/>
    <w:rsid w:val="0032264C"/>
    <w:rsid w:val="00380F8B"/>
    <w:rsid w:val="0039574B"/>
    <w:rsid w:val="003A1331"/>
    <w:rsid w:val="003C3CF5"/>
    <w:rsid w:val="003C6648"/>
    <w:rsid w:val="003D0D6A"/>
    <w:rsid w:val="003D2E8A"/>
    <w:rsid w:val="004159E5"/>
    <w:rsid w:val="004214D1"/>
    <w:rsid w:val="00432A2A"/>
    <w:rsid w:val="00443F9D"/>
    <w:rsid w:val="00451094"/>
    <w:rsid w:val="0048345A"/>
    <w:rsid w:val="00487027"/>
    <w:rsid w:val="004B632D"/>
    <w:rsid w:val="004C0966"/>
    <w:rsid w:val="004D23D5"/>
    <w:rsid w:val="004E47AC"/>
    <w:rsid w:val="004E6E6A"/>
    <w:rsid w:val="00536D0A"/>
    <w:rsid w:val="00575378"/>
    <w:rsid w:val="00593FF1"/>
    <w:rsid w:val="005E19A1"/>
    <w:rsid w:val="0060355A"/>
    <w:rsid w:val="006065D4"/>
    <w:rsid w:val="006133DB"/>
    <w:rsid w:val="00637244"/>
    <w:rsid w:val="00643FC8"/>
    <w:rsid w:val="00692E25"/>
    <w:rsid w:val="006B6624"/>
    <w:rsid w:val="00702A6D"/>
    <w:rsid w:val="00704A9D"/>
    <w:rsid w:val="00713A64"/>
    <w:rsid w:val="00734317"/>
    <w:rsid w:val="007471A8"/>
    <w:rsid w:val="0076288A"/>
    <w:rsid w:val="0077171B"/>
    <w:rsid w:val="0079240A"/>
    <w:rsid w:val="007A1001"/>
    <w:rsid w:val="007C3037"/>
    <w:rsid w:val="007D5CB1"/>
    <w:rsid w:val="007E0767"/>
    <w:rsid w:val="008062A8"/>
    <w:rsid w:val="00813898"/>
    <w:rsid w:val="00817DAE"/>
    <w:rsid w:val="00821C90"/>
    <w:rsid w:val="00823108"/>
    <w:rsid w:val="008A04FE"/>
    <w:rsid w:val="008C7666"/>
    <w:rsid w:val="008D44CA"/>
    <w:rsid w:val="008E6AC8"/>
    <w:rsid w:val="00901F54"/>
    <w:rsid w:val="009036BA"/>
    <w:rsid w:val="00907553"/>
    <w:rsid w:val="00910C1C"/>
    <w:rsid w:val="00917F50"/>
    <w:rsid w:val="009341F8"/>
    <w:rsid w:val="009370DD"/>
    <w:rsid w:val="00946C2A"/>
    <w:rsid w:val="0096289D"/>
    <w:rsid w:val="00964EE9"/>
    <w:rsid w:val="009744CB"/>
    <w:rsid w:val="00984BD9"/>
    <w:rsid w:val="00984F83"/>
    <w:rsid w:val="00986344"/>
    <w:rsid w:val="009E210D"/>
    <w:rsid w:val="00A03962"/>
    <w:rsid w:val="00A62231"/>
    <w:rsid w:val="00A62C53"/>
    <w:rsid w:val="00A72A83"/>
    <w:rsid w:val="00A83E41"/>
    <w:rsid w:val="00A9497D"/>
    <w:rsid w:val="00AA2AE1"/>
    <w:rsid w:val="00AB4740"/>
    <w:rsid w:val="00AD2457"/>
    <w:rsid w:val="00AF2A47"/>
    <w:rsid w:val="00B00103"/>
    <w:rsid w:val="00B062B2"/>
    <w:rsid w:val="00B47B46"/>
    <w:rsid w:val="00B5151A"/>
    <w:rsid w:val="00B516FA"/>
    <w:rsid w:val="00B925FE"/>
    <w:rsid w:val="00BA3AF0"/>
    <w:rsid w:val="00BB14A2"/>
    <w:rsid w:val="00BC0CFC"/>
    <w:rsid w:val="00BF621A"/>
    <w:rsid w:val="00C12D8E"/>
    <w:rsid w:val="00C15FB6"/>
    <w:rsid w:val="00C23D3E"/>
    <w:rsid w:val="00C321D0"/>
    <w:rsid w:val="00C74E84"/>
    <w:rsid w:val="00CA49AF"/>
    <w:rsid w:val="00CB1948"/>
    <w:rsid w:val="00CE30CF"/>
    <w:rsid w:val="00D0787E"/>
    <w:rsid w:val="00D30C42"/>
    <w:rsid w:val="00D31113"/>
    <w:rsid w:val="00D4196E"/>
    <w:rsid w:val="00DB00E6"/>
    <w:rsid w:val="00DB62D1"/>
    <w:rsid w:val="00DC274D"/>
    <w:rsid w:val="00DC7841"/>
    <w:rsid w:val="00DD3893"/>
    <w:rsid w:val="00DE3780"/>
    <w:rsid w:val="00E44314"/>
    <w:rsid w:val="00E72287"/>
    <w:rsid w:val="00E75EF9"/>
    <w:rsid w:val="00E76169"/>
    <w:rsid w:val="00E81477"/>
    <w:rsid w:val="00E875D7"/>
    <w:rsid w:val="00E9488F"/>
    <w:rsid w:val="00EC274A"/>
    <w:rsid w:val="00EC684A"/>
    <w:rsid w:val="00EF78F1"/>
    <w:rsid w:val="00F0594A"/>
    <w:rsid w:val="00F632A3"/>
    <w:rsid w:val="00F71ED3"/>
    <w:rsid w:val="00F76A35"/>
    <w:rsid w:val="00F76CF3"/>
    <w:rsid w:val="00F774FC"/>
    <w:rsid w:val="00F91553"/>
    <w:rsid w:val="00FA27D3"/>
    <w:rsid w:val="00FA5311"/>
    <w:rsid w:val="00FB2FA6"/>
    <w:rsid w:val="00FC4574"/>
    <w:rsid w:val="00FC63B7"/>
    <w:rsid w:val="00FD6505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Title"/>
    <w:basedOn w:val="a"/>
    <w:next w:val="a"/>
    <w:link w:val="ad"/>
    <w:qFormat/>
    <w:rsid w:val="00006DA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d">
    <w:name w:val="Назва Знак"/>
    <w:basedOn w:val="a0"/>
    <w:link w:val="ac"/>
    <w:rsid w:val="00006DA5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1">
    <w:name w:val="Без интервала1"/>
    <w:uiPriority w:val="1"/>
    <w:qFormat/>
    <w:rsid w:val="00EF78F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E333-8F84-42F1-9539-0288F376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4201</Words>
  <Characters>2395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Liudmyla.Shulak</cp:lastModifiedBy>
  <cp:revision>40</cp:revision>
  <cp:lastPrinted>2022-06-07T10:18:00Z</cp:lastPrinted>
  <dcterms:created xsi:type="dcterms:W3CDTF">2022-08-22T13:07:00Z</dcterms:created>
  <dcterms:modified xsi:type="dcterms:W3CDTF">2023-07-21T11:55:00Z</dcterms:modified>
</cp:coreProperties>
</file>