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AB03B" w14:textId="77777777" w:rsidR="004B632D" w:rsidRPr="00AA634D" w:rsidRDefault="004B632D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918FB52" w14:textId="6D5781A7" w:rsidR="00E9488F" w:rsidRPr="00AA634D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A6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14:paraId="5115C2AD" w14:textId="77777777" w:rsidR="004B632D" w:rsidRPr="00AA634D" w:rsidRDefault="004B632D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B360037" w14:textId="77777777" w:rsidR="00E81477" w:rsidRPr="00AA634D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290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2811"/>
        <w:gridCol w:w="7091"/>
      </w:tblGrid>
      <w:tr w:rsidR="00314D12" w:rsidRPr="00AA634D" w14:paraId="53EB8E9E" w14:textId="77777777" w:rsidTr="00A276FB">
        <w:trPr>
          <w:trHeight w:val="1290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4DEE" w14:textId="3D4D7A48" w:rsidR="0096289D" w:rsidRPr="00AA634D" w:rsidRDefault="00314D12" w:rsidP="001A6BD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3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</w:t>
            </w:r>
            <w:r w:rsidR="00F76A35" w:rsidRPr="00AA63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стосовно</w:t>
            </w:r>
            <w:r w:rsidRPr="00AA63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545272" w14:textId="395864F0" w:rsidR="00314D12" w:rsidRPr="00AA634D" w:rsidRDefault="00136FF2" w:rsidP="00497F59">
            <w:pPr>
              <w:pStyle w:val="rvps7"/>
              <w:spacing w:before="0" w:beforeAutospacing="0" w:after="0" w:afterAutospacing="0"/>
              <w:ind w:left="136" w:right="143"/>
              <w:jc w:val="both"/>
            </w:pPr>
            <w:r w:rsidRPr="00AA634D">
              <w:t xml:space="preserve">начальник відділу </w:t>
            </w:r>
            <w:r w:rsidR="00497F59" w:rsidRPr="00AA634D">
              <w:t xml:space="preserve">початкової </w:t>
            </w:r>
            <w:r w:rsidRPr="00AA634D">
              <w:t>освіти управління роботи із закладами загальної середньої та дошкільної освіти департаменту інституційного аудиту</w:t>
            </w:r>
            <w:r w:rsidR="0050134E">
              <w:t>, категорія «Б»</w:t>
            </w:r>
          </w:p>
        </w:tc>
      </w:tr>
      <w:tr w:rsidR="00BF621A" w:rsidRPr="00AA634D" w14:paraId="0E55653B" w14:textId="77777777" w:rsidTr="00DB00E6">
        <w:trPr>
          <w:trHeight w:val="266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454A3A99" w:rsidR="00BF621A" w:rsidRPr="00AA634D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n766"/>
            <w:bookmarkEnd w:id="0"/>
            <w:r w:rsidRPr="00AA63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68028EF8" w14:textId="212C8FC9" w:rsidR="008E2EC0" w:rsidRPr="00AA634D" w:rsidRDefault="00A276FB" w:rsidP="008E2EC0">
            <w:pPr>
              <w:pStyle w:val="aa"/>
              <w:ind w:left="287" w:right="143" w:hanging="284"/>
              <w:rPr>
                <w:sz w:val="24"/>
                <w:szCs w:val="24"/>
                <w:lang w:val="uk-UA"/>
              </w:rPr>
            </w:pPr>
            <w:r w:rsidRPr="00AA634D">
              <w:rPr>
                <w:sz w:val="24"/>
                <w:szCs w:val="24"/>
                <w:lang w:val="uk-UA"/>
              </w:rPr>
              <w:t xml:space="preserve"> - </w:t>
            </w:r>
            <w:r w:rsidR="006450FC" w:rsidRPr="00AA634D">
              <w:rPr>
                <w:sz w:val="24"/>
                <w:szCs w:val="24"/>
                <w:lang w:val="uk-UA"/>
              </w:rPr>
              <w:t xml:space="preserve"> </w:t>
            </w:r>
            <w:r w:rsidR="00787DC8" w:rsidRPr="00AA634D">
              <w:rPr>
                <w:sz w:val="24"/>
                <w:szCs w:val="24"/>
                <w:lang w:val="uk-UA"/>
              </w:rPr>
              <w:t>забезпечення виконання закріплених за відділом напрямів роботи щодо реалізації державної політики у сфері освіти, зокрема з питань забезпечення якості освіти;</w:t>
            </w:r>
          </w:p>
          <w:p w14:paraId="2392DCD1" w14:textId="4134E302" w:rsidR="008E2EC0" w:rsidRPr="00AA634D" w:rsidRDefault="00FE6F72" w:rsidP="008E2EC0">
            <w:pPr>
              <w:pStyle w:val="aa"/>
              <w:ind w:left="287" w:right="143" w:hanging="284"/>
              <w:rPr>
                <w:sz w:val="24"/>
                <w:szCs w:val="24"/>
                <w:lang w:val="uk-UA"/>
              </w:rPr>
            </w:pPr>
            <w:r w:rsidRPr="00AA634D">
              <w:rPr>
                <w:sz w:val="24"/>
                <w:szCs w:val="24"/>
                <w:lang w:val="uk-UA"/>
              </w:rPr>
              <w:t xml:space="preserve"> </w:t>
            </w:r>
            <w:r w:rsidR="008E2EC0" w:rsidRPr="00AA634D">
              <w:rPr>
                <w:sz w:val="24"/>
                <w:szCs w:val="24"/>
                <w:lang w:val="uk-UA"/>
              </w:rPr>
              <w:t xml:space="preserve">- </w:t>
            </w:r>
            <w:r w:rsidR="00787DC8" w:rsidRPr="00AA634D">
              <w:rPr>
                <w:sz w:val="24"/>
                <w:szCs w:val="24"/>
                <w:lang w:val="uk-UA"/>
              </w:rPr>
              <w:t>здійснення заходів державного нагляду (контролю) у сфері загальної середньої освіти</w:t>
            </w:r>
            <w:r w:rsidR="00A276FB" w:rsidRPr="00AA634D">
              <w:rPr>
                <w:sz w:val="24"/>
                <w:szCs w:val="24"/>
                <w:lang w:val="uk-UA"/>
              </w:rPr>
              <w:t xml:space="preserve">, інших суб’єктів освітньої діяльності щодо дотримання ними вимог законодавства про освіту та підготовку </w:t>
            </w:r>
            <w:proofErr w:type="spellStart"/>
            <w:r w:rsidR="00A276FB" w:rsidRPr="00AA634D">
              <w:rPr>
                <w:sz w:val="24"/>
                <w:szCs w:val="24"/>
                <w:lang w:val="uk-UA"/>
              </w:rPr>
              <w:t>проєктів</w:t>
            </w:r>
            <w:proofErr w:type="spellEnd"/>
            <w:r w:rsidR="00A276FB" w:rsidRPr="00AA634D">
              <w:rPr>
                <w:sz w:val="24"/>
                <w:szCs w:val="24"/>
                <w:lang w:val="uk-UA"/>
              </w:rPr>
              <w:t xml:space="preserve"> розпоряджень щодо усунення виявлених порушень;</w:t>
            </w:r>
          </w:p>
          <w:p w14:paraId="679896CC" w14:textId="43C03EC5" w:rsidR="008E2EC0" w:rsidRPr="00AA634D" w:rsidRDefault="00FE6F72" w:rsidP="008E2EC0">
            <w:pPr>
              <w:pStyle w:val="aa"/>
              <w:ind w:left="287" w:right="143" w:hanging="284"/>
              <w:rPr>
                <w:sz w:val="24"/>
                <w:szCs w:val="24"/>
                <w:lang w:val="uk-UA"/>
              </w:rPr>
            </w:pPr>
            <w:r w:rsidRPr="00AA634D">
              <w:rPr>
                <w:sz w:val="24"/>
                <w:szCs w:val="24"/>
                <w:lang w:val="uk-UA"/>
              </w:rPr>
              <w:t xml:space="preserve"> </w:t>
            </w:r>
            <w:r w:rsidR="008E2EC0" w:rsidRPr="00AA634D">
              <w:rPr>
                <w:sz w:val="24"/>
                <w:szCs w:val="24"/>
                <w:lang w:val="uk-UA"/>
              </w:rPr>
              <w:t>- організовує та контролює роботу у відділі, пов’язану з проведенням інституційного аудиту;</w:t>
            </w:r>
            <w:r w:rsidR="008E2EC0" w:rsidRPr="00AA634D">
              <w:rPr>
                <w:rFonts w:eastAsia="Calibri"/>
                <w:sz w:val="24"/>
                <w:szCs w:val="24"/>
                <w:lang w:val="uk-UA" w:eastAsia="uk-UA"/>
              </w:rPr>
              <w:t xml:space="preserve"> </w:t>
            </w:r>
            <w:r w:rsidR="008E2EC0" w:rsidRPr="00AA634D">
              <w:rPr>
                <w:sz w:val="24"/>
                <w:szCs w:val="24"/>
                <w:lang w:val="uk-UA"/>
              </w:rPr>
              <w:t>складенням протоколів про адміністративні правопор</w:t>
            </w:r>
            <w:bookmarkStart w:id="1" w:name="_GoBack"/>
            <w:bookmarkEnd w:id="1"/>
            <w:r w:rsidR="008E2EC0" w:rsidRPr="00AA634D">
              <w:rPr>
                <w:sz w:val="24"/>
                <w:szCs w:val="24"/>
                <w:lang w:val="uk-UA"/>
              </w:rPr>
              <w:t>ушення;</w:t>
            </w:r>
          </w:p>
          <w:p w14:paraId="1B2B0C7D" w14:textId="49361AB9" w:rsidR="008E2EC0" w:rsidRPr="00AA634D" w:rsidRDefault="008E2EC0" w:rsidP="008E2EC0">
            <w:pPr>
              <w:pStyle w:val="aa"/>
              <w:ind w:left="287" w:right="143" w:hanging="284"/>
              <w:rPr>
                <w:sz w:val="24"/>
                <w:szCs w:val="24"/>
                <w:lang w:val="uk-UA"/>
              </w:rPr>
            </w:pPr>
            <w:r w:rsidRPr="00AA634D">
              <w:rPr>
                <w:sz w:val="24"/>
                <w:szCs w:val="24"/>
                <w:lang w:val="uk-UA"/>
              </w:rPr>
              <w:t xml:space="preserve"> - </w:t>
            </w:r>
            <w:r w:rsidR="006450FC" w:rsidRPr="00AA634D">
              <w:rPr>
                <w:sz w:val="24"/>
                <w:szCs w:val="24"/>
                <w:lang w:val="uk-UA"/>
              </w:rPr>
              <w:t xml:space="preserve"> </w:t>
            </w:r>
            <w:r w:rsidR="00A276FB" w:rsidRPr="00AA634D">
              <w:rPr>
                <w:sz w:val="24"/>
                <w:szCs w:val="24"/>
                <w:lang w:val="uk-UA"/>
              </w:rPr>
              <w:t>координація діяльності територіальних органів Служби з питань проведення інституційних аудитів закладів загальної середньої освіти, здійснення заходів державного нагляду (контролю);</w:t>
            </w:r>
          </w:p>
          <w:p w14:paraId="07E33A05" w14:textId="4594D47B" w:rsidR="008E2EC0" w:rsidRPr="00AA634D" w:rsidRDefault="00FE6F72" w:rsidP="008E2EC0">
            <w:pPr>
              <w:pStyle w:val="aa"/>
              <w:ind w:left="287" w:right="143" w:hanging="284"/>
              <w:rPr>
                <w:sz w:val="24"/>
                <w:szCs w:val="24"/>
                <w:lang w:val="uk-UA"/>
              </w:rPr>
            </w:pPr>
            <w:r w:rsidRPr="00AA634D">
              <w:rPr>
                <w:sz w:val="24"/>
                <w:szCs w:val="24"/>
                <w:lang w:val="uk-UA"/>
              </w:rPr>
              <w:t xml:space="preserve"> </w:t>
            </w:r>
            <w:r w:rsidR="008E2EC0" w:rsidRPr="00AA634D">
              <w:rPr>
                <w:sz w:val="24"/>
                <w:szCs w:val="24"/>
                <w:lang w:val="uk-UA"/>
              </w:rPr>
              <w:t xml:space="preserve">- </w:t>
            </w:r>
            <w:r w:rsidR="006450FC" w:rsidRPr="00AA634D">
              <w:rPr>
                <w:sz w:val="24"/>
                <w:szCs w:val="24"/>
                <w:lang w:val="uk-UA"/>
              </w:rPr>
              <w:t xml:space="preserve"> </w:t>
            </w:r>
            <w:r w:rsidR="00787DC8" w:rsidRPr="00AA634D">
              <w:rPr>
                <w:sz w:val="24"/>
                <w:szCs w:val="24"/>
                <w:lang w:val="uk-UA"/>
              </w:rPr>
              <w:t xml:space="preserve">участь у організації та проведені інституційних аудитів закладів загальної </w:t>
            </w:r>
            <w:r w:rsidR="008E2EC0" w:rsidRPr="00AA634D">
              <w:rPr>
                <w:sz w:val="24"/>
                <w:szCs w:val="24"/>
                <w:lang w:val="uk-UA"/>
              </w:rPr>
              <w:t>середньої освіти;</w:t>
            </w:r>
          </w:p>
          <w:p w14:paraId="6D3ADEB4" w14:textId="79A850F1" w:rsidR="008E2EC0" w:rsidRPr="00AA634D" w:rsidRDefault="00FE6F72" w:rsidP="008E2EC0">
            <w:pPr>
              <w:pStyle w:val="aa"/>
              <w:ind w:left="287" w:right="143" w:hanging="284"/>
              <w:rPr>
                <w:sz w:val="24"/>
                <w:szCs w:val="24"/>
                <w:lang w:val="uk-UA"/>
              </w:rPr>
            </w:pPr>
            <w:r w:rsidRPr="00AA634D">
              <w:rPr>
                <w:sz w:val="24"/>
                <w:szCs w:val="24"/>
                <w:lang w:val="uk-UA"/>
              </w:rPr>
              <w:t xml:space="preserve"> </w:t>
            </w:r>
            <w:r w:rsidR="008E2EC0" w:rsidRPr="00AA634D">
              <w:rPr>
                <w:sz w:val="24"/>
                <w:szCs w:val="24"/>
                <w:lang w:val="uk-UA"/>
              </w:rPr>
              <w:t xml:space="preserve">- </w:t>
            </w:r>
            <w:r w:rsidR="006450FC" w:rsidRPr="00AA634D">
              <w:rPr>
                <w:sz w:val="24"/>
                <w:szCs w:val="24"/>
                <w:lang w:val="uk-UA"/>
              </w:rPr>
              <w:t xml:space="preserve"> </w:t>
            </w:r>
            <w:r w:rsidR="00787DC8" w:rsidRPr="00AA634D">
              <w:rPr>
                <w:sz w:val="24"/>
                <w:szCs w:val="24"/>
                <w:lang w:val="uk-UA"/>
              </w:rPr>
              <w:t>надання рекомендацій закладам загальної середньої освіти щодо організації та функціонування внутрішньої сист</w:t>
            </w:r>
            <w:r w:rsidR="008E2EC0" w:rsidRPr="00AA634D">
              <w:rPr>
                <w:sz w:val="24"/>
                <w:szCs w:val="24"/>
                <w:lang w:val="uk-UA"/>
              </w:rPr>
              <w:t>еми забезпечення якості освіти;</w:t>
            </w:r>
          </w:p>
          <w:p w14:paraId="50495599" w14:textId="6B43F3CD" w:rsidR="008E2EC0" w:rsidRPr="00AA634D" w:rsidRDefault="00FE6F72" w:rsidP="008E2EC0">
            <w:pPr>
              <w:pStyle w:val="aa"/>
              <w:ind w:left="287" w:right="143" w:hanging="284"/>
              <w:rPr>
                <w:sz w:val="24"/>
                <w:szCs w:val="24"/>
                <w:lang w:val="uk-UA"/>
              </w:rPr>
            </w:pPr>
            <w:r w:rsidRPr="00AA634D">
              <w:rPr>
                <w:sz w:val="24"/>
                <w:szCs w:val="24"/>
                <w:lang w:val="uk-UA"/>
              </w:rPr>
              <w:t xml:space="preserve"> </w:t>
            </w:r>
            <w:r w:rsidR="008E2EC0" w:rsidRPr="00AA634D">
              <w:rPr>
                <w:sz w:val="24"/>
                <w:szCs w:val="24"/>
                <w:lang w:val="uk-UA"/>
              </w:rPr>
              <w:t xml:space="preserve">- </w:t>
            </w:r>
            <w:r w:rsidR="00787DC8" w:rsidRPr="00AA634D">
              <w:rPr>
                <w:sz w:val="24"/>
                <w:szCs w:val="24"/>
                <w:lang w:val="uk-UA"/>
              </w:rPr>
              <w:t>участь у вивчені роботи органів місцевого самоврядування з реалізації ними освітньої політики в частині забезпечення якості загальної середньої о</w:t>
            </w:r>
            <w:r w:rsidR="008E2EC0" w:rsidRPr="00AA634D">
              <w:rPr>
                <w:sz w:val="24"/>
                <w:szCs w:val="24"/>
                <w:lang w:val="uk-UA"/>
              </w:rPr>
              <w:t>світи на відповідній території;</w:t>
            </w:r>
          </w:p>
          <w:p w14:paraId="7415220C" w14:textId="3BABF7B6" w:rsidR="008E2EC0" w:rsidRPr="00AA634D" w:rsidRDefault="00FE6F72" w:rsidP="008E2EC0">
            <w:pPr>
              <w:pStyle w:val="aa"/>
              <w:ind w:left="287" w:right="143" w:hanging="284"/>
              <w:rPr>
                <w:sz w:val="24"/>
                <w:szCs w:val="24"/>
                <w:lang w:val="uk-UA"/>
              </w:rPr>
            </w:pPr>
            <w:r w:rsidRPr="00AA634D">
              <w:rPr>
                <w:sz w:val="24"/>
                <w:szCs w:val="24"/>
                <w:lang w:val="uk-UA"/>
              </w:rPr>
              <w:t xml:space="preserve"> </w:t>
            </w:r>
            <w:r w:rsidR="008E2EC0" w:rsidRPr="00AA634D">
              <w:rPr>
                <w:sz w:val="24"/>
                <w:szCs w:val="24"/>
                <w:lang w:val="uk-UA"/>
              </w:rPr>
              <w:t xml:space="preserve">- </w:t>
            </w:r>
            <w:r w:rsidR="006450FC" w:rsidRPr="00AA634D">
              <w:rPr>
                <w:sz w:val="24"/>
                <w:szCs w:val="24"/>
                <w:lang w:val="uk-UA"/>
              </w:rPr>
              <w:t xml:space="preserve"> </w:t>
            </w:r>
            <w:r w:rsidR="00787DC8" w:rsidRPr="00AA634D">
              <w:rPr>
                <w:sz w:val="24"/>
                <w:szCs w:val="24"/>
                <w:lang w:val="uk-UA"/>
              </w:rPr>
              <w:t>бере участь у розробці проектів нормативно-правових акт</w:t>
            </w:r>
            <w:r w:rsidR="008E2EC0" w:rsidRPr="00AA634D">
              <w:rPr>
                <w:sz w:val="24"/>
                <w:szCs w:val="24"/>
                <w:lang w:val="uk-UA"/>
              </w:rPr>
              <w:t>ів;</w:t>
            </w:r>
          </w:p>
          <w:p w14:paraId="15198022" w14:textId="029CBEC3" w:rsidR="004D3CC3" w:rsidRPr="00AA634D" w:rsidRDefault="006450FC" w:rsidP="00FE6F72">
            <w:pPr>
              <w:pStyle w:val="aa"/>
              <w:ind w:right="143"/>
              <w:rPr>
                <w:sz w:val="24"/>
                <w:szCs w:val="24"/>
                <w:lang w:val="uk-UA"/>
              </w:rPr>
            </w:pPr>
            <w:r w:rsidRPr="00AA634D">
              <w:rPr>
                <w:sz w:val="24"/>
                <w:szCs w:val="24"/>
                <w:lang w:val="uk-UA"/>
              </w:rPr>
              <w:t xml:space="preserve"> -  </w:t>
            </w:r>
            <w:r w:rsidR="00787DC8" w:rsidRPr="00AA634D">
              <w:rPr>
                <w:sz w:val="24"/>
                <w:szCs w:val="24"/>
                <w:lang w:val="uk-UA"/>
              </w:rPr>
              <w:t xml:space="preserve">розгляд звернень громадян, запити на отримання публічної </w:t>
            </w:r>
            <w:r w:rsidRPr="00AA634D">
              <w:rPr>
                <w:sz w:val="24"/>
                <w:szCs w:val="24"/>
                <w:lang w:val="uk-UA"/>
              </w:rPr>
              <w:t xml:space="preserve"> </w:t>
            </w:r>
            <w:r w:rsidR="00787DC8" w:rsidRPr="00AA634D">
              <w:rPr>
                <w:sz w:val="24"/>
                <w:szCs w:val="24"/>
                <w:lang w:val="uk-UA"/>
              </w:rPr>
              <w:t>інформації, повідомлень на телефон «гарячої лінії» Служби</w:t>
            </w:r>
          </w:p>
        </w:tc>
      </w:tr>
      <w:tr w:rsidR="00BF621A" w:rsidRPr="00AA634D" w14:paraId="0EDF8B7B" w14:textId="77777777" w:rsidTr="00DB00E6">
        <w:trPr>
          <w:trHeight w:val="402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7D1949D8" w14:textId="15F0934F" w:rsidR="00BF621A" w:rsidRPr="00AA634D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3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 оплати праці</w:t>
            </w:r>
            <w:r w:rsidR="00E9488F" w:rsidRPr="00AA63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B31F" w14:textId="2EA97785" w:rsidR="00BF621A" w:rsidRPr="00AA634D" w:rsidRDefault="00BF621A" w:rsidP="00181AAE">
            <w:pPr>
              <w:pStyle w:val="rvps14"/>
              <w:spacing w:before="0" w:beforeAutospacing="0" w:after="0" w:afterAutospacing="0"/>
              <w:ind w:firstLine="143"/>
              <w:jc w:val="both"/>
            </w:pPr>
            <w:r w:rsidRPr="00AA634D">
              <w:t xml:space="preserve">- посадовий оклад </w:t>
            </w:r>
            <w:r w:rsidR="003D5387" w:rsidRPr="00AA634D">
              <w:t>11 7</w:t>
            </w:r>
            <w:r w:rsidR="00727322" w:rsidRPr="00AA634D">
              <w:t xml:space="preserve">00 </w:t>
            </w:r>
            <w:r w:rsidR="001A6BD0" w:rsidRPr="00AA634D">
              <w:t xml:space="preserve"> </w:t>
            </w:r>
            <w:r w:rsidRPr="00AA634D">
              <w:t>грн.,</w:t>
            </w:r>
          </w:p>
          <w:p w14:paraId="3CA15AA5" w14:textId="77777777" w:rsidR="00BF621A" w:rsidRPr="00AA634D" w:rsidRDefault="00BF621A" w:rsidP="00263EA4">
            <w:pPr>
              <w:pStyle w:val="rvps14"/>
              <w:spacing w:before="0" w:beforeAutospacing="0" w:after="0" w:afterAutospacing="0"/>
              <w:ind w:left="136" w:right="143"/>
              <w:jc w:val="both"/>
            </w:pPr>
            <w:r w:rsidRPr="00AA634D">
              <w:t>- надбавка за вислугу років у розмірі, визначеному статтею 52 Закону України «Про державну службу»,</w:t>
            </w:r>
          </w:p>
          <w:p w14:paraId="4E32D343" w14:textId="3392DD1D" w:rsidR="00DE3780" w:rsidRPr="00AA634D" w:rsidRDefault="00BF621A" w:rsidP="003D0D6A">
            <w:pPr>
              <w:pStyle w:val="rvps14"/>
              <w:spacing w:before="0" w:beforeAutospacing="0" w:after="0" w:afterAutospacing="0"/>
              <w:ind w:left="136" w:right="143"/>
              <w:jc w:val="both"/>
            </w:pPr>
            <w:r w:rsidRPr="00AA634D">
              <w:t xml:space="preserve"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</w:t>
            </w:r>
            <w:r w:rsidR="00575378" w:rsidRPr="00AA634D">
              <w:t>державних органів» (зі змінами)</w:t>
            </w:r>
            <w:r w:rsidR="007471A8" w:rsidRPr="00AA634D">
              <w:t>.</w:t>
            </w:r>
          </w:p>
        </w:tc>
      </w:tr>
      <w:tr w:rsidR="00BF621A" w:rsidRPr="00AA634D" w14:paraId="31622450" w14:textId="77777777" w:rsidTr="00DB00E6">
        <w:trPr>
          <w:trHeight w:val="53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F6B4DE" w14:textId="3E03D7CD" w:rsidR="00BF621A" w:rsidRPr="00AA634D" w:rsidRDefault="00BF621A" w:rsidP="00AD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3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E3B4501" w14:textId="77777777" w:rsidR="00DE3780" w:rsidRPr="00AA634D" w:rsidRDefault="00A62C53" w:rsidP="00013D0D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3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81477" w:rsidRPr="00AA634D">
              <w:rPr>
                <w:rFonts w:ascii="Times New Roman" w:hAnsi="Times New Roman" w:cs="Times New Roman"/>
                <w:sz w:val="24"/>
                <w:szCs w:val="24"/>
              </w:rPr>
              <w:t>а період дії воєнного стану</w:t>
            </w:r>
            <w:r w:rsidR="00E9488F" w:rsidRPr="00AA634D">
              <w:rPr>
                <w:rFonts w:ascii="Times New Roman" w:hAnsi="Times New Roman" w:cs="Times New Roman"/>
                <w:sz w:val="24"/>
                <w:szCs w:val="24"/>
              </w:rPr>
              <w:t xml:space="preserve"> та до дня визначення переможця за результатами конкурсного відбору відповідно до законодавства</w:t>
            </w:r>
            <w:r w:rsidR="000E7C14" w:rsidRPr="00AA6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1C90" w:rsidRPr="00AA634D">
              <w:rPr>
                <w:rFonts w:ascii="Times New Roman" w:hAnsi="Times New Roman" w:cs="Times New Roman"/>
                <w:sz w:val="24"/>
                <w:szCs w:val="24"/>
              </w:rPr>
              <w:t xml:space="preserve"> Граничний строк перебування на посаді становить 12 місяців з дня припинення чи скасування воєнного стану</w:t>
            </w:r>
            <w:r w:rsidR="00013D0D" w:rsidRPr="00AA6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85718F" w14:textId="28F4B11C" w:rsidR="004B632D" w:rsidRPr="00AA634D" w:rsidRDefault="004B632D" w:rsidP="00013D0D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21A" w:rsidRPr="00AA634D" w14:paraId="23F6005C" w14:textId="77777777" w:rsidTr="00DB00E6"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17CEBB" w14:textId="1397BA03" w:rsidR="00BF621A" w:rsidRPr="00AA634D" w:rsidRDefault="00BF621A" w:rsidP="007924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3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</w:t>
            </w:r>
            <w:r w:rsidR="0079240A" w:rsidRPr="00AA63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документів</w:t>
            </w:r>
            <w:r w:rsidRPr="00AA63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CF1F748" w14:textId="58DE8F78" w:rsidR="00487027" w:rsidRPr="00AA634D" w:rsidRDefault="009036BA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 w:rsidRPr="00AA634D">
              <w:rPr>
                <w:sz w:val="24"/>
                <w:szCs w:val="24"/>
              </w:rPr>
              <w:t>1</w:t>
            </w:r>
            <w:r w:rsidR="00DE3780" w:rsidRPr="00AA634D">
              <w:rPr>
                <w:sz w:val="24"/>
                <w:szCs w:val="24"/>
              </w:rPr>
              <w:t>)</w:t>
            </w:r>
            <w:r w:rsidR="00365DC4" w:rsidRPr="00AA634D">
              <w:rPr>
                <w:sz w:val="24"/>
                <w:szCs w:val="24"/>
              </w:rPr>
              <w:t> </w:t>
            </w:r>
            <w:r w:rsidR="00487027" w:rsidRPr="00AA634D">
              <w:rPr>
                <w:sz w:val="24"/>
                <w:szCs w:val="24"/>
              </w:rPr>
              <w:t>заява</w:t>
            </w:r>
            <w:r w:rsidR="009370DD" w:rsidRPr="00AA634D">
              <w:rPr>
                <w:sz w:val="24"/>
                <w:szCs w:val="24"/>
              </w:rPr>
              <w:t xml:space="preserve"> претендента на посаду</w:t>
            </w:r>
            <w:r w:rsidR="00B062B2" w:rsidRPr="00AA634D">
              <w:rPr>
                <w:sz w:val="24"/>
                <w:szCs w:val="24"/>
              </w:rPr>
              <w:t xml:space="preserve"> (скановану копію засвідчену власним підписом у разі подання в електронному вигляді)</w:t>
            </w:r>
            <w:r w:rsidR="00487027" w:rsidRPr="00AA634D">
              <w:rPr>
                <w:sz w:val="24"/>
                <w:szCs w:val="24"/>
              </w:rPr>
              <w:t>;</w:t>
            </w:r>
          </w:p>
          <w:p w14:paraId="13B1C3DA" w14:textId="068F9DAF" w:rsidR="00487027" w:rsidRPr="00AA634D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AA634D">
              <w:rPr>
                <w:sz w:val="24"/>
                <w:szCs w:val="24"/>
              </w:rPr>
              <w:t>2) особова картка</w:t>
            </w:r>
            <w:r w:rsidR="004D23D5" w:rsidRPr="00AA634D">
              <w:rPr>
                <w:sz w:val="24"/>
                <w:szCs w:val="24"/>
              </w:rPr>
              <w:t xml:space="preserve"> встановленого зразка</w:t>
            </w:r>
            <w:r w:rsidRPr="00AA634D">
              <w:rPr>
                <w:sz w:val="24"/>
                <w:szCs w:val="24"/>
              </w:rPr>
              <w:t xml:space="preserve"> в електронному вигляді (з використанням власноручного підпису)</w:t>
            </w:r>
            <w:r w:rsidR="00FA5311" w:rsidRPr="00AA634D">
              <w:rPr>
                <w:color w:val="333333"/>
                <w:shd w:val="clear" w:color="auto" w:fill="FFFFFF"/>
              </w:rPr>
              <w:t xml:space="preserve"> </w:t>
            </w:r>
            <w:r w:rsidR="00FA5311" w:rsidRPr="00AA634D">
              <w:rPr>
                <w:rFonts w:eastAsiaTheme="minorHAnsi"/>
                <w:sz w:val="24"/>
                <w:szCs w:val="24"/>
                <w:lang w:eastAsia="en-US"/>
              </w:rPr>
              <w:t>та автобіографі</w:t>
            </w:r>
            <w:r w:rsidR="00143F36" w:rsidRPr="00AA634D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="00FA5311" w:rsidRPr="00AA634D">
              <w:rPr>
                <w:rFonts w:eastAsiaTheme="minorHAnsi"/>
                <w:sz w:val="24"/>
                <w:szCs w:val="24"/>
                <w:lang w:eastAsia="en-US"/>
              </w:rPr>
              <w:t xml:space="preserve"> із зазначенням у ній відомостей щодо працюючих близьких йому осіб в органі</w:t>
            </w:r>
            <w:r w:rsidRPr="00AA634D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4CBAC3FF" w14:textId="660E1683" w:rsidR="00DE3780" w:rsidRPr="00AA634D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 w:rsidRPr="00AA634D">
              <w:rPr>
                <w:sz w:val="24"/>
                <w:szCs w:val="24"/>
              </w:rPr>
              <w:t>3) </w:t>
            </w:r>
            <w:r w:rsidR="00DE3780" w:rsidRPr="00AA634D">
              <w:rPr>
                <w:sz w:val="24"/>
                <w:szCs w:val="24"/>
              </w:rPr>
              <w:t xml:space="preserve">резюме за формою згідно з додатком </w:t>
            </w:r>
            <w:r w:rsidR="00DE3780" w:rsidRPr="00AA634D">
              <w:rPr>
                <w:color w:val="000000" w:themeColor="text1"/>
                <w:sz w:val="24"/>
                <w:szCs w:val="24"/>
              </w:rPr>
              <w:t>2</w:t>
            </w:r>
            <w:r w:rsidR="009718D3" w:rsidRPr="00AA634D">
              <w:rPr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="00DE3780" w:rsidRPr="00AA634D">
              <w:rPr>
                <w:color w:val="000000" w:themeColor="text1"/>
                <w:sz w:val="24"/>
                <w:szCs w:val="24"/>
              </w:rPr>
              <w:t xml:space="preserve"> до </w:t>
            </w:r>
            <w:r w:rsidR="00DE3780" w:rsidRPr="00AA634D">
              <w:rPr>
                <w:sz w:val="24"/>
                <w:szCs w:val="24"/>
              </w:rPr>
              <w:t>Порядку</w:t>
            </w:r>
            <w:r w:rsidR="00E81477" w:rsidRPr="00AA634D">
              <w:rPr>
                <w:sz w:val="24"/>
                <w:szCs w:val="24"/>
              </w:rPr>
              <w:t xml:space="preserve"> проведення конкурсу </w:t>
            </w:r>
            <w:r w:rsidR="00FA5311" w:rsidRPr="00AA634D">
              <w:rPr>
                <w:sz w:val="24"/>
                <w:szCs w:val="24"/>
              </w:rPr>
              <w:t>н</w:t>
            </w:r>
            <w:r w:rsidR="00E81477" w:rsidRPr="00AA634D">
              <w:rPr>
                <w:sz w:val="24"/>
                <w:szCs w:val="24"/>
              </w:rPr>
              <w:t xml:space="preserve">а зайняття вакантних посад державної служби, затвердженого постановою Кабінету Міністрів України від 25.03.2016 року </w:t>
            </w:r>
            <w:r w:rsidR="00FA5311" w:rsidRPr="00AA634D">
              <w:rPr>
                <w:sz w:val="24"/>
                <w:szCs w:val="24"/>
              </w:rPr>
              <w:t xml:space="preserve"> № 246 </w:t>
            </w:r>
            <w:r w:rsidR="00E81477" w:rsidRPr="00AA634D">
              <w:rPr>
                <w:sz w:val="24"/>
                <w:szCs w:val="24"/>
              </w:rPr>
              <w:t>(зі змінами)</w:t>
            </w:r>
            <w:r w:rsidR="00DE3780" w:rsidRPr="00AA634D">
              <w:rPr>
                <w:sz w:val="24"/>
                <w:szCs w:val="24"/>
              </w:rPr>
              <w:t>;</w:t>
            </w:r>
          </w:p>
          <w:p w14:paraId="04E70916" w14:textId="04A369F7" w:rsidR="0079240A" w:rsidRPr="00AA634D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 w:rsidRPr="00AA634D">
              <w:rPr>
                <w:sz w:val="24"/>
                <w:szCs w:val="24"/>
              </w:rPr>
              <w:lastRenderedPageBreak/>
              <w:t>4</w:t>
            </w:r>
            <w:r w:rsidR="008062A8" w:rsidRPr="00AA634D">
              <w:rPr>
                <w:sz w:val="24"/>
                <w:szCs w:val="24"/>
              </w:rPr>
              <w:t>) копія паспорт</w:t>
            </w:r>
            <w:r w:rsidR="00DB00E6" w:rsidRPr="00AA634D">
              <w:rPr>
                <w:sz w:val="24"/>
                <w:szCs w:val="24"/>
              </w:rPr>
              <w:t>а</w:t>
            </w:r>
            <w:r w:rsidR="008062A8" w:rsidRPr="00AA634D">
              <w:rPr>
                <w:sz w:val="24"/>
                <w:szCs w:val="24"/>
              </w:rPr>
              <w:t>;</w:t>
            </w:r>
          </w:p>
          <w:p w14:paraId="0C24E341" w14:textId="7853BA5A" w:rsidR="00423D19" w:rsidRPr="00AA634D" w:rsidRDefault="00423D19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 w:rsidRPr="00AA634D">
              <w:rPr>
                <w:sz w:val="24"/>
                <w:szCs w:val="24"/>
              </w:rPr>
              <w:t>5) копія реєстраційного номеру картки обліку платника податку;</w:t>
            </w:r>
          </w:p>
          <w:p w14:paraId="2104E4AB" w14:textId="73C96DEA" w:rsidR="008062A8" w:rsidRPr="00AA634D" w:rsidRDefault="00423D19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 w:rsidRPr="00AA634D">
              <w:rPr>
                <w:sz w:val="24"/>
                <w:szCs w:val="24"/>
              </w:rPr>
              <w:t>6</w:t>
            </w:r>
            <w:r w:rsidR="008062A8" w:rsidRPr="00AA634D">
              <w:rPr>
                <w:sz w:val="24"/>
                <w:szCs w:val="24"/>
              </w:rPr>
              <w:t>) копії документів про освіту</w:t>
            </w:r>
            <w:r w:rsidR="00487027" w:rsidRPr="00AA634D">
              <w:rPr>
                <w:sz w:val="24"/>
                <w:szCs w:val="24"/>
              </w:rPr>
              <w:t xml:space="preserve"> </w:t>
            </w:r>
            <w:r w:rsidR="00946C2A" w:rsidRPr="00AA634D">
              <w:rPr>
                <w:sz w:val="24"/>
                <w:szCs w:val="24"/>
              </w:rPr>
              <w:t xml:space="preserve"> з додатками</w:t>
            </w:r>
            <w:r w:rsidR="008062A8" w:rsidRPr="00AA634D">
              <w:rPr>
                <w:sz w:val="24"/>
                <w:szCs w:val="24"/>
              </w:rPr>
              <w:t>;</w:t>
            </w:r>
          </w:p>
          <w:p w14:paraId="0F621FF4" w14:textId="0ED35566" w:rsidR="0079240A" w:rsidRPr="00AA634D" w:rsidRDefault="00423D19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 w:rsidRPr="00AA634D">
              <w:rPr>
                <w:sz w:val="24"/>
                <w:szCs w:val="24"/>
              </w:rPr>
              <w:t>7</w:t>
            </w:r>
            <w:r w:rsidR="0079240A" w:rsidRPr="00AA634D">
              <w:rPr>
                <w:sz w:val="24"/>
                <w:szCs w:val="24"/>
              </w:rPr>
              <w:t>) копія трудової книжки;</w:t>
            </w:r>
          </w:p>
          <w:p w14:paraId="639874F8" w14:textId="33F772D3" w:rsidR="00DE3780" w:rsidRPr="00AA634D" w:rsidRDefault="00423D19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 w:rsidRPr="00AA634D">
              <w:rPr>
                <w:sz w:val="24"/>
                <w:szCs w:val="24"/>
              </w:rPr>
              <w:t>8</w:t>
            </w:r>
            <w:r w:rsidR="009036BA" w:rsidRPr="00AA634D">
              <w:rPr>
                <w:sz w:val="24"/>
                <w:szCs w:val="24"/>
              </w:rPr>
              <w:t>)</w:t>
            </w:r>
            <w:r w:rsidR="008062A8" w:rsidRPr="00AA634D">
              <w:rPr>
                <w:sz w:val="24"/>
                <w:szCs w:val="24"/>
              </w:rPr>
              <w:t> </w:t>
            </w:r>
            <w:r w:rsidR="00A72A83" w:rsidRPr="00AA634D">
              <w:rPr>
                <w:sz w:val="24"/>
                <w:szCs w:val="24"/>
              </w:rPr>
              <w:t xml:space="preserve">копія військового квитка </w:t>
            </w:r>
            <w:r w:rsidR="00DB00E6" w:rsidRPr="00AA634D">
              <w:rPr>
                <w:sz w:val="24"/>
                <w:szCs w:val="24"/>
              </w:rPr>
              <w:t>(</w:t>
            </w:r>
            <w:r w:rsidR="00A72A83" w:rsidRPr="00AA634D">
              <w:rPr>
                <w:sz w:val="24"/>
                <w:szCs w:val="24"/>
              </w:rPr>
              <w:t xml:space="preserve">для </w:t>
            </w:r>
            <w:r w:rsidR="00487027" w:rsidRPr="00AA634D">
              <w:rPr>
                <w:sz w:val="24"/>
                <w:szCs w:val="24"/>
              </w:rPr>
              <w:t>військовозобов’язаних</w:t>
            </w:r>
            <w:r w:rsidR="00DB00E6" w:rsidRPr="00AA634D">
              <w:rPr>
                <w:sz w:val="24"/>
                <w:szCs w:val="24"/>
              </w:rPr>
              <w:t>)</w:t>
            </w:r>
            <w:r w:rsidR="009370DD" w:rsidRPr="00AA634D">
              <w:rPr>
                <w:sz w:val="24"/>
                <w:szCs w:val="24"/>
              </w:rPr>
              <w:t>.</w:t>
            </w:r>
          </w:p>
          <w:p w14:paraId="12C05D52" w14:textId="77777777" w:rsidR="00A62C53" w:rsidRPr="00AA634D" w:rsidRDefault="00A62C53" w:rsidP="00FA27D3">
            <w:pPr>
              <w:pStyle w:val="a7"/>
              <w:spacing w:before="0" w:line="240" w:lineRule="auto"/>
              <w:ind w:left="136" w:right="143" w:firstLine="0"/>
              <w:rPr>
                <w:sz w:val="14"/>
                <w:szCs w:val="24"/>
              </w:rPr>
            </w:pPr>
          </w:p>
          <w:p w14:paraId="1A9F9B4B" w14:textId="62307FF6" w:rsidR="00643FC8" w:rsidRPr="00AA634D" w:rsidRDefault="00C15FB6" w:rsidP="00C15FB6">
            <w:pPr>
              <w:pStyle w:val="a7"/>
              <w:spacing w:before="0" w:line="240" w:lineRule="auto"/>
              <w:ind w:right="143" w:firstLine="0"/>
              <w:rPr>
                <w:color w:val="FF0000"/>
                <w:sz w:val="24"/>
                <w:szCs w:val="24"/>
              </w:rPr>
            </w:pPr>
            <w:r w:rsidRPr="00AA634D">
              <w:rPr>
                <w:sz w:val="24"/>
                <w:szCs w:val="24"/>
              </w:rPr>
              <w:t xml:space="preserve">     </w:t>
            </w:r>
            <w:r w:rsidR="0079240A" w:rsidRPr="00380741">
              <w:rPr>
                <w:sz w:val="24"/>
                <w:szCs w:val="24"/>
              </w:rPr>
              <w:t>Документи</w:t>
            </w:r>
            <w:r w:rsidR="00A62C53" w:rsidRPr="00380741">
              <w:rPr>
                <w:sz w:val="24"/>
                <w:szCs w:val="24"/>
              </w:rPr>
              <w:t xml:space="preserve"> прийма</w:t>
            </w:r>
            <w:r w:rsidR="008062A8" w:rsidRPr="00380741">
              <w:rPr>
                <w:sz w:val="24"/>
                <w:szCs w:val="24"/>
              </w:rPr>
              <w:t>ю</w:t>
            </w:r>
            <w:r w:rsidR="00A62C53" w:rsidRPr="00380741">
              <w:rPr>
                <w:sz w:val="24"/>
                <w:szCs w:val="24"/>
              </w:rPr>
              <w:t xml:space="preserve">ться до </w:t>
            </w:r>
            <w:r w:rsidR="00380741" w:rsidRPr="00380741">
              <w:rPr>
                <w:sz w:val="24"/>
                <w:szCs w:val="24"/>
                <w:lang w:val="en-US"/>
              </w:rPr>
              <w:t>17</w:t>
            </w:r>
            <w:r w:rsidR="00FE3ADA" w:rsidRPr="00380741">
              <w:rPr>
                <w:sz w:val="24"/>
                <w:szCs w:val="24"/>
              </w:rPr>
              <w:t>.00</w:t>
            </w:r>
            <w:r w:rsidR="00A62C53" w:rsidRPr="00380741">
              <w:rPr>
                <w:sz w:val="24"/>
                <w:szCs w:val="24"/>
              </w:rPr>
              <w:t xml:space="preserve"> години </w:t>
            </w:r>
            <w:r w:rsidR="00380741" w:rsidRPr="00380741">
              <w:rPr>
                <w:sz w:val="24"/>
                <w:szCs w:val="24"/>
                <w:lang w:val="en-US"/>
              </w:rPr>
              <w:t>19</w:t>
            </w:r>
            <w:r w:rsidR="004D3CC3" w:rsidRPr="00380741">
              <w:rPr>
                <w:sz w:val="24"/>
                <w:szCs w:val="24"/>
              </w:rPr>
              <w:t xml:space="preserve"> </w:t>
            </w:r>
            <w:r w:rsidR="0050134E">
              <w:rPr>
                <w:sz w:val="24"/>
                <w:szCs w:val="24"/>
              </w:rPr>
              <w:t>липня</w:t>
            </w:r>
            <w:r w:rsidR="004D3CC3" w:rsidRPr="00380741">
              <w:rPr>
                <w:sz w:val="24"/>
                <w:szCs w:val="24"/>
              </w:rPr>
              <w:br/>
              <w:t>2023</w:t>
            </w:r>
            <w:r w:rsidR="00A62C53" w:rsidRPr="00380741">
              <w:rPr>
                <w:sz w:val="24"/>
                <w:szCs w:val="24"/>
              </w:rPr>
              <w:t xml:space="preserve"> року </w:t>
            </w:r>
            <w:r w:rsidR="004D23D5" w:rsidRPr="00380741">
              <w:rPr>
                <w:sz w:val="24"/>
                <w:szCs w:val="24"/>
              </w:rPr>
              <w:t>(</w:t>
            </w:r>
            <w:r w:rsidR="00A62C53" w:rsidRPr="00380741">
              <w:rPr>
                <w:sz w:val="24"/>
                <w:szCs w:val="24"/>
              </w:rPr>
              <w:t>включно</w:t>
            </w:r>
            <w:r w:rsidR="004D23D5" w:rsidRPr="00380741">
              <w:rPr>
                <w:sz w:val="24"/>
                <w:szCs w:val="24"/>
              </w:rPr>
              <w:t>)</w:t>
            </w:r>
            <w:r w:rsidR="0079240A" w:rsidRPr="00380741">
              <w:rPr>
                <w:sz w:val="24"/>
                <w:szCs w:val="24"/>
              </w:rPr>
              <w:t xml:space="preserve"> за </w:t>
            </w:r>
            <w:proofErr w:type="spellStart"/>
            <w:r w:rsidR="0079240A" w:rsidRPr="00380741">
              <w:rPr>
                <w:sz w:val="24"/>
                <w:szCs w:val="24"/>
              </w:rPr>
              <w:t>адресою</w:t>
            </w:r>
            <w:proofErr w:type="spellEnd"/>
            <w:r w:rsidR="00B062B2" w:rsidRPr="00AA634D">
              <w:rPr>
                <w:sz w:val="24"/>
                <w:szCs w:val="24"/>
              </w:rPr>
              <w:t>:</w:t>
            </w:r>
            <w:r w:rsidR="0079240A" w:rsidRPr="00AA634D">
              <w:rPr>
                <w:sz w:val="24"/>
                <w:szCs w:val="24"/>
              </w:rPr>
              <w:t xml:space="preserve"> вул. Ісаакяна,18</w:t>
            </w:r>
            <w:r w:rsidR="00B062B2" w:rsidRPr="00AA634D">
              <w:rPr>
                <w:sz w:val="24"/>
                <w:szCs w:val="24"/>
              </w:rPr>
              <w:t>,</w:t>
            </w:r>
            <w:r w:rsidR="0079240A" w:rsidRPr="00AA634D">
              <w:rPr>
                <w:sz w:val="24"/>
                <w:szCs w:val="24"/>
              </w:rPr>
              <w:t xml:space="preserve"> м. Київ, каб.409</w:t>
            </w:r>
            <w:r w:rsidR="004B632D" w:rsidRPr="00AA634D">
              <w:rPr>
                <w:sz w:val="24"/>
                <w:szCs w:val="24"/>
              </w:rPr>
              <w:t xml:space="preserve"> або шляхом надсилання документів </w:t>
            </w:r>
            <w:r w:rsidRPr="00AA634D">
              <w:rPr>
                <w:sz w:val="24"/>
                <w:szCs w:val="24"/>
              </w:rPr>
              <w:t xml:space="preserve">на </w:t>
            </w:r>
            <w:r w:rsidR="004B632D" w:rsidRPr="00AA634D">
              <w:rPr>
                <w:sz w:val="24"/>
                <w:szCs w:val="24"/>
              </w:rPr>
              <w:t xml:space="preserve">електронну адресу </w:t>
            </w:r>
            <w:r w:rsidR="00931B49" w:rsidRPr="00AA634D">
              <w:rPr>
                <w:color w:val="000000" w:themeColor="text1"/>
                <w:sz w:val="24"/>
                <w:szCs w:val="24"/>
                <w:u w:val="single"/>
              </w:rPr>
              <w:t>concurs@sqe.gov.ua</w:t>
            </w:r>
          </w:p>
          <w:p w14:paraId="7A91B1EA" w14:textId="0556B01F" w:rsidR="00C15FB6" w:rsidRPr="00AA634D" w:rsidRDefault="00C15FB6" w:rsidP="00C15F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A634D">
              <w:rPr>
                <w:rFonts w:ascii="Times New Roman" w:hAnsi="Times New Roman" w:cs="Times New Roman"/>
                <w:sz w:val="24"/>
                <w:szCs w:val="28"/>
              </w:rPr>
              <w:t xml:space="preserve">     За додатковою інформацією Ви можете звернутись до відділу управління персоналом за телефоном (044) 236-33-29.</w:t>
            </w:r>
          </w:p>
          <w:p w14:paraId="11ACFA5E" w14:textId="77777777" w:rsidR="00C15FB6" w:rsidRPr="00AA634D" w:rsidRDefault="00C15FB6" w:rsidP="004B632D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</w:p>
          <w:p w14:paraId="3562A238" w14:textId="6422448E" w:rsidR="00B553DF" w:rsidRPr="00AA634D" w:rsidRDefault="00B553DF" w:rsidP="004B632D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</w:p>
        </w:tc>
      </w:tr>
      <w:tr w:rsidR="00BF621A" w:rsidRPr="00AA634D" w14:paraId="43C85C54" w14:textId="77777777" w:rsidTr="00DB00E6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08A187ED" w:rsidR="00BF621A" w:rsidRPr="00AA634D" w:rsidRDefault="00FA43E4" w:rsidP="00FA531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3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</w:t>
            </w:r>
            <w:r w:rsidR="00FA5311" w:rsidRPr="00AA63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валіфікаційні в</w:t>
            </w:r>
            <w:r w:rsidR="00BF621A" w:rsidRPr="00AA63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имоги </w:t>
            </w:r>
          </w:p>
        </w:tc>
      </w:tr>
      <w:tr w:rsidR="00BF621A" w:rsidRPr="00AA634D" w14:paraId="117D099A" w14:textId="77777777" w:rsidTr="00DB00E6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BF621A" w:rsidRPr="00AA634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3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BF621A" w:rsidRPr="00AA634D" w:rsidRDefault="00BF621A" w:rsidP="00AD245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3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687C428" w14:textId="09F432A6" w:rsidR="00BF621A" w:rsidRPr="00AA634D" w:rsidRDefault="00270B25" w:rsidP="00BD0DE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A6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D0DE1" w:rsidRPr="00AA634D">
              <w:rPr>
                <w:rFonts w:ascii="Times New Roman" w:eastAsia="Times New Roman" w:hAnsi="Times New Roman" w:cs="Times New Roman"/>
                <w:sz w:val="24"/>
                <w:szCs w:val="24"/>
              </w:rPr>
              <w:t>вища освіта не нижче ступеня магістра</w:t>
            </w:r>
          </w:p>
        </w:tc>
      </w:tr>
      <w:tr w:rsidR="00BF621A" w:rsidRPr="00AA634D" w14:paraId="5E226FA0" w14:textId="77777777" w:rsidTr="00DB00E6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BF621A" w:rsidRPr="00AA634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3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65C244C7" w:rsidR="00BF621A" w:rsidRPr="00AA634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3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A36339" w14:textId="0D64D21A" w:rsidR="00BF621A" w:rsidRPr="00AA634D" w:rsidRDefault="00270B25" w:rsidP="00AD2457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A634D">
              <w:rPr>
                <w:rFonts w:ascii="Times New Roman" w:eastAsia="Times New Roman" w:hAnsi="Times New Roman" w:cs="Calibri"/>
                <w:sz w:val="24"/>
                <w:szCs w:val="24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 власності не менше двох років</w:t>
            </w:r>
          </w:p>
        </w:tc>
      </w:tr>
      <w:tr w:rsidR="00BF621A" w:rsidRPr="00AA634D" w14:paraId="18642717" w14:textId="77777777" w:rsidTr="00DB00E6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BF621A" w:rsidRPr="00AA634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3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36BBD4A" w14:textId="77777777" w:rsidR="00BF621A" w:rsidRPr="00AA634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3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  <w:p w14:paraId="1792845E" w14:textId="37E83CA8" w:rsidR="00FA43E4" w:rsidRPr="00AA634D" w:rsidRDefault="00FA43E4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ECC590" w14:textId="404D884A" w:rsidR="00BF621A" w:rsidRPr="00AA634D" w:rsidRDefault="0096289D" w:rsidP="00AD2457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A634D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</w:rPr>
              <w:t>вільне володіння державною мовою</w:t>
            </w:r>
          </w:p>
        </w:tc>
      </w:tr>
      <w:tr w:rsidR="00821C90" w:rsidRPr="00AA634D" w14:paraId="4019C3B2" w14:textId="77777777" w:rsidTr="00DB00E6">
        <w:trPr>
          <w:trHeight w:val="372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A9CC91" w14:textId="59B7923E" w:rsidR="00821C90" w:rsidRPr="00AA634D" w:rsidRDefault="00821C90" w:rsidP="00FA5311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A634D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821C90" w:rsidRPr="00AA634D" w14:paraId="0DF2998B" w14:textId="77777777" w:rsidTr="00DB00E6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3D0B05" w14:textId="41A8A5C0" w:rsidR="00821C90" w:rsidRPr="00AA634D" w:rsidRDefault="00821C90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3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DC8E8A" w14:textId="7353EDFC" w:rsidR="00821C90" w:rsidRPr="00AA634D" w:rsidRDefault="00DB00E6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3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5B0590" w14:textId="77777777" w:rsidR="00EC684A" w:rsidRPr="00AA634D" w:rsidRDefault="00DB00E6" w:rsidP="00DB00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A634D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EC684A" w:rsidRPr="00AA634D">
              <w:rPr>
                <w:rFonts w:ascii="Times New Roman" w:hAnsi="Times New Roman" w:cs="Times New Roman"/>
                <w:color w:val="000000" w:themeColor="text1"/>
                <w:sz w:val="24"/>
              </w:rPr>
              <w:t>Знання:</w:t>
            </w:r>
          </w:p>
          <w:p w14:paraId="66390C3E" w14:textId="77777777" w:rsidR="00817DAE" w:rsidRPr="00AA634D" w:rsidRDefault="00EC684A" w:rsidP="00817D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A634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</w:t>
            </w:r>
            <w:r w:rsidR="00817DAE" w:rsidRPr="00AA634D">
              <w:rPr>
                <w:rFonts w:ascii="Times New Roman" w:hAnsi="Times New Roman" w:cs="Times New Roman"/>
                <w:color w:val="000000" w:themeColor="text1"/>
                <w:sz w:val="24"/>
              </w:rPr>
              <w:t>Конституції України;</w:t>
            </w:r>
          </w:p>
          <w:p w14:paraId="3597A5AD" w14:textId="289FD64F" w:rsidR="00817DAE" w:rsidRPr="00AA634D" w:rsidRDefault="00887D45" w:rsidP="00817D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A634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</w:t>
            </w:r>
            <w:r w:rsidR="00817DAE" w:rsidRPr="00AA634D">
              <w:rPr>
                <w:rFonts w:ascii="Times New Roman" w:hAnsi="Times New Roman" w:cs="Times New Roman"/>
                <w:color w:val="000000" w:themeColor="text1"/>
                <w:sz w:val="24"/>
              </w:rPr>
              <w:t>Закону України «Про державну службу»;</w:t>
            </w:r>
          </w:p>
          <w:p w14:paraId="03939342" w14:textId="3749ABEE" w:rsidR="00817DAE" w:rsidRPr="00AA634D" w:rsidRDefault="00887D45" w:rsidP="00817D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A634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</w:t>
            </w:r>
            <w:r w:rsidR="00817DAE" w:rsidRPr="00AA634D">
              <w:rPr>
                <w:rFonts w:ascii="Times New Roman" w:hAnsi="Times New Roman" w:cs="Times New Roman"/>
                <w:color w:val="000000" w:themeColor="text1"/>
                <w:sz w:val="24"/>
              </w:rPr>
              <w:t>Закону України «Про запобігання корупції»</w:t>
            </w:r>
            <w:r w:rsidRPr="00AA634D">
              <w:rPr>
                <w:rFonts w:ascii="Times New Roman" w:hAnsi="Times New Roman" w:cs="Times New Roman"/>
                <w:color w:val="000000" w:themeColor="text1"/>
                <w:sz w:val="24"/>
              </w:rPr>
              <w:t>;</w:t>
            </w:r>
            <w:r w:rsidR="00817DAE" w:rsidRPr="00AA634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6C5B85DE" w14:textId="5B7D834A" w:rsidR="00423D19" w:rsidRPr="00AA634D" w:rsidRDefault="00423D19" w:rsidP="00423D1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</w:pPr>
            <w:r w:rsidRPr="00AA634D"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  <w:t>     Закону України « Про освіту»;</w:t>
            </w:r>
          </w:p>
          <w:p w14:paraId="0E2B763C" w14:textId="77777777" w:rsidR="00423D19" w:rsidRPr="00AA634D" w:rsidRDefault="00423D19" w:rsidP="00423D19">
            <w:pPr>
              <w:spacing w:after="0" w:line="240" w:lineRule="auto"/>
              <w:ind w:left="287"/>
              <w:jc w:val="both"/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</w:pPr>
            <w:r w:rsidRPr="00AA634D"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  <w:t>Закону України «Про повну загальну середню освіту»;</w:t>
            </w:r>
          </w:p>
          <w:p w14:paraId="6B45790C" w14:textId="77777777" w:rsidR="00423D19" w:rsidRPr="00AA634D" w:rsidRDefault="00423D19" w:rsidP="00423D19">
            <w:pPr>
              <w:spacing w:after="0" w:line="240" w:lineRule="auto"/>
              <w:ind w:left="287"/>
              <w:jc w:val="both"/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</w:pPr>
            <w:r w:rsidRPr="00AA634D"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14:paraId="6341AD2E" w14:textId="77777777" w:rsidR="00423D19" w:rsidRPr="00AA634D" w:rsidRDefault="00423D19" w:rsidP="00423D19">
            <w:pPr>
              <w:spacing w:after="0" w:line="240" w:lineRule="auto"/>
              <w:ind w:left="287"/>
              <w:jc w:val="both"/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</w:pPr>
            <w:r w:rsidRPr="00AA634D"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  <w:t>Закону України «Про доступ до публічної інформації»;</w:t>
            </w:r>
          </w:p>
          <w:p w14:paraId="699DA63C" w14:textId="77777777" w:rsidR="00423D19" w:rsidRPr="00AA634D" w:rsidRDefault="00423D19" w:rsidP="00423D19">
            <w:pPr>
              <w:spacing w:after="0" w:line="240" w:lineRule="auto"/>
              <w:ind w:left="287"/>
              <w:jc w:val="both"/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</w:pPr>
            <w:r w:rsidRPr="00AA634D"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  <w:t>Закону України «Про звернення громадян»;</w:t>
            </w:r>
          </w:p>
          <w:p w14:paraId="40391756" w14:textId="77777777" w:rsidR="00DA6ACE" w:rsidRPr="00AA634D" w:rsidRDefault="00423D19" w:rsidP="00423D19">
            <w:pPr>
              <w:spacing w:after="0" w:line="240" w:lineRule="auto"/>
              <w:ind w:left="287" w:right="143"/>
              <w:jc w:val="both"/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</w:pPr>
            <w:r w:rsidRPr="00AA634D"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  <w:t>Порядку проведення  інституційного аудиту закладів загальної середньої освіти, завтердженого наказом Міністерства освіти і науки України від 09 січня 2019 роу №17, зарєстрованим у Міністертві юстиції України 12.03.2019 р. за № 250/33221 (із змінами)</w:t>
            </w:r>
          </w:p>
          <w:p w14:paraId="5756490F" w14:textId="3CA6D64B" w:rsidR="00F31297" w:rsidRPr="00AA634D" w:rsidRDefault="00DA6ACE" w:rsidP="00423D19">
            <w:pPr>
              <w:spacing w:after="0" w:line="240" w:lineRule="auto"/>
              <w:ind w:left="287" w:right="143"/>
              <w:jc w:val="both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</w:rPr>
            </w:pPr>
            <w:r w:rsidRPr="00AA634D"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  <w:t>Порядку проведення позапланових перевірок закладів загальної середньої освіти, затвердженого наказом Міністерства освіти і науки України від 30.04.2021 №493</w:t>
            </w:r>
            <w:r w:rsidR="00887D45" w:rsidRPr="00AA634D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</w:rPr>
              <w:t xml:space="preserve">     </w:t>
            </w:r>
          </w:p>
          <w:p w14:paraId="70552829" w14:textId="50F56094" w:rsidR="00821C90" w:rsidRPr="00AA634D" w:rsidRDefault="00821C90" w:rsidP="00887D4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</w:tbl>
    <w:p w14:paraId="4B5FED06" w14:textId="77777777" w:rsidR="00FA5311" w:rsidRPr="00AA634D" w:rsidRDefault="00FA5311" w:rsidP="007C3037">
      <w:pPr>
        <w:pStyle w:val="a7"/>
        <w:spacing w:before="0" w:line="240" w:lineRule="auto"/>
        <w:ind w:right="143" w:firstLine="0"/>
        <w:rPr>
          <w:sz w:val="16"/>
          <w:szCs w:val="28"/>
        </w:rPr>
      </w:pPr>
    </w:p>
    <w:p w14:paraId="4B4F7814" w14:textId="793482F9" w:rsidR="00FA5311" w:rsidRPr="00AA634D" w:rsidRDefault="009370DD" w:rsidP="00EC684A">
      <w:pPr>
        <w:pStyle w:val="a7"/>
        <w:spacing w:before="0" w:line="240" w:lineRule="auto"/>
        <w:ind w:right="-2" w:firstLine="720"/>
        <w:rPr>
          <w:szCs w:val="28"/>
        </w:rPr>
      </w:pPr>
      <w:r w:rsidRPr="00AA634D">
        <w:rPr>
          <w:szCs w:val="28"/>
        </w:rPr>
        <w:t>У разі наявності</w:t>
      </w:r>
      <w:r w:rsidR="00F76CF3" w:rsidRPr="00AA634D">
        <w:rPr>
          <w:szCs w:val="28"/>
        </w:rPr>
        <w:t>,</w:t>
      </w:r>
      <w:r w:rsidRPr="00AA634D">
        <w:rPr>
          <w:szCs w:val="28"/>
        </w:rPr>
        <w:t xml:space="preserve"> </w:t>
      </w:r>
      <w:r w:rsidR="004D23D5" w:rsidRPr="00AA634D">
        <w:rPr>
          <w:szCs w:val="28"/>
        </w:rPr>
        <w:t>особа, яка претендує на зайняття вакантної посади,</w:t>
      </w:r>
      <w:r w:rsidR="00FA5311" w:rsidRPr="00AA634D">
        <w:rPr>
          <w:szCs w:val="28"/>
        </w:rPr>
        <w:t xml:space="preserve"> може </w:t>
      </w:r>
      <w:r w:rsidR="00946C2A" w:rsidRPr="00AA634D">
        <w:rPr>
          <w:szCs w:val="28"/>
        </w:rPr>
        <w:t xml:space="preserve">додатково </w:t>
      </w:r>
      <w:r w:rsidR="00FA5311" w:rsidRPr="00AA634D">
        <w:rPr>
          <w:szCs w:val="28"/>
        </w:rPr>
        <w:t>подати такі документи:</w:t>
      </w:r>
    </w:p>
    <w:p w14:paraId="2F2E2B26" w14:textId="7DDB4CD4" w:rsidR="00FA5311" w:rsidRPr="00AA634D" w:rsidRDefault="00FA5311" w:rsidP="00EC684A">
      <w:pPr>
        <w:pStyle w:val="a7"/>
        <w:spacing w:before="0" w:line="240" w:lineRule="auto"/>
        <w:ind w:right="-2" w:firstLine="720"/>
        <w:rPr>
          <w:shd w:val="clear" w:color="auto" w:fill="FFFFFF"/>
        </w:rPr>
      </w:pPr>
      <w:r w:rsidRPr="00AA634D">
        <w:rPr>
          <w:szCs w:val="28"/>
        </w:rPr>
        <w:t xml:space="preserve">- </w:t>
      </w:r>
      <w:r w:rsidRPr="00AA634D">
        <w:rPr>
          <w:shd w:val="clear" w:color="auto" w:fill="FFFFFF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14:paraId="611F6A0F" w14:textId="2A97B5AA" w:rsidR="00FA5311" w:rsidRPr="00AA634D" w:rsidRDefault="00FA5311" w:rsidP="00EC684A">
      <w:pPr>
        <w:pStyle w:val="a7"/>
        <w:spacing w:before="0" w:line="240" w:lineRule="auto"/>
        <w:ind w:right="-2" w:firstLine="720"/>
        <w:rPr>
          <w:shd w:val="clear" w:color="auto" w:fill="FFFFFF"/>
        </w:rPr>
      </w:pPr>
      <w:r w:rsidRPr="00AA634D">
        <w:rPr>
          <w:shd w:val="clear" w:color="auto" w:fill="FFFFFF"/>
        </w:rPr>
        <w:lastRenderedPageBreak/>
        <w:t xml:space="preserve">- копію </w:t>
      </w:r>
      <w:r w:rsidR="00946C2A" w:rsidRPr="00AA634D">
        <w:rPr>
          <w:shd w:val="clear" w:color="auto" w:fill="FFFFFF"/>
        </w:rPr>
        <w:t>довідки про результати перевірки, передбаченої  Законом України «Про очищення влади</w:t>
      </w:r>
      <w:r w:rsidR="009370DD" w:rsidRPr="00AA634D">
        <w:rPr>
          <w:shd w:val="clear" w:color="auto" w:fill="FFFFFF"/>
        </w:rPr>
        <w:t>»;</w:t>
      </w:r>
    </w:p>
    <w:p w14:paraId="2530668F" w14:textId="54E35A12" w:rsidR="00FA5311" w:rsidRPr="00AA634D" w:rsidRDefault="00FA5311" w:rsidP="00EC684A">
      <w:pPr>
        <w:pStyle w:val="a7"/>
        <w:spacing w:before="0" w:line="240" w:lineRule="auto"/>
        <w:ind w:right="-2" w:firstLine="720"/>
        <w:rPr>
          <w:szCs w:val="28"/>
        </w:rPr>
      </w:pPr>
      <w:r w:rsidRPr="00AA634D">
        <w:rPr>
          <w:shd w:val="clear" w:color="auto" w:fill="FFFFFF"/>
        </w:rPr>
        <w:t>- інформаці</w:t>
      </w:r>
      <w:r w:rsidR="00946C2A" w:rsidRPr="00AA634D">
        <w:rPr>
          <w:shd w:val="clear" w:color="auto" w:fill="FFFFFF"/>
        </w:rPr>
        <w:t>ю</w:t>
      </w:r>
      <w:r w:rsidRPr="00AA634D">
        <w:rPr>
          <w:shd w:val="clear" w:color="auto" w:fill="FFFFFF"/>
        </w:rPr>
        <w:t xml:space="preserve"> про підтвердження подання декларації особи, уповноваженої на виконання функцій держави або місцевого самоврядування, за </w:t>
      </w:r>
      <w:r w:rsidR="004D3CC3" w:rsidRPr="00AA634D">
        <w:rPr>
          <w:shd w:val="clear" w:color="auto" w:fill="FFFFFF"/>
        </w:rPr>
        <w:t>2022</w:t>
      </w:r>
      <w:r w:rsidRPr="00AA634D">
        <w:rPr>
          <w:shd w:val="clear" w:color="auto" w:fill="FFFFFF"/>
        </w:rPr>
        <w:t xml:space="preserve"> рік, заповненої на офіційному </w:t>
      </w:r>
      <w:proofErr w:type="spellStart"/>
      <w:r w:rsidRPr="00AA634D">
        <w:rPr>
          <w:shd w:val="clear" w:color="auto" w:fill="FFFFFF"/>
        </w:rPr>
        <w:t>вебсайті</w:t>
      </w:r>
      <w:proofErr w:type="spellEnd"/>
      <w:r w:rsidRPr="00AA634D">
        <w:rPr>
          <w:shd w:val="clear" w:color="auto" w:fill="FFFFFF"/>
        </w:rPr>
        <w:t xml:space="preserve"> Н</w:t>
      </w:r>
      <w:r w:rsidR="00F76CF3" w:rsidRPr="00AA634D">
        <w:rPr>
          <w:shd w:val="clear" w:color="auto" w:fill="FFFFFF"/>
        </w:rPr>
        <w:t>аціонального агентств</w:t>
      </w:r>
      <w:r w:rsidR="00DB00E6" w:rsidRPr="00AA634D">
        <w:rPr>
          <w:shd w:val="clear" w:color="auto" w:fill="FFFFFF"/>
        </w:rPr>
        <w:t>а з питань запобігання корупції.</w:t>
      </w:r>
    </w:p>
    <w:p w14:paraId="4702B57E" w14:textId="77777777" w:rsidR="00946C2A" w:rsidRPr="00AA634D" w:rsidRDefault="00946C2A" w:rsidP="00EC684A">
      <w:pPr>
        <w:pStyle w:val="a7"/>
        <w:spacing w:before="0" w:line="240" w:lineRule="auto"/>
        <w:ind w:right="-2" w:firstLine="0"/>
        <w:rPr>
          <w:b/>
          <w:sz w:val="20"/>
          <w:szCs w:val="28"/>
        </w:rPr>
      </w:pPr>
    </w:p>
    <w:p w14:paraId="1B66843E" w14:textId="59B33E04" w:rsidR="007C3037" w:rsidRPr="00AA634D" w:rsidRDefault="00013D0D" w:rsidP="00EC684A">
      <w:pPr>
        <w:pStyle w:val="a7"/>
        <w:spacing w:before="0" w:line="240" w:lineRule="auto"/>
        <w:ind w:right="-2" w:firstLine="720"/>
        <w:rPr>
          <w:szCs w:val="28"/>
        </w:rPr>
      </w:pPr>
      <w:r w:rsidRPr="00AA634D">
        <w:rPr>
          <w:szCs w:val="28"/>
        </w:rPr>
        <w:t>* Не розглядаються документи осіб, які відповідно до </w:t>
      </w:r>
      <w:hyperlink r:id="rId5" w:anchor="n280" w:tgtFrame="_blank" w:history="1">
        <w:r w:rsidRPr="00AA634D">
          <w:rPr>
            <w:rStyle w:val="a3"/>
            <w:color w:val="auto"/>
            <w:szCs w:val="28"/>
            <w:u w:val="none"/>
          </w:rPr>
          <w:t>частини другої</w:t>
        </w:r>
      </w:hyperlink>
      <w:r w:rsidR="00EC684A" w:rsidRPr="00AA634D">
        <w:rPr>
          <w:szCs w:val="28"/>
        </w:rPr>
        <w:t xml:space="preserve">         </w:t>
      </w:r>
      <w:r w:rsidRPr="00AA634D">
        <w:rPr>
          <w:szCs w:val="28"/>
        </w:rPr>
        <w:t>статті 19 Закону України “Про державну службу” не можуть вступити на державну службу.</w:t>
      </w:r>
    </w:p>
    <w:p w14:paraId="6712237E" w14:textId="55449A56" w:rsidR="00B062B2" w:rsidRPr="00AA634D" w:rsidRDefault="007C3037" w:rsidP="00EC684A">
      <w:pPr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34D">
        <w:rPr>
          <w:rFonts w:ascii="Times New Roman" w:hAnsi="Times New Roman" w:cs="Times New Roman"/>
          <w:b/>
          <w:sz w:val="28"/>
          <w:szCs w:val="28"/>
        </w:rPr>
        <w:t>**</w:t>
      </w:r>
      <w:r w:rsidRPr="00AA634D">
        <w:rPr>
          <w:rFonts w:ascii="Times New Roman" w:hAnsi="Times New Roman" w:cs="Times New Roman"/>
          <w:sz w:val="28"/>
          <w:szCs w:val="28"/>
        </w:rPr>
        <w:t xml:space="preserve"> </w:t>
      </w:r>
      <w:r w:rsidR="008062A8" w:rsidRPr="00AA634D">
        <w:rPr>
          <w:rFonts w:ascii="Times New Roman" w:hAnsi="Times New Roman" w:cs="Times New Roman"/>
          <w:sz w:val="28"/>
          <w:szCs w:val="28"/>
        </w:rPr>
        <w:t xml:space="preserve">Для прийняття рішення </w:t>
      </w:r>
      <w:r w:rsidR="009370DD" w:rsidRPr="00AA634D">
        <w:rPr>
          <w:rFonts w:ascii="Times New Roman" w:hAnsi="Times New Roman" w:cs="Times New Roman"/>
          <w:sz w:val="28"/>
          <w:szCs w:val="28"/>
        </w:rPr>
        <w:t>щодо призначення</w:t>
      </w:r>
      <w:r w:rsidR="004D23D5" w:rsidRPr="00AA634D">
        <w:rPr>
          <w:rFonts w:ascii="Times New Roman" w:hAnsi="Times New Roman" w:cs="Times New Roman"/>
          <w:sz w:val="28"/>
          <w:szCs w:val="28"/>
        </w:rPr>
        <w:t xml:space="preserve"> на посаду</w:t>
      </w:r>
      <w:r w:rsidR="00312D48" w:rsidRPr="00AA634D">
        <w:rPr>
          <w:rFonts w:ascii="Times New Roman" w:hAnsi="Times New Roman" w:cs="Times New Roman"/>
          <w:sz w:val="28"/>
          <w:szCs w:val="28"/>
        </w:rPr>
        <w:t>,</w:t>
      </w:r>
      <w:r w:rsidR="009370DD" w:rsidRPr="00AA634D">
        <w:rPr>
          <w:rFonts w:ascii="Times New Roman" w:hAnsi="Times New Roman" w:cs="Times New Roman"/>
          <w:sz w:val="28"/>
          <w:szCs w:val="28"/>
        </w:rPr>
        <w:t xml:space="preserve"> </w:t>
      </w:r>
      <w:r w:rsidR="008062A8" w:rsidRPr="00AA634D">
        <w:rPr>
          <w:rFonts w:ascii="Times New Roman" w:hAnsi="Times New Roman" w:cs="Times New Roman"/>
          <w:sz w:val="28"/>
          <w:szCs w:val="28"/>
        </w:rPr>
        <w:t>може проводитись співбесіда.</w:t>
      </w:r>
    </w:p>
    <w:sectPr w:rsidR="00B062B2" w:rsidRPr="00AA634D" w:rsidSect="004B632D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7E0"/>
    <w:multiLevelType w:val="hybridMultilevel"/>
    <w:tmpl w:val="BCEE9D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83DF7"/>
    <w:multiLevelType w:val="hybridMultilevel"/>
    <w:tmpl w:val="B8CE5862"/>
    <w:lvl w:ilvl="0" w:tplc="7456642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8E078CE"/>
    <w:multiLevelType w:val="hybridMultilevel"/>
    <w:tmpl w:val="F872D424"/>
    <w:lvl w:ilvl="0" w:tplc="C980DB7E"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2FD07BF4"/>
    <w:multiLevelType w:val="hybridMultilevel"/>
    <w:tmpl w:val="B33691CC"/>
    <w:lvl w:ilvl="0" w:tplc="B28AF39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7F7D8C"/>
    <w:multiLevelType w:val="hybridMultilevel"/>
    <w:tmpl w:val="74682F86"/>
    <w:lvl w:ilvl="0" w:tplc="0BD8D3D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F039EC"/>
    <w:multiLevelType w:val="hybridMultilevel"/>
    <w:tmpl w:val="9860105A"/>
    <w:lvl w:ilvl="0" w:tplc="1BEC861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0A"/>
    <w:rsid w:val="00011954"/>
    <w:rsid w:val="00013D0D"/>
    <w:rsid w:val="00036B60"/>
    <w:rsid w:val="00055E4C"/>
    <w:rsid w:val="000C287B"/>
    <w:rsid w:val="000E7C14"/>
    <w:rsid w:val="00105FDD"/>
    <w:rsid w:val="00136FF2"/>
    <w:rsid w:val="00143F36"/>
    <w:rsid w:val="00152BA5"/>
    <w:rsid w:val="0016102A"/>
    <w:rsid w:val="00181AAE"/>
    <w:rsid w:val="00193D81"/>
    <w:rsid w:val="001A6BD0"/>
    <w:rsid w:val="001F5B6C"/>
    <w:rsid w:val="002150E3"/>
    <w:rsid w:val="00257A9C"/>
    <w:rsid w:val="00263EA4"/>
    <w:rsid w:val="00270B25"/>
    <w:rsid w:val="002A3E9A"/>
    <w:rsid w:val="002A7B4E"/>
    <w:rsid w:val="002B071E"/>
    <w:rsid w:val="002C6438"/>
    <w:rsid w:val="002C7AE4"/>
    <w:rsid w:val="002D6F95"/>
    <w:rsid w:val="00312D48"/>
    <w:rsid w:val="00314D12"/>
    <w:rsid w:val="0032264C"/>
    <w:rsid w:val="00350B55"/>
    <w:rsid w:val="00365DC4"/>
    <w:rsid w:val="00380741"/>
    <w:rsid w:val="003A1331"/>
    <w:rsid w:val="003C6648"/>
    <w:rsid w:val="003D0D6A"/>
    <w:rsid w:val="003D2E8A"/>
    <w:rsid w:val="003D5387"/>
    <w:rsid w:val="003F0802"/>
    <w:rsid w:val="004159E5"/>
    <w:rsid w:val="004214D1"/>
    <w:rsid w:val="00423D19"/>
    <w:rsid w:val="00487027"/>
    <w:rsid w:val="00497F59"/>
    <w:rsid w:val="004B632D"/>
    <w:rsid w:val="004C0966"/>
    <w:rsid w:val="004D23D5"/>
    <w:rsid w:val="004D3CC3"/>
    <w:rsid w:val="0050134E"/>
    <w:rsid w:val="00526FE8"/>
    <w:rsid w:val="00536D0A"/>
    <w:rsid w:val="00575378"/>
    <w:rsid w:val="005E19A1"/>
    <w:rsid w:val="0060355A"/>
    <w:rsid w:val="00643FC8"/>
    <w:rsid w:val="006450FC"/>
    <w:rsid w:val="00692E25"/>
    <w:rsid w:val="006F3EB0"/>
    <w:rsid w:val="00704A9D"/>
    <w:rsid w:val="00713A64"/>
    <w:rsid w:val="00727322"/>
    <w:rsid w:val="007471A8"/>
    <w:rsid w:val="00787DC8"/>
    <w:rsid w:val="0079240A"/>
    <w:rsid w:val="007A1001"/>
    <w:rsid w:val="007C3037"/>
    <w:rsid w:val="008062A8"/>
    <w:rsid w:val="00817DAE"/>
    <w:rsid w:val="00821C90"/>
    <w:rsid w:val="00887D45"/>
    <w:rsid w:val="008A04FE"/>
    <w:rsid w:val="008D44CA"/>
    <w:rsid w:val="008E2EC0"/>
    <w:rsid w:val="00901F54"/>
    <w:rsid w:val="009036BA"/>
    <w:rsid w:val="00910C1C"/>
    <w:rsid w:val="00917F50"/>
    <w:rsid w:val="00931B49"/>
    <w:rsid w:val="009341F8"/>
    <w:rsid w:val="009370DD"/>
    <w:rsid w:val="00946C2A"/>
    <w:rsid w:val="0096289D"/>
    <w:rsid w:val="00970CE0"/>
    <w:rsid w:val="009718D3"/>
    <w:rsid w:val="00984BD9"/>
    <w:rsid w:val="00984F83"/>
    <w:rsid w:val="009B0ADB"/>
    <w:rsid w:val="00A03962"/>
    <w:rsid w:val="00A276FB"/>
    <w:rsid w:val="00A62C53"/>
    <w:rsid w:val="00A72A83"/>
    <w:rsid w:val="00A9497D"/>
    <w:rsid w:val="00AA634D"/>
    <w:rsid w:val="00AB4740"/>
    <w:rsid w:val="00AD2457"/>
    <w:rsid w:val="00AF2A47"/>
    <w:rsid w:val="00B062B2"/>
    <w:rsid w:val="00B47B46"/>
    <w:rsid w:val="00B5151A"/>
    <w:rsid w:val="00B516FA"/>
    <w:rsid w:val="00B553DF"/>
    <w:rsid w:val="00B925FE"/>
    <w:rsid w:val="00BC0CFC"/>
    <w:rsid w:val="00BD0DE1"/>
    <w:rsid w:val="00BF621A"/>
    <w:rsid w:val="00C15FB6"/>
    <w:rsid w:val="00C23D3E"/>
    <w:rsid w:val="00C321D0"/>
    <w:rsid w:val="00C74E84"/>
    <w:rsid w:val="00CA49AF"/>
    <w:rsid w:val="00CA4ABA"/>
    <w:rsid w:val="00CE30CF"/>
    <w:rsid w:val="00D0787E"/>
    <w:rsid w:val="00D30C42"/>
    <w:rsid w:val="00D4196E"/>
    <w:rsid w:val="00D45312"/>
    <w:rsid w:val="00DA6ACE"/>
    <w:rsid w:val="00DB00E6"/>
    <w:rsid w:val="00DC7841"/>
    <w:rsid w:val="00DE3780"/>
    <w:rsid w:val="00E52E38"/>
    <w:rsid w:val="00E75EF9"/>
    <w:rsid w:val="00E81477"/>
    <w:rsid w:val="00E9488F"/>
    <w:rsid w:val="00EC684A"/>
    <w:rsid w:val="00F0594A"/>
    <w:rsid w:val="00F31297"/>
    <w:rsid w:val="00F71ED3"/>
    <w:rsid w:val="00F76A35"/>
    <w:rsid w:val="00F76CF3"/>
    <w:rsid w:val="00F774FC"/>
    <w:rsid w:val="00FA27D3"/>
    <w:rsid w:val="00FA43E4"/>
    <w:rsid w:val="00FA5311"/>
    <w:rsid w:val="00FC4574"/>
    <w:rsid w:val="00FC63B7"/>
    <w:rsid w:val="00FD4FCE"/>
    <w:rsid w:val="00FE3ADA"/>
    <w:rsid w:val="00FE6F72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  <w15:chartTrackingRefBased/>
  <w15:docId w15:val="{D3694D85-195B-4124-AE43-67EFC99E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BF621A"/>
    <w:rPr>
      <w:rFonts w:cs="Times New Roman"/>
    </w:rPr>
  </w:style>
  <w:style w:type="paragraph" w:styleId="a4">
    <w:name w:val="List Paragraph"/>
    <w:basedOn w:val="a"/>
    <w:uiPriority w:val="34"/>
    <w:qFormat/>
    <w:rsid w:val="00E9488F"/>
    <w:pPr>
      <w:ind w:left="720"/>
      <w:contextualSpacing/>
    </w:pPr>
  </w:style>
  <w:style w:type="paragraph" w:styleId="a5">
    <w:name w:val="No Spacing"/>
    <w:uiPriority w:val="1"/>
    <w:qFormat/>
    <w:rsid w:val="00E9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E9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ий текст"/>
    <w:basedOn w:val="a"/>
    <w:rsid w:val="00DE3780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2264C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B925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b">
    <w:name w:val="Основний текст Знак"/>
    <w:basedOn w:val="a0"/>
    <w:link w:val="aa"/>
    <w:rsid w:val="00B925FE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889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3628</Words>
  <Characters>2068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Olena.Petrova</cp:lastModifiedBy>
  <cp:revision>11</cp:revision>
  <cp:lastPrinted>2022-06-03T11:35:00Z</cp:lastPrinted>
  <dcterms:created xsi:type="dcterms:W3CDTF">2023-06-26T13:08:00Z</dcterms:created>
  <dcterms:modified xsi:type="dcterms:W3CDTF">2023-07-17T14:20:00Z</dcterms:modified>
</cp:coreProperties>
</file>