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8FB52" w14:textId="6D5781A7" w:rsidR="00E9488F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1B360037" w14:textId="77777777" w:rsidR="00E81477" w:rsidRPr="004B632D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30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111"/>
      </w:tblGrid>
      <w:tr w:rsidR="00314D12" w:rsidRPr="00314D12" w14:paraId="53EB8E9E" w14:textId="77777777" w:rsidTr="00006DA5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3D4D7A48" w:rsidR="0096289D" w:rsidRPr="00BF621A" w:rsidRDefault="00314D12" w:rsidP="001A6BD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5F8D7" w14:textId="448F643D" w:rsidR="00B21BB2" w:rsidRPr="00B21BB2" w:rsidRDefault="00B21BB2" w:rsidP="00B21BB2">
            <w:pPr>
              <w:spacing w:after="0" w:line="240" w:lineRule="auto"/>
              <w:ind w:left="142" w:right="23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BB2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  спеціаліст - юрисконсульт</w:t>
            </w:r>
            <w:r w:rsidRPr="00B2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управління Державної служби якості освіти у </w:t>
            </w:r>
            <w:r w:rsidR="001E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Київській </w:t>
            </w:r>
            <w:r w:rsidRPr="00B2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області </w:t>
            </w:r>
          </w:p>
          <w:p w14:paraId="5DC420E3" w14:textId="54B82021" w:rsidR="00006DA5" w:rsidRPr="00006DA5" w:rsidRDefault="00006DA5" w:rsidP="00006DA5">
            <w:pPr>
              <w:spacing w:after="0" w:line="240" w:lineRule="auto"/>
              <w:ind w:left="142" w:right="165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45272" w14:textId="482E8B91" w:rsidR="00314D12" w:rsidRPr="00314D12" w:rsidRDefault="0077171B" w:rsidP="00451094">
            <w:pPr>
              <w:pStyle w:val="rvps7"/>
              <w:spacing w:before="0" w:beforeAutospacing="0" w:after="0" w:afterAutospacing="0"/>
              <w:ind w:left="136" w:right="143"/>
              <w:jc w:val="both"/>
            </w:pPr>
            <w:r>
              <w:t xml:space="preserve"> </w:t>
            </w:r>
          </w:p>
        </w:tc>
      </w:tr>
      <w:tr w:rsidR="00B21BB2" w:rsidRPr="00314D12" w14:paraId="0E55653B" w14:textId="77777777" w:rsidTr="00006DA5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B21BB2" w:rsidRPr="00BF621A" w:rsidRDefault="00B21BB2" w:rsidP="00B2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71FA310" w14:textId="77777777" w:rsidR="00B21BB2" w:rsidRPr="00470533" w:rsidRDefault="00B21BB2" w:rsidP="00B21BB2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  <w:lang w:val="ru-RU"/>
              </w:rPr>
            </w:pPr>
            <w:r w:rsidRPr="00470533">
              <w:rPr>
                <w:sz w:val="24"/>
                <w:szCs w:val="24"/>
                <w:lang w:val="ru-RU"/>
              </w:rPr>
              <w:t xml:space="preserve">1. </w:t>
            </w:r>
            <w:r w:rsidRPr="00470533">
              <w:rPr>
                <w:sz w:val="24"/>
                <w:szCs w:val="24"/>
              </w:rPr>
              <w:t>Здійснення юридично-правового супроводу інституційного аудиту закладів освіти, планових та позапланових заходів державного нагляду (контролю) щодо дотримання закладами освіти вимог законодавства про освіту.</w:t>
            </w:r>
          </w:p>
          <w:p w14:paraId="73BF74A0" w14:textId="3DB3F84E" w:rsidR="00B21BB2" w:rsidRPr="00470533" w:rsidRDefault="00B21BB2" w:rsidP="00B21BB2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  <w:lang w:val="ru-RU"/>
              </w:rPr>
            </w:pPr>
            <w:r w:rsidRPr="00470533">
              <w:rPr>
                <w:sz w:val="24"/>
                <w:szCs w:val="24"/>
                <w:lang w:val="ru-RU"/>
              </w:rPr>
              <w:t xml:space="preserve">2. </w:t>
            </w:r>
            <w:r w:rsidRPr="00470533">
              <w:rPr>
                <w:sz w:val="24"/>
                <w:szCs w:val="24"/>
              </w:rPr>
              <w:t>Організація претензійно-позовної роботи та представлення інтересів управління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70533">
              <w:rPr>
                <w:bCs/>
                <w:color w:val="000000"/>
                <w:sz w:val="24"/>
                <w:szCs w:val="24"/>
              </w:rPr>
              <w:t xml:space="preserve">Державної служби якості освіти у </w:t>
            </w:r>
            <w:r w:rsidR="001E0E24">
              <w:rPr>
                <w:bCs/>
                <w:color w:val="000000"/>
                <w:sz w:val="24"/>
                <w:szCs w:val="24"/>
              </w:rPr>
              <w:t>Київській</w:t>
            </w:r>
            <w:r w:rsidRPr="00470533">
              <w:rPr>
                <w:bCs/>
                <w:color w:val="000000"/>
                <w:sz w:val="24"/>
                <w:szCs w:val="24"/>
              </w:rPr>
              <w:t xml:space="preserve"> області</w:t>
            </w:r>
            <w:r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ru-RU"/>
              </w:rPr>
              <w:t>далі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9D4B13">
              <w:rPr>
                <w:sz w:val="24"/>
                <w:szCs w:val="24"/>
              </w:rPr>
              <w:t xml:space="preserve">– </w:t>
            </w:r>
            <w:proofErr w:type="spellStart"/>
            <w:r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470533">
              <w:rPr>
                <w:sz w:val="24"/>
                <w:szCs w:val="24"/>
              </w:rPr>
              <w:t xml:space="preserve"> Служби</w:t>
            </w:r>
            <w:r>
              <w:rPr>
                <w:sz w:val="24"/>
                <w:szCs w:val="24"/>
                <w:lang w:val="ru-RU"/>
              </w:rPr>
              <w:t>)</w:t>
            </w:r>
            <w:r w:rsidRPr="00470533">
              <w:rPr>
                <w:sz w:val="24"/>
                <w:szCs w:val="24"/>
              </w:rPr>
              <w:t xml:space="preserve"> в судах, органах виконавчої влади, органах місцевого самоврядування, підприємствах, установах і організаціях незалежно від форм власності і господарювання.</w:t>
            </w:r>
          </w:p>
          <w:p w14:paraId="12EA19D6" w14:textId="708062C6" w:rsidR="00B21BB2" w:rsidRPr="00470533" w:rsidRDefault="00B21BB2" w:rsidP="00B21BB2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  <w:lang w:val="ru-RU"/>
              </w:rPr>
            </w:pPr>
            <w:r w:rsidRPr="00470533">
              <w:rPr>
                <w:sz w:val="24"/>
                <w:szCs w:val="24"/>
                <w:lang w:val="ru-RU"/>
              </w:rPr>
              <w:t xml:space="preserve">3. </w:t>
            </w:r>
            <w:r w:rsidRPr="00470533">
              <w:rPr>
                <w:sz w:val="24"/>
                <w:szCs w:val="24"/>
              </w:rPr>
              <w:t>Перевірка на відповідність законодавству про</w:t>
            </w:r>
            <w:r w:rsidR="001E0E24">
              <w:rPr>
                <w:sz w:val="24"/>
                <w:szCs w:val="24"/>
              </w:rPr>
              <w:t>є</w:t>
            </w:r>
            <w:r w:rsidRPr="00470533">
              <w:rPr>
                <w:sz w:val="24"/>
                <w:szCs w:val="24"/>
              </w:rPr>
              <w:t>ктів наказів та інших актів, що подаються на підпис начальнику управління Служби, їх погодження (візування).</w:t>
            </w:r>
          </w:p>
          <w:p w14:paraId="39EDD606" w14:textId="0A1919EA" w:rsidR="00B21BB2" w:rsidRPr="00470533" w:rsidRDefault="00B21BB2" w:rsidP="00B21BB2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  <w:lang w:val="ru-RU"/>
              </w:rPr>
            </w:pPr>
            <w:r w:rsidRPr="00470533">
              <w:rPr>
                <w:sz w:val="24"/>
                <w:szCs w:val="24"/>
                <w:lang w:val="ru-RU"/>
              </w:rPr>
              <w:t xml:space="preserve">4. </w:t>
            </w:r>
            <w:r w:rsidRPr="00470533">
              <w:rPr>
                <w:sz w:val="24"/>
                <w:szCs w:val="24"/>
              </w:rPr>
              <w:t>Розробка, участь у розроб</w:t>
            </w:r>
            <w:r>
              <w:rPr>
                <w:sz w:val="24"/>
                <w:szCs w:val="24"/>
              </w:rPr>
              <w:t>ці про</w:t>
            </w:r>
            <w:r w:rsidR="001E0E24">
              <w:rPr>
                <w:sz w:val="24"/>
                <w:szCs w:val="24"/>
                <w:lang w:val="ru-RU"/>
              </w:rPr>
              <w:t>є</w:t>
            </w:r>
            <w:proofErr w:type="spellStart"/>
            <w:r w:rsidRPr="00470533">
              <w:rPr>
                <w:sz w:val="24"/>
                <w:szCs w:val="24"/>
              </w:rPr>
              <w:t>ктів</w:t>
            </w:r>
            <w:proofErr w:type="spellEnd"/>
            <w:r>
              <w:rPr>
                <w:sz w:val="24"/>
                <w:szCs w:val="24"/>
              </w:rPr>
              <w:t xml:space="preserve"> наказів </w:t>
            </w:r>
            <w:r w:rsidRPr="00470533">
              <w:rPr>
                <w:sz w:val="24"/>
                <w:szCs w:val="24"/>
              </w:rPr>
              <w:t>та інших актів з питань, що нал</w:t>
            </w:r>
            <w:r>
              <w:rPr>
                <w:sz w:val="24"/>
                <w:szCs w:val="24"/>
              </w:rPr>
              <w:t>ежать до компетенції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Служби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14:paraId="74386F41" w14:textId="77777777" w:rsidR="00B21BB2" w:rsidRPr="00470533" w:rsidRDefault="00B21BB2" w:rsidP="00B21BB2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  <w:lang w:val="ru-RU"/>
              </w:rPr>
            </w:pPr>
            <w:r w:rsidRPr="00470533">
              <w:rPr>
                <w:sz w:val="24"/>
                <w:szCs w:val="24"/>
                <w:lang w:val="ru-RU"/>
              </w:rPr>
              <w:t xml:space="preserve">5. </w:t>
            </w:r>
            <w:r w:rsidRPr="00470533">
              <w:rPr>
                <w:sz w:val="24"/>
                <w:szCs w:val="24"/>
                <w:lang w:eastAsia="uk-UA"/>
              </w:rPr>
              <w:t>Узагальнення практики застосування законодавства з питань, що належать до компетенції управління Служби, підготовка та</w:t>
            </w:r>
            <w:r w:rsidRPr="00470533">
              <w:rPr>
                <w:color w:val="000000"/>
                <w:sz w:val="24"/>
                <w:szCs w:val="24"/>
                <w:lang w:eastAsia="uk-UA"/>
              </w:rPr>
              <w:t xml:space="preserve"> подання в установленому порядку пропозицій щодо його вдосконалення</w:t>
            </w:r>
            <w:bookmarkStart w:id="1" w:name="n26"/>
            <w:bookmarkEnd w:id="1"/>
            <w:r w:rsidRPr="00470533">
              <w:rPr>
                <w:color w:val="000000"/>
                <w:sz w:val="24"/>
                <w:szCs w:val="24"/>
                <w:lang w:eastAsia="uk-UA"/>
              </w:rPr>
              <w:t>.</w:t>
            </w:r>
          </w:p>
          <w:p w14:paraId="341110F7" w14:textId="77777777" w:rsidR="00B21BB2" w:rsidRPr="00470533" w:rsidRDefault="00B21BB2" w:rsidP="00B21BB2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  <w:lang w:val="ru-RU"/>
              </w:rPr>
            </w:pPr>
            <w:r w:rsidRPr="00470533">
              <w:rPr>
                <w:color w:val="000000"/>
                <w:sz w:val="24"/>
                <w:szCs w:val="24"/>
                <w:lang w:val="ru-RU" w:eastAsia="uk-UA"/>
              </w:rPr>
              <w:t xml:space="preserve">6. </w:t>
            </w:r>
            <w:r w:rsidRPr="00470533">
              <w:rPr>
                <w:sz w:val="24"/>
                <w:szCs w:val="24"/>
              </w:rPr>
              <w:t>Організація роботи, пов’язаної з укладенням договорів (контрактів), участь у їх підготовці та здійсненні заходів, спрямованих на виконання договірних зобов’язань.</w:t>
            </w:r>
          </w:p>
          <w:p w14:paraId="0DC4B36B" w14:textId="2CDB3151" w:rsidR="00B21BB2" w:rsidRPr="00470533" w:rsidRDefault="00B21BB2" w:rsidP="00B21BB2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  <w:lang w:val="ru-RU"/>
              </w:rPr>
            </w:pPr>
            <w:r w:rsidRPr="00470533">
              <w:rPr>
                <w:sz w:val="24"/>
                <w:szCs w:val="24"/>
                <w:lang w:val="ru-RU"/>
              </w:rPr>
              <w:t xml:space="preserve">7. </w:t>
            </w:r>
            <w:r>
              <w:rPr>
                <w:sz w:val="24"/>
                <w:szCs w:val="24"/>
                <w:shd w:val="clear" w:color="auto" w:fill="FFFFFF"/>
              </w:rPr>
              <w:t>Підготовка про</w:t>
            </w:r>
            <w:r w:rsidR="001E0E24">
              <w:rPr>
                <w:sz w:val="24"/>
                <w:szCs w:val="24"/>
                <w:shd w:val="clear" w:color="auto" w:fill="FFFFFF"/>
                <w:lang w:val="ru-RU"/>
              </w:rPr>
              <w:t>є</w:t>
            </w:r>
            <w:proofErr w:type="spellStart"/>
            <w:r w:rsidRPr="00470533">
              <w:rPr>
                <w:sz w:val="24"/>
                <w:szCs w:val="24"/>
                <w:shd w:val="clear" w:color="auto" w:fill="FFFFFF"/>
              </w:rPr>
              <w:t>ктів</w:t>
            </w:r>
            <w:proofErr w:type="spellEnd"/>
            <w:r w:rsidRPr="00470533">
              <w:rPr>
                <w:sz w:val="24"/>
                <w:szCs w:val="24"/>
                <w:shd w:val="clear" w:color="auto" w:fill="FFFFFF"/>
              </w:rPr>
              <w:t xml:space="preserve"> відповідей за результатами розгляду звернень (запитів) громадян, народних депутатів України, </w:t>
            </w:r>
            <w:r w:rsidRPr="00470533">
              <w:rPr>
                <w:sz w:val="24"/>
                <w:szCs w:val="24"/>
              </w:rPr>
              <w:t>органів виконавчої влади, органів місцевого самоврядування, підприємств, установ, організацій.</w:t>
            </w:r>
          </w:p>
          <w:p w14:paraId="4E23C19F" w14:textId="77777777" w:rsidR="00B21BB2" w:rsidRPr="00470533" w:rsidRDefault="00B21BB2" w:rsidP="00B21BB2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  <w:lang w:val="ru-RU"/>
              </w:rPr>
            </w:pPr>
            <w:r w:rsidRPr="00470533">
              <w:rPr>
                <w:sz w:val="24"/>
                <w:szCs w:val="24"/>
                <w:lang w:val="ru-RU"/>
              </w:rPr>
              <w:t xml:space="preserve">8. </w:t>
            </w:r>
            <w:r w:rsidRPr="00470533">
              <w:rPr>
                <w:sz w:val="24"/>
                <w:szCs w:val="24"/>
              </w:rPr>
              <w:t>Сприяння правильному застосуванню актів законодавства про працю, подання в разі невиконання або порушення їх вимог письмових висновків з пропозиціями щодо усунення таких порушень.</w:t>
            </w:r>
          </w:p>
          <w:p w14:paraId="4CC7E1FA" w14:textId="77777777" w:rsidR="00B21BB2" w:rsidRPr="00470533" w:rsidRDefault="00B21BB2" w:rsidP="00B21BB2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  <w:lang w:val="ru-RU"/>
              </w:rPr>
            </w:pPr>
            <w:r w:rsidRPr="00470533">
              <w:rPr>
                <w:sz w:val="24"/>
                <w:szCs w:val="24"/>
                <w:lang w:val="ru-RU"/>
              </w:rPr>
              <w:t xml:space="preserve">9. </w:t>
            </w:r>
            <w:r w:rsidRPr="00470533">
              <w:rPr>
                <w:sz w:val="24"/>
                <w:szCs w:val="24"/>
              </w:rPr>
              <w:t>Здійснення заходів, спрямованих на підвищення рівня правових знань працівників управління Служби.</w:t>
            </w:r>
          </w:p>
          <w:p w14:paraId="15198022" w14:textId="2B351F45" w:rsidR="00B21BB2" w:rsidRPr="00DB00E6" w:rsidRDefault="00B21BB2" w:rsidP="00B21BB2">
            <w:pPr>
              <w:pStyle w:val="aa"/>
              <w:ind w:right="143"/>
              <w:rPr>
                <w:sz w:val="24"/>
                <w:szCs w:val="24"/>
                <w:lang w:val="uk-UA"/>
              </w:rPr>
            </w:pPr>
            <w:r w:rsidRPr="00B40455">
              <w:rPr>
                <w:sz w:val="24"/>
                <w:szCs w:val="24"/>
              </w:rPr>
              <w:t xml:space="preserve">10. </w:t>
            </w:r>
            <w:proofErr w:type="spellStart"/>
            <w:r w:rsidRPr="00B40455">
              <w:rPr>
                <w:sz w:val="24"/>
                <w:szCs w:val="24"/>
              </w:rPr>
              <w:t>Дотримання</w:t>
            </w:r>
            <w:proofErr w:type="spellEnd"/>
            <w:r w:rsidRPr="00B40455">
              <w:rPr>
                <w:sz w:val="24"/>
                <w:szCs w:val="24"/>
              </w:rPr>
              <w:t xml:space="preserve"> </w:t>
            </w:r>
            <w:proofErr w:type="spellStart"/>
            <w:r w:rsidRPr="00B40455">
              <w:rPr>
                <w:sz w:val="24"/>
                <w:szCs w:val="24"/>
              </w:rPr>
              <w:t>вимог</w:t>
            </w:r>
            <w:proofErr w:type="spellEnd"/>
            <w:r w:rsidRPr="00B40455">
              <w:rPr>
                <w:sz w:val="24"/>
                <w:szCs w:val="24"/>
              </w:rPr>
              <w:t xml:space="preserve"> </w:t>
            </w:r>
            <w:proofErr w:type="spellStart"/>
            <w:r w:rsidRPr="00B40455">
              <w:rPr>
                <w:sz w:val="24"/>
                <w:szCs w:val="24"/>
              </w:rPr>
              <w:t>Інструкції</w:t>
            </w:r>
            <w:proofErr w:type="spellEnd"/>
            <w:r w:rsidRPr="00B40455">
              <w:rPr>
                <w:sz w:val="24"/>
                <w:szCs w:val="24"/>
              </w:rPr>
              <w:t xml:space="preserve"> з </w:t>
            </w:r>
            <w:proofErr w:type="spellStart"/>
            <w:r w:rsidRPr="00B40455">
              <w:rPr>
                <w:sz w:val="24"/>
                <w:szCs w:val="24"/>
              </w:rPr>
              <w:t>діловодства</w:t>
            </w:r>
            <w:proofErr w:type="spellEnd"/>
            <w:r w:rsidRPr="00B40455">
              <w:rPr>
                <w:sz w:val="24"/>
                <w:szCs w:val="24"/>
              </w:rPr>
              <w:t xml:space="preserve"> та Правил </w:t>
            </w:r>
            <w:proofErr w:type="spellStart"/>
            <w:r w:rsidRPr="00B40455">
              <w:rPr>
                <w:sz w:val="24"/>
                <w:szCs w:val="24"/>
              </w:rPr>
              <w:t>внутрішнього</w:t>
            </w:r>
            <w:proofErr w:type="spellEnd"/>
            <w:r w:rsidRPr="00B40455">
              <w:rPr>
                <w:sz w:val="24"/>
                <w:szCs w:val="24"/>
              </w:rPr>
              <w:t xml:space="preserve"> </w:t>
            </w:r>
            <w:proofErr w:type="spellStart"/>
            <w:r w:rsidRPr="00B40455">
              <w:rPr>
                <w:sz w:val="24"/>
                <w:szCs w:val="24"/>
              </w:rPr>
              <w:t>службового</w:t>
            </w:r>
            <w:proofErr w:type="spellEnd"/>
            <w:r w:rsidRPr="00B40455">
              <w:rPr>
                <w:sz w:val="24"/>
                <w:szCs w:val="24"/>
              </w:rPr>
              <w:t xml:space="preserve"> </w:t>
            </w:r>
            <w:proofErr w:type="spellStart"/>
            <w:r w:rsidRPr="00B40455">
              <w:rPr>
                <w:sz w:val="24"/>
                <w:szCs w:val="24"/>
              </w:rPr>
              <w:t>розпорядку</w:t>
            </w:r>
            <w:proofErr w:type="spellEnd"/>
            <w:r w:rsidRPr="00B40455">
              <w:rPr>
                <w:sz w:val="24"/>
                <w:szCs w:val="24"/>
              </w:rPr>
              <w:t xml:space="preserve"> </w:t>
            </w:r>
            <w:proofErr w:type="spellStart"/>
            <w:r w:rsidRPr="00B40455">
              <w:rPr>
                <w:sz w:val="24"/>
                <w:szCs w:val="24"/>
              </w:rPr>
              <w:t>управління</w:t>
            </w:r>
            <w:proofErr w:type="spellEnd"/>
            <w:r w:rsidRPr="00B40455">
              <w:rPr>
                <w:sz w:val="24"/>
                <w:szCs w:val="24"/>
              </w:rPr>
              <w:t xml:space="preserve"> </w:t>
            </w:r>
            <w:proofErr w:type="spellStart"/>
            <w:r w:rsidRPr="00B40455">
              <w:rPr>
                <w:sz w:val="24"/>
                <w:szCs w:val="24"/>
              </w:rPr>
              <w:t>Служби</w:t>
            </w:r>
            <w:proofErr w:type="spellEnd"/>
            <w:r w:rsidRPr="00B40455">
              <w:rPr>
                <w:sz w:val="24"/>
                <w:szCs w:val="24"/>
              </w:rPr>
              <w:t xml:space="preserve">, </w:t>
            </w:r>
            <w:proofErr w:type="spellStart"/>
            <w:r w:rsidRPr="00B40455">
              <w:rPr>
                <w:sz w:val="24"/>
                <w:szCs w:val="24"/>
              </w:rPr>
              <w:t>трудової</w:t>
            </w:r>
            <w:proofErr w:type="spellEnd"/>
            <w:r w:rsidRPr="00B40455">
              <w:rPr>
                <w:sz w:val="24"/>
                <w:szCs w:val="24"/>
              </w:rPr>
              <w:t xml:space="preserve"> та </w:t>
            </w:r>
            <w:proofErr w:type="spellStart"/>
            <w:r w:rsidRPr="00B40455">
              <w:rPr>
                <w:sz w:val="24"/>
                <w:szCs w:val="24"/>
              </w:rPr>
              <w:t>виконавської</w:t>
            </w:r>
            <w:proofErr w:type="spellEnd"/>
            <w:r w:rsidRPr="00B40455">
              <w:rPr>
                <w:sz w:val="24"/>
                <w:szCs w:val="24"/>
              </w:rPr>
              <w:t xml:space="preserve"> </w:t>
            </w:r>
            <w:proofErr w:type="spellStart"/>
            <w:r w:rsidRPr="00B40455">
              <w:rPr>
                <w:sz w:val="24"/>
                <w:szCs w:val="24"/>
              </w:rPr>
              <w:t>дисципліни</w:t>
            </w:r>
            <w:proofErr w:type="spellEnd"/>
            <w:r w:rsidRPr="00B40455">
              <w:rPr>
                <w:sz w:val="24"/>
                <w:szCs w:val="24"/>
              </w:rPr>
              <w:t xml:space="preserve">, </w:t>
            </w:r>
            <w:proofErr w:type="spellStart"/>
            <w:r w:rsidRPr="00B40455">
              <w:rPr>
                <w:sz w:val="24"/>
                <w:szCs w:val="24"/>
              </w:rPr>
              <w:t>вимог</w:t>
            </w:r>
            <w:proofErr w:type="spellEnd"/>
            <w:r w:rsidRPr="00B40455">
              <w:rPr>
                <w:sz w:val="24"/>
                <w:szCs w:val="24"/>
              </w:rPr>
              <w:t xml:space="preserve"> </w:t>
            </w:r>
            <w:proofErr w:type="spellStart"/>
            <w:r w:rsidRPr="00B40455">
              <w:rPr>
                <w:sz w:val="24"/>
                <w:szCs w:val="24"/>
              </w:rPr>
              <w:t>охорони</w:t>
            </w:r>
            <w:proofErr w:type="spellEnd"/>
            <w:r w:rsidRPr="00B40455">
              <w:rPr>
                <w:sz w:val="24"/>
                <w:szCs w:val="24"/>
              </w:rPr>
              <w:t xml:space="preserve"> </w:t>
            </w:r>
            <w:proofErr w:type="spellStart"/>
            <w:r w:rsidRPr="00B40455">
              <w:rPr>
                <w:sz w:val="24"/>
                <w:szCs w:val="24"/>
              </w:rPr>
              <w:t>праці</w:t>
            </w:r>
            <w:proofErr w:type="spellEnd"/>
            <w:r w:rsidRPr="00B40455">
              <w:rPr>
                <w:sz w:val="24"/>
                <w:szCs w:val="24"/>
              </w:rPr>
              <w:t xml:space="preserve"> та </w:t>
            </w:r>
            <w:proofErr w:type="spellStart"/>
            <w:r w:rsidRPr="00B40455">
              <w:rPr>
                <w:sz w:val="24"/>
                <w:szCs w:val="24"/>
              </w:rPr>
              <w:t>пожежної</w:t>
            </w:r>
            <w:proofErr w:type="spellEnd"/>
            <w:r w:rsidRPr="00B40455">
              <w:rPr>
                <w:sz w:val="24"/>
                <w:szCs w:val="24"/>
              </w:rPr>
              <w:t xml:space="preserve"> </w:t>
            </w:r>
            <w:proofErr w:type="spellStart"/>
            <w:r w:rsidRPr="00B40455">
              <w:rPr>
                <w:sz w:val="24"/>
                <w:szCs w:val="24"/>
              </w:rPr>
              <w:t>безпеки</w:t>
            </w:r>
            <w:proofErr w:type="spellEnd"/>
            <w:r w:rsidRPr="00B40455">
              <w:rPr>
                <w:sz w:val="24"/>
                <w:szCs w:val="24"/>
              </w:rPr>
              <w:t>.</w:t>
            </w:r>
          </w:p>
        </w:tc>
      </w:tr>
      <w:tr w:rsidR="00B21BB2" w:rsidRPr="00314D12" w14:paraId="0EDF8B7B" w14:textId="77777777" w:rsidTr="00006DA5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1949D8" w14:textId="15F0934F" w:rsidR="00B21BB2" w:rsidRPr="00E9488F" w:rsidRDefault="00B21BB2" w:rsidP="00B2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31F" w14:textId="71B7CD18" w:rsidR="00B21BB2" w:rsidRPr="004F682F" w:rsidRDefault="00B21BB2" w:rsidP="00B21BB2">
            <w:pPr>
              <w:pStyle w:val="rvps14"/>
              <w:spacing w:before="0" w:beforeAutospacing="0" w:after="0" w:afterAutospacing="0"/>
              <w:ind w:firstLine="143"/>
              <w:jc w:val="both"/>
            </w:pPr>
            <w:r w:rsidRPr="004F682F">
              <w:t xml:space="preserve">- посадовий оклад </w:t>
            </w:r>
            <w:r>
              <w:t xml:space="preserve">5800,00 </w:t>
            </w:r>
            <w:r w:rsidRPr="004F682F">
              <w:t>грн.,</w:t>
            </w:r>
          </w:p>
          <w:p w14:paraId="3CA15AA5" w14:textId="77777777" w:rsidR="00B21BB2" w:rsidRPr="004F682F" w:rsidRDefault="00B21BB2" w:rsidP="00B21BB2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>- надбавка за вислугу років у розмірі, визначеному статтею 52 Закону України «Про державну службу»,</w:t>
            </w:r>
          </w:p>
          <w:p w14:paraId="4E32D343" w14:textId="3392DD1D" w:rsidR="00B21BB2" w:rsidRPr="007471A8" w:rsidRDefault="00B21BB2" w:rsidP="00B21BB2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>
              <w:t>державних органів» (зі змінами).</w:t>
            </w:r>
          </w:p>
        </w:tc>
      </w:tr>
      <w:tr w:rsidR="00B21BB2" w:rsidRPr="00314D12" w14:paraId="31622450" w14:textId="77777777" w:rsidTr="00006DA5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E03D7CD" w:rsidR="00B21BB2" w:rsidRPr="00910C1C" w:rsidRDefault="00B21BB2" w:rsidP="00B2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3BC6FAA7" w:rsidR="00B21BB2" w:rsidRPr="007471A8" w:rsidRDefault="00B21BB2" w:rsidP="00B21BB2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період дії воєнного стану</w:t>
            </w:r>
            <w:r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B21BB2" w:rsidRPr="00314D12" w14:paraId="23F6005C" w14:textId="77777777" w:rsidTr="00006DA5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1397BA03" w:rsidR="00B21BB2" w:rsidRPr="00DE3780" w:rsidRDefault="00B21BB2" w:rsidP="00B21B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CF1F748" w14:textId="4EA0FAC5" w:rsidR="00B21BB2" w:rsidRDefault="00B21BB2" w:rsidP="00B21BB2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14:paraId="13B1C3DA" w14:textId="5A4FE090" w:rsidR="00B21BB2" w:rsidRPr="00FA5311" w:rsidRDefault="004F637D" w:rsidP="00B21BB2">
            <w:pPr>
              <w:pStyle w:val="a7"/>
              <w:spacing w:before="0" w:line="240" w:lineRule="auto"/>
              <w:ind w:left="136" w:right="143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B21BB2">
              <w:rPr>
                <w:sz w:val="24"/>
                <w:szCs w:val="24"/>
              </w:rPr>
              <w:t>особова картка встановленого зразка в електронному вигляді               (з використанням власноручного підпису)</w:t>
            </w:r>
            <w:r w:rsidR="00B21BB2">
              <w:rPr>
                <w:color w:val="333333"/>
                <w:shd w:val="clear" w:color="auto" w:fill="FFFFFF"/>
              </w:rPr>
              <w:t xml:space="preserve"> </w:t>
            </w:r>
            <w:r w:rsidR="00B21BB2" w:rsidRPr="00FA5311">
              <w:rPr>
                <w:rFonts w:eastAsiaTheme="minorHAnsi"/>
                <w:sz w:val="24"/>
                <w:szCs w:val="24"/>
                <w:lang w:eastAsia="en-US"/>
              </w:rPr>
              <w:t>та автобіографі</w:t>
            </w:r>
            <w:r w:rsidR="00B21BB2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B21BB2" w:rsidRPr="00FA5311">
              <w:rPr>
                <w:rFonts w:eastAsiaTheme="minorHAnsi"/>
                <w:sz w:val="24"/>
                <w:szCs w:val="24"/>
                <w:lang w:eastAsia="en-US"/>
              </w:rPr>
              <w:t xml:space="preserve"> із </w:t>
            </w:r>
            <w:r w:rsidR="00B21BB2" w:rsidRPr="00FA531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зазначенням у ній відомостей щодо працюючих близьких йому осіб в органі;</w:t>
            </w:r>
          </w:p>
          <w:p w14:paraId="4CBAC3FF" w14:textId="30EA399E" w:rsidR="00B21BB2" w:rsidRDefault="00B21BB2" w:rsidP="00B21BB2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 резюме за формою згідно з </w:t>
            </w:r>
            <w:r w:rsidR="00CB6D43" w:rsidRPr="009E1588">
              <w:rPr>
                <w:sz w:val="24"/>
                <w:szCs w:val="24"/>
              </w:rPr>
              <w:t xml:space="preserve">додатком </w:t>
            </w:r>
            <w:r w:rsidR="00CB6D43">
              <w:rPr>
                <w:sz w:val="24"/>
                <w:szCs w:val="24"/>
              </w:rPr>
              <w:t>2</w:t>
            </w:r>
            <w:r w:rsidR="00CB6D43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№ 246 (зі змінами);</w:t>
            </w:r>
          </w:p>
          <w:p w14:paraId="04E70916" w14:textId="4FD7C109" w:rsidR="00B21BB2" w:rsidRDefault="00B21BB2" w:rsidP="00B21BB2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копія паспорта;</w:t>
            </w:r>
          </w:p>
          <w:p w14:paraId="2104E4AB" w14:textId="6C039690" w:rsidR="00B21BB2" w:rsidRDefault="00B21BB2" w:rsidP="00B21BB2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копії документів про освіту з додатками;</w:t>
            </w:r>
          </w:p>
          <w:p w14:paraId="0F621FF4" w14:textId="02A0A4E6" w:rsidR="00B21BB2" w:rsidRDefault="00B21BB2" w:rsidP="00B21BB2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копія трудової книжки;</w:t>
            </w:r>
          </w:p>
          <w:p w14:paraId="639874F8" w14:textId="052D62A6" w:rsidR="00B21BB2" w:rsidRPr="00A72A83" w:rsidRDefault="00B21BB2" w:rsidP="00B21BB2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72A83">
              <w:rPr>
                <w:sz w:val="24"/>
                <w:szCs w:val="24"/>
              </w:rPr>
              <w:t xml:space="preserve">) копія військового квитка </w:t>
            </w:r>
            <w:r>
              <w:rPr>
                <w:sz w:val="24"/>
                <w:szCs w:val="24"/>
              </w:rPr>
              <w:t>(</w:t>
            </w:r>
            <w:r w:rsidRPr="00A72A83">
              <w:rPr>
                <w:sz w:val="24"/>
                <w:szCs w:val="24"/>
              </w:rPr>
              <w:t>для військовозобов’язаних</w:t>
            </w:r>
            <w:r>
              <w:rPr>
                <w:sz w:val="24"/>
                <w:szCs w:val="24"/>
              </w:rPr>
              <w:t>).</w:t>
            </w:r>
          </w:p>
          <w:p w14:paraId="12C05D52" w14:textId="77777777" w:rsidR="00B21BB2" w:rsidRPr="004B632D" w:rsidRDefault="00B21BB2" w:rsidP="00B21BB2">
            <w:pPr>
              <w:pStyle w:val="a7"/>
              <w:spacing w:before="0" w:line="240" w:lineRule="auto"/>
              <w:ind w:left="136" w:right="143" w:firstLine="0"/>
              <w:rPr>
                <w:sz w:val="14"/>
                <w:szCs w:val="24"/>
              </w:rPr>
            </w:pPr>
          </w:p>
          <w:p w14:paraId="7D49015B" w14:textId="77777777" w:rsidR="001E0E24" w:rsidRPr="001E0E24" w:rsidRDefault="00B21BB2" w:rsidP="001E0E24">
            <w:pPr>
              <w:spacing w:after="0"/>
              <w:ind w:firstLine="567"/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lang w:val="ru-RU"/>
              </w:rPr>
            </w:pPr>
            <w:r w:rsidRPr="001E0E2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приймаються до </w:t>
            </w:r>
            <w:r w:rsidR="001E0E24" w:rsidRPr="001E0E2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1E0E24">
              <w:rPr>
                <w:rFonts w:ascii="Times New Roman" w:hAnsi="Times New Roman" w:cs="Times New Roman"/>
                <w:sz w:val="24"/>
                <w:szCs w:val="24"/>
              </w:rPr>
              <w:t xml:space="preserve">00 години </w:t>
            </w:r>
            <w:r w:rsidR="001E0E24" w:rsidRPr="001E0E24">
              <w:rPr>
                <w:rFonts w:ascii="Times New Roman" w:hAnsi="Times New Roman" w:cs="Times New Roman"/>
                <w:sz w:val="24"/>
                <w:szCs w:val="24"/>
              </w:rPr>
              <w:t>21 червня</w:t>
            </w:r>
            <w:r w:rsidRPr="001E0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E24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1E0E24" w:rsidRPr="001E0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0E24">
              <w:rPr>
                <w:rFonts w:ascii="Times New Roman" w:hAnsi="Times New Roman" w:cs="Times New Roman"/>
                <w:sz w:val="24"/>
                <w:szCs w:val="24"/>
              </w:rPr>
              <w:t xml:space="preserve"> року (включно) шляхом надсилання на електронну адресу: </w:t>
            </w:r>
            <w:hyperlink r:id="rId6" w:history="1">
              <w:r w:rsidR="001E0E24" w:rsidRPr="001E0E2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kyivobl</w:t>
              </w:r>
              <w:r w:rsidR="001E0E24" w:rsidRPr="001E0E2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@</w:t>
              </w:r>
              <w:r w:rsidR="001E0E24" w:rsidRPr="001E0E2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sqe</w:t>
              </w:r>
              <w:r w:rsidR="001E0E24" w:rsidRPr="001E0E2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.</w:t>
              </w:r>
              <w:r w:rsidR="001E0E24" w:rsidRPr="001E0E2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gov</w:t>
              </w:r>
              <w:r w:rsidR="001E0E24" w:rsidRPr="001E0E2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.</w:t>
              </w:r>
              <w:proofErr w:type="spellStart"/>
              <w:r w:rsidR="001E0E24" w:rsidRPr="001E0E2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14:paraId="7A91B1EA" w14:textId="17F836C0" w:rsidR="00B21BB2" w:rsidRPr="00C15FB6" w:rsidRDefault="00B21BB2" w:rsidP="00B21BB2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За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додатковою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інформацією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 можете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звернутись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3578D3"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до </w:t>
            </w:r>
            <w:r w:rsidR="003578D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головного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спеціаліста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питань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персонал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за </w:t>
            </w:r>
            <w:proofErr w:type="gram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телефоном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: </w:t>
            </w:r>
            <w:r w:rsidR="003578D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</w:t>
            </w:r>
            <w:proofErr w:type="gramEnd"/>
            <w:r w:rsidR="003578D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+38 </w:t>
            </w:r>
            <w:r w:rsidR="00142CCB" w:rsidRPr="00142CC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0682077996</w:t>
            </w:r>
            <w:r w:rsidRPr="00142CC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  <w:p w14:paraId="3562A238" w14:textId="486D0D2F" w:rsidR="00B21BB2" w:rsidRPr="00E875D7" w:rsidRDefault="00B21BB2" w:rsidP="00B21BB2">
            <w:pPr>
              <w:pStyle w:val="a7"/>
              <w:spacing w:before="0" w:line="240" w:lineRule="auto"/>
              <w:ind w:left="136" w:right="143" w:firstLine="0"/>
              <w:rPr>
                <w:sz w:val="2"/>
                <w:szCs w:val="24"/>
              </w:rPr>
            </w:pPr>
          </w:p>
        </w:tc>
      </w:tr>
      <w:tr w:rsidR="00B21BB2" w:rsidRPr="00314D12" w14:paraId="43C85C54" w14:textId="77777777" w:rsidTr="00006DA5">
        <w:tc>
          <w:tcPr>
            <w:tcW w:w="10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5D76EDE1" w:rsidR="00B21BB2" w:rsidRPr="000E7C14" w:rsidRDefault="00B21BB2" w:rsidP="00B21B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Кваліфікаційні в</w:t>
            </w:r>
            <w:r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B21BB2" w:rsidRPr="00314D12" w14:paraId="117D099A" w14:textId="77777777" w:rsidTr="00006DA5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B21BB2" w:rsidRPr="0096289D" w:rsidRDefault="00B21BB2" w:rsidP="00B21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B21BB2" w:rsidRPr="0096289D" w:rsidRDefault="00B21BB2" w:rsidP="00B21BB2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7DF28DB" w14:textId="496054D0" w:rsidR="00B21BB2" w:rsidRDefault="00B21BB2" w:rsidP="00B21BB2">
            <w:pPr>
              <w:pStyle w:val="a4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7A41">
              <w:rPr>
                <w:rFonts w:ascii="Times New Roman" w:hAnsi="Times New Roman" w:cs="Times New Roman"/>
                <w:sz w:val="24"/>
                <w:szCs w:val="24"/>
              </w:rPr>
              <w:t>вища освіта за освітнім ступенем не нижче</w:t>
            </w:r>
            <w:r w:rsidR="004F637D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бакалавра, молодшого бакалавра, в галузі знань «Право»</w:t>
            </w:r>
          </w:p>
          <w:p w14:paraId="3687C428" w14:textId="56B1A3A1" w:rsidR="00B21BB2" w:rsidRPr="002D4455" w:rsidRDefault="00B21BB2" w:rsidP="00B21BB2">
            <w:pPr>
              <w:pStyle w:val="a4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B2" w:rsidRPr="00314D12" w14:paraId="5E226FA0" w14:textId="77777777" w:rsidTr="00006DA5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B21BB2" w:rsidRPr="0096289D" w:rsidRDefault="00B21BB2" w:rsidP="00B21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B21BB2" w:rsidRPr="0096289D" w:rsidRDefault="00B21BB2" w:rsidP="00B21BB2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7DA337DC" w:rsidR="00B21BB2" w:rsidRPr="00314D12" w:rsidRDefault="00B21BB2" w:rsidP="00B21BB2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не потребує</w:t>
            </w:r>
          </w:p>
        </w:tc>
      </w:tr>
      <w:tr w:rsidR="00B21BB2" w:rsidRPr="00314D12" w14:paraId="18642717" w14:textId="77777777" w:rsidTr="00006DA5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B21BB2" w:rsidRPr="0096289D" w:rsidRDefault="00B21BB2" w:rsidP="00B21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B21BB2" w:rsidRPr="0096289D" w:rsidRDefault="00B21BB2" w:rsidP="00B21BB2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404D884A" w:rsidR="00B21BB2" w:rsidRPr="00314D12" w:rsidRDefault="00B21BB2" w:rsidP="00B21BB2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B21BB2" w:rsidRPr="00314D12" w14:paraId="4019C3B2" w14:textId="77777777" w:rsidTr="00006DA5">
        <w:trPr>
          <w:trHeight w:val="372"/>
        </w:trPr>
        <w:tc>
          <w:tcPr>
            <w:tcW w:w="10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9CC91" w14:textId="59B7923E" w:rsidR="00B21BB2" w:rsidRPr="0096289D" w:rsidRDefault="00B21BB2" w:rsidP="00B21BB2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B21BB2" w:rsidRPr="00314D12" w14:paraId="0DF2998B" w14:textId="77777777" w:rsidTr="00006DA5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D0B05" w14:textId="41A8A5C0" w:rsidR="00B21BB2" w:rsidRPr="0096289D" w:rsidRDefault="00B21BB2" w:rsidP="00B21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C8E8A" w14:textId="7353EDFC" w:rsidR="00B21BB2" w:rsidRPr="0096289D" w:rsidRDefault="00B21BB2" w:rsidP="00B21BB2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6A5A3" w14:textId="77777777" w:rsidR="00B21BB2" w:rsidRPr="001E6C6C" w:rsidRDefault="00B21BB2" w:rsidP="00B21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14:paraId="325D30F0" w14:textId="77777777" w:rsidR="00B21BB2" w:rsidRPr="001E6C6C" w:rsidRDefault="00B21BB2" w:rsidP="00B21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3C2B2F0B" w14:textId="77777777" w:rsidR="00B21BB2" w:rsidRPr="001E6C6C" w:rsidRDefault="00B21BB2" w:rsidP="00B2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14:paraId="5FB89A40" w14:textId="77777777" w:rsidR="00B21BB2" w:rsidRPr="001E6C6C" w:rsidRDefault="00B21BB2" w:rsidP="00B2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запобігання корупції» та іншого законодавства;</w:t>
            </w:r>
          </w:p>
          <w:p w14:paraId="4802809C" w14:textId="77777777" w:rsidR="00B21BB2" w:rsidRPr="001E6C6C" w:rsidRDefault="00B21BB2" w:rsidP="00B2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освіту»;</w:t>
            </w:r>
          </w:p>
          <w:p w14:paraId="230CC813" w14:textId="77777777" w:rsidR="00B21BB2" w:rsidRPr="001E6C6C" w:rsidRDefault="00B21BB2" w:rsidP="00B2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дошкільну освіту»;</w:t>
            </w:r>
          </w:p>
          <w:p w14:paraId="3C644DDB" w14:textId="77777777" w:rsidR="00B21BB2" w:rsidRPr="001E6C6C" w:rsidRDefault="00B21BB2" w:rsidP="00B2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загальну середню освіту»;</w:t>
            </w:r>
          </w:p>
          <w:p w14:paraId="6F0B92F0" w14:textId="77777777" w:rsidR="00B21BB2" w:rsidRPr="001E6C6C" w:rsidRDefault="00B21BB2" w:rsidP="00B2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позашкільну освіту»;</w:t>
            </w:r>
          </w:p>
          <w:p w14:paraId="2A10ECDC" w14:textId="77777777" w:rsidR="00B21BB2" w:rsidRPr="001E6C6C" w:rsidRDefault="00B21BB2" w:rsidP="00B2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професійно-технічну освіту»;</w:t>
            </w:r>
          </w:p>
          <w:p w14:paraId="665B8E82" w14:textId="77777777" w:rsidR="00B21BB2" w:rsidRPr="001E6C6C" w:rsidRDefault="00B21BB2" w:rsidP="00B2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14:paraId="61770237" w14:textId="77777777" w:rsidR="00B21BB2" w:rsidRPr="001E6C6C" w:rsidRDefault="00B21BB2" w:rsidP="00B2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доступ до публічної інформації»;</w:t>
            </w:r>
          </w:p>
          <w:p w14:paraId="2D9CF4E3" w14:textId="77777777" w:rsidR="00B21BB2" w:rsidRPr="001E6C6C" w:rsidRDefault="00B21BB2" w:rsidP="00B2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звернення громадян»;</w:t>
            </w:r>
          </w:p>
          <w:p w14:paraId="796B7A6F" w14:textId="77777777" w:rsidR="00B21BB2" w:rsidRPr="001E6C6C" w:rsidRDefault="00B21BB2" w:rsidP="00B2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Положення про Державну службу якості освіти України, затвердженого постановою КМУ від 14 березня 2018 року № 168;</w:t>
            </w:r>
          </w:p>
          <w:p w14:paraId="70552829" w14:textId="2B44E997" w:rsidR="00B21BB2" w:rsidRPr="0096289D" w:rsidRDefault="00B21BB2" w:rsidP="00B21BB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Порядку проведення інституційного аудиту закладів загальної середньої освіти, затвердженого наказом Міністерства освіти і науки України від 09 січня 2019 року № 17.</w:t>
            </w:r>
          </w:p>
        </w:tc>
      </w:tr>
      <w:tr w:rsidR="00B21BB2" w:rsidRPr="00314D12" w14:paraId="3F352852" w14:textId="77777777" w:rsidTr="00006DA5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A2FB26" w14:textId="6771FD80" w:rsidR="00B21BB2" w:rsidRDefault="00B21BB2" w:rsidP="00B21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89A835" w14:textId="6C001EED" w:rsidR="00B21BB2" w:rsidRDefault="00B21BB2" w:rsidP="00B21BB2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та технічні знання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0B11B4" w14:textId="32488FB3" w:rsidR="00B21BB2" w:rsidRPr="001E6C6C" w:rsidRDefault="00B21BB2" w:rsidP="00B2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E6C6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E6C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2CB31643" w14:textId="77777777" w:rsidR="00B21BB2" w:rsidRPr="001E6C6C" w:rsidRDefault="00B21BB2" w:rsidP="00B2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14:paraId="6D69C328" w14:textId="77777777" w:rsidR="00B21BB2" w:rsidRPr="001E6C6C" w:rsidRDefault="00B21BB2" w:rsidP="00B2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0D70C5ED" w14:textId="77777777" w:rsidR="00B21BB2" w:rsidRPr="001E6C6C" w:rsidRDefault="00B21BB2" w:rsidP="00B2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- здатність уникати небезпек в цифровому середовищі, захищати особисті та конфіденційні дані;</w:t>
            </w:r>
          </w:p>
          <w:p w14:paraId="3A65DA42" w14:textId="77777777" w:rsidR="00B21BB2" w:rsidRPr="001E6C6C" w:rsidRDefault="00B21BB2" w:rsidP="00B2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7806FD6D" w14:textId="21983F9A" w:rsidR="00B21BB2" w:rsidRPr="001E6C6C" w:rsidRDefault="00B21BB2" w:rsidP="00B2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здатність використовувати відкриті цифрові ресурси для власного професійного розвитку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</w:tbl>
    <w:p w14:paraId="4B5FED06" w14:textId="77777777" w:rsidR="00FA5311" w:rsidRPr="00006DA5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</w:rPr>
      </w:pPr>
    </w:p>
    <w:p w14:paraId="4B4F7814" w14:textId="793482F9" w:rsidR="00FA5311" w:rsidRPr="009370DD" w:rsidRDefault="009370DD" w:rsidP="00EC684A">
      <w:pPr>
        <w:pStyle w:val="a7"/>
        <w:spacing w:before="0" w:line="240" w:lineRule="auto"/>
        <w:ind w:right="-2" w:firstLine="720"/>
        <w:rPr>
          <w:szCs w:val="28"/>
          <w:lang w:val="ru-RU"/>
        </w:rPr>
      </w:pPr>
      <w:r w:rsidRPr="009370DD">
        <w:rPr>
          <w:szCs w:val="28"/>
          <w:lang w:val="ru-RU"/>
        </w:rPr>
        <w:t xml:space="preserve">У </w:t>
      </w:r>
      <w:proofErr w:type="spellStart"/>
      <w:r w:rsidRPr="009370DD">
        <w:rPr>
          <w:szCs w:val="28"/>
          <w:lang w:val="ru-RU"/>
        </w:rPr>
        <w:t>разі</w:t>
      </w:r>
      <w:proofErr w:type="spellEnd"/>
      <w:r w:rsidRPr="009370DD">
        <w:rPr>
          <w:szCs w:val="28"/>
          <w:lang w:val="ru-RU"/>
        </w:rPr>
        <w:t xml:space="preserve"> </w:t>
      </w:r>
      <w:proofErr w:type="spellStart"/>
      <w:r w:rsidRPr="009370DD">
        <w:rPr>
          <w:szCs w:val="28"/>
          <w:lang w:val="ru-RU"/>
        </w:rPr>
        <w:t>наявності</w:t>
      </w:r>
      <w:proofErr w:type="spellEnd"/>
      <w:r w:rsidR="00F76CF3">
        <w:rPr>
          <w:szCs w:val="28"/>
          <w:lang w:val="ru-RU"/>
        </w:rPr>
        <w:t>,</w:t>
      </w:r>
      <w:r w:rsidRPr="009370DD">
        <w:rPr>
          <w:szCs w:val="28"/>
          <w:lang w:val="ru-RU"/>
        </w:rPr>
        <w:t xml:space="preserve"> </w:t>
      </w:r>
      <w:r w:rsidR="004D23D5">
        <w:rPr>
          <w:szCs w:val="28"/>
        </w:rPr>
        <w:t xml:space="preserve">особа, яка </w:t>
      </w:r>
      <w:proofErr w:type="spellStart"/>
      <w:r w:rsidR="004D23D5">
        <w:rPr>
          <w:szCs w:val="28"/>
          <w:lang w:val="ru-RU"/>
        </w:rPr>
        <w:t>претендує</w:t>
      </w:r>
      <w:proofErr w:type="spellEnd"/>
      <w:r w:rsidR="004D23D5">
        <w:rPr>
          <w:szCs w:val="28"/>
          <w:lang w:val="ru-RU"/>
        </w:rPr>
        <w:t xml:space="preserve"> на </w:t>
      </w:r>
      <w:proofErr w:type="spellStart"/>
      <w:r w:rsidR="004D23D5">
        <w:rPr>
          <w:szCs w:val="28"/>
          <w:lang w:val="ru-RU"/>
        </w:rPr>
        <w:t>зайняття</w:t>
      </w:r>
      <w:proofErr w:type="spellEnd"/>
      <w:r w:rsidR="004D23D5">
        <w:rPr>
          <w:szCs w:val="28"/>
          <w:lang w:val="ru-RU"/>
        </w:rPr>
        <w:t xml:space="preserve"> вакантної посади,</w:t>
      </w:r>
      <w:r w:rsidR="00FA5311" w:rsidRPr="009370DD">
        <w:rPr>
          <w:szCs w:val="28"/>
          <w:lang w:val="ru-RU"/>
        </w:rPr>
        <w:t xml:space="preserve"> </w:t>
      </w:r>
      <w:proofErr w:type="spellStart"/>
      <w:r w:rsidR="00FA5311" w:rsidRPr="009370DD">
        <w:rPr>
          <w:szCs w:val="28"/>
          <w:lang w:val="ru-RU"/>
        </w:rPr>
        <w:t>може</w:t>
      </w:r>
      <w:proofErr w:type="spellEnd"/>
      <w:r w:rsidR="00FA5311" w:rsidRPr="009370DD">
        <w:rPr>
          <w:szCs w:val="28"/>
          <w:lang w:val="ru-RU"/>
        </w:rPr>
        <w:t xml:space="preserve"> </w:t>
      </w:r>
      <w:proofErr w:type="spellStart"/>
      <w:r w:rsidR="00946C2A" w:rsidRPr="009370DD">
        <w:rPr>
          <w:szCs w:val="28"/>
          <w:lang w:val="ru-RU"/>
        </w:rPr>
        <w:t>додатково</w:t>
      </w:r>
      <w:proofErr w:type="spellEnd"/>
      <w:r w:rsidR="00946C2A" w:rsidRPr="009370DD">
        <w:rPr>
          <w:szCs w:val="28"/>
          <w:lang w:val="ru-RU"/>
        </w:rPr>
        <w:t xml:space="preserve"> </w:t>
      </w:r>
      <w:r w:rsidR="00FA5311" w:rsidRPr="009370DD">
        <w:rPr>
          <w:szCs w:val="28"/>
          <w:lang w:val="ru-RU"/>
        </w:rPr>
        <w:t xml:space="preserve">подати </w:t>
      </w:r>
      <w:proofErr w:type="spellStart"/>
      <w:r w:rsidR="00FA5311" w:rsidRPr="009370DD">
        <w:rPr>
          <w:szCs w:val="28"/>
          <w:lang w:val="ru-RU"/>
        </w:rPr>
        <w:t>такі</w:t>
      </w:r>
      <w:proofErr w:type="spellEnd"/>
      <w:r w:rsidR="00FA5311" w:rsidRPr="009370DD">
        <w:rPr>
          <w:szCs w:val="28"/>
          <w:lang w:val="ru-RU"/>
        </w:rPr>
        <w:t xml:space="preserve"> </w:t>
      </w:r>
      <w:proofErr w:type="spellStart"/>
      <w:r w:rsidR="00FA5311" w:rsidRPr="009370DD">
        <w:rPr>
          <w:szCs w:val="28"/>
          <w:lang w:val="ru-RU"/>
        </w:rPr>
        <w:t>документи</w:t>
      </w:r>
      <w:proofErr w:type="spellEnd"/>
      <w:r w:rsidR="00FA5311" w:rsidRPr="009370DD">
        <w:rPr>
          <w:szCs w:val="28"/>
          <w:lang w:val="ru-RU"/>
        </w:rPr>
        <w:t>:</w:t>
      </w:r>
    </w:p>
    <w:p w14:paraId="2F2E2B26" w14:textId="7DDB4CD4" w:rsidR="00FA5311" w:rsidRPr="00946C2A" w:rsidRDefault="00FA5311" w:rsidP="00EC684A">
      <w:pPr>
        <w:pStyle w:val="a7"/>
        <w:spacing w:before="0" w:line="240" w:lineRule="auto"/>
        <w:ind w:right="-2" w:firstLine="720"/>
        <w:rPr>
          <w:shd w:val="clear" w:color="auto" w:fill="FFFFFF"/>
        </w:rPr>
      </w:pPr>
      <w:r w:rsidRPr="00946C2A">
        <w:rPr>
          <w:szCs w:val="28"/>
          <w:lang w:val="ru-RU"/>
        </w:rPr>
        <w:t xml:space="preserve">- </w:t>
      </w:r>
      <w:r w:rsidRPr="00946C2A">
        <w:rPr>
          <w:shd w:val="clear" w:color="auto" w:fill="FFFFFF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14:paraId="611F6A0F" w14:textId="2A97B5AA" w:rsidR="00FA5311" w:rsidRPr="00946C2A" w:rsidRDefault="00FA5311" w:rsidP="00EC684A">
      <w:pPr>
        <w:pStyle w:val="a7"/>
        <w:spacing w:before="0" w:line="240" w:lineRule="auto"/>
        <w:ind w:right="-2" w:firstLine="720"/>
        <w:rPr>
          <w:shd w:val="clear" w:color="auto" w:fill="FFFFFF"/>
        </w:rPr>
      </w:pPr>
      <w:r w:rsidRPr="00946C2A">
        <w:rPr>
          <w:shd w:val="clear" w:color="auto" w:fill="FFFFFF"/>
        </w:rPr>
        <w:t xml:space="preserve">- копію </w:t>
      </w:r>
      <w:r w:rsidR="00946C2A" w:rsidRPr="00946C2A">
        <w:rPr>
          <w:shd w:val="clear" w:color="auto" w:fill="FFFFFF"/>
        </w:rPr>
        <w:t>довідки про результати перевірки, передбаченої  Законом України «Про очищення влади</w:t>
      </w:r>
      <w:r w:rsidR="009370DD">
        <w:rPr>
          <w:shd w:val="clear" w:color="auto" w:fill="FFFFFF"/>
        </w:rPr>
        <w:t>»;</w:t>
      </w:r>
    </w:p>
    <w:p w14:paraId="2530668F" w14:textId="2F2B5782" w:rsidR="00FA5311" w:rsidRPr="00006DA5" w:rsidRDefault="00FA5311" w:rsidP="00EC684A">
      <w:pPr>
        <w:pStyle w:val="a7"/>
        <w:spacing w:before="0" w:line="240" w:lineRule="auto"/>
        <w:ind w:right="-2" w:firstLine="720"/>
        <w:rPr>
          <w:szCs w:val="28"/>
        </w:rPr>
      </w:pPr>
      <w:r w:rsidRPr="00946C2A">
        <w:rPr>
          <w:shd w:val="clear" w:color="auto" w:fill="FFFFFF"/>
        </w:rPr>
        <w:t>- інформаці</w:t>
      </w:r>
      <w:r w:rsidR="00946C2A" w:rsidRPr="00946C2A">
        <w:rPr>
          <w:shd w:val="clear" w:color="auto" w:fill="FFFFFF"/>
        </w:rPr>
        <w:t>ю</w:t>
      </w:r>
      <w:r w:rsidRPr="00946C2A">
        <w:rPr>
          <w:shd w:val="clear" w:color="auto" w:fill="FFFFFF"/>
        </w:rPr>
        <w:t xml:space="preserve"> про підтвердження подання декларації особи, уповноваженої на виконання функцій держави або місцевого самоврядування, за </w:t>
      </w:r>
      <w:r w:rsidR="00013D0D">
        <w:rPr>
          <w:shd w:val="clear" w:color="auto" w:fill="FFFFFF"/>
        </w:rPr>
        <w:t>202</w:t>
      </w:r>
      <w:r w:rsidR="00985004">
        <w:rPr>
          <w:shd w:val="clear" w:color="auto" w:fill="FFFFFF"/>
        </w:rPr>
        <w:t>2</w:t>
      </w:r>
      <w:r w:rsidRPr="00946C2A">
        <w:rPr>
          <w:shd w:val="clear" w:color="auto" w:fill="FFFFFF"/>
        </w:rPr>
        <w:t xml:space="preserve"> рік, заповненої на офіційному веб</w:t>
      </w:r>
      <w:r w:rsidR="00985004">
        <w:rPr>
          <w:shd w:val="clear" w:color="auto" w:fill="FFFFFF"/>
        </w:rPr>
        <w:t>-</w:t>
      </w:r>
      <w:bookmarkStart w:id="2" w:name="_GoBack"/>
      <w:bookmarkEnd w:id="2"/>
      <w:r w:rsidRPr="00946C2A">
        <w:rPr>
          <w:shd w:val="clear" w:color="auto" w:fill="FFFFFF"/>
        </w:rPr>
        <w:t>сайті Н</w:t>
      </w:r>
      <w:r w:rsidR="00F76CF3">
        <w:rPr>
          <w:shd w:val="clear" w:color="auto" w:fill="FFFFFF"/>
        </w:rPr>
        <w:t>аціонального агентств</w:t>
      </w:r>
      <w:r w:rsidR="00DB00E6">
        <w:rPr>
          <w:shd w:val="clear" w:color="auto" w:fill="FFFFFF"/>
        </w:rPr>
        <w:t>а з питань запобігання корупції.</w:t>
      </w:r>
    </w:p>
    <w:p w14:paraId="4702B57E" w14:textId="77777777" w:rsidR="00946C2A" w:rsidRPr="00006DA5" w:rsidRDefault="00946C2A" w:rsidP="00EC684A">
      <w:pPr>
        <w:pStyle w:val="a7"/>
        <w:spacing w:before="0" w:line="240" w:lineRule="auto"/>
        <w:ind w:right="-2" w:firstLine="0"/>
        <w:rPr>
          <w:b/>
          <w:sz w:val="20"/>
          <w:szCs w:val="28"/>
        </w:rPr>
      </w:pPr>
    </w:p>
    <w:p w14:paraId="1B66843E" w14:textId="59B33E04" w:rsidR="007C3037" w:rsidRPr="00013D0D" w:rsidRDefault="00013D0D" w:rsidP="00EC684A">
      <w:pPr>
        <w:pStyle w:val="a7"/>
        <w:spacing w:before="0" w:line="240" w:lineRule="auto"/>
        <w:ind w:right="-2" w:firstLine="720"/>
        <w:rPr>
          <w:szCs w:val="28"/>
          <w:lang w:val="ru-RU"/>
        </w:rPr>
      </w:pPr>
      <w:r w:rsidRPr="00013D0D">
        <w:rPr>
          <w:szCs w:val="28"/>
          <w:lang w:val="ru-RU"/>
        </w:rPr>
        <w:t>*</w:t>
      </w:r>
      <w:r>
        <w:rPr>
          <w:szCs w:val="28"/>
          <w:lang w:val="ru-RU"/>
        </w:rPr>
        <w:t xml:space="preserve"> </w:t>
      </w:r>
      <w:r w:rsidRPr="00013D0D">
        <w:rPr>
          <w:szCs w:val="28"/>
          <w:lang w:val="ru-RU"/>
        </w:rPr>
        <w:t xml:space="preserve">Не </w:t>
      </w:r>
      <w:proofErr w:type="spellStart"/>
      <w:r w:rsidRPr="00013D0D">
        <w:rPr>
          <w:szCs w:val="28"/>
          <w:lang w:val="ru-RU"/>
        </w:rPr>
        <w:t>розглядаються</w:t>
      </w:r>
      <w:proofErr w:type="spellEnd"/>
      <w:r w:rsidRPr="00013D0D">
        <w:rPr>
          <w:szCs w:val="28"/>
          <w:lang w:val="ru-RU"/>
        </w:rPr>
        <w:t xml:space="preserve"> </w:t>
      </w:r>
      <w:proofErr w:type="spellStart"/>
      <w:r w:rsidRPr="00013D0D">
        <w:rPr>
          <w:szCs w:val="28"/>
          <w:lang w:val="ru-RU"/>
        </w:rPr>
        <w:t>документи</w:t>
      </w:r>
      <w:proofErr w:type="spellEnd"/>
      <w:r w:rsidRPr="00013D0D">
        <w:rPr>
          <w:szCs w:val="28"/>
          <w:lang w:val="ru-RU"/>
        </w:rPr>
        <w:t xml:space="preserve"> </w:t>
      </w:r>
      <w:proofErr w:type="spellStart"/>
      <w:r w:rsidRPr="00013D0D">
        <w:rPr>
          <w:szCs w:val="28"/>
          <w:lang w:val="ru-RU"/>
        </w:rPr>
        <w:t>осіб</w:t>
      </w:r>
      <w:proofErr w:type="spellEnd"/>
      <w:r w:rsidRPr="00013D0D">
        <w:rPr>
          <w:szCs w:val="28"/>
          <w:lang w:val="ru-RU"/>
        </w:rPr>
        <w:t xml:space="preserve">, </w:t>
      </w:r>
      <w:r w:rsidRPr="00013D0D">
        <w:rPr>
          <w:szCs w:val="28"/>
        </w:rPr>
        <w:t>які відповідно до </w:t>
      </w:r>
      <w:hyperlink r:id="rId7" w:anchor="n280" w:tgtFrame="_blank" w:history="1">
        <w:r w:rsidRPr="00DB00E6">
          <w:rPr>
            <w:rStyle w:val="a3"/>
            <w:color w:val="auto"/>
            <w:szCs w:val="28"/>
            <w:u w:val="none"/>
          </w:rPr>
          <w:t>частини другої</w:t>
        </w:r>
      </w:hyperlink>
      <w:r w:rsidR="00EC684A">
        <w:rPr>
          <w:szCs w:val="28"/>
        </w:rPr>
        <w:t xml:space="preserve">         </w:t>
      </w:r>
      <w:r w:rsidRPr="00013D0D">
        <w:rPr>
          <w:szCs w:val="28"/>
        </w:rPr>
        <w:t>статті 19 Закону України “Про державну службу” не можуть вступити на державну службу</w:t>
      </w:r>
      <w:r>
        <w:rPr>
          <w:szCs w:val="28"/>
          <w:lang w:val="ru-RU"/>
        </w:rPr>
        <w:t>.</w:t>
      </w:r>
    </w:p>
    <w:p w14:paraId="6712237E" w14:textId="35992993" w:rsidR="00B062B2" w:rsidRPr="00072E7E" w:rsidRDefault="007C3037" w:rsidP="00EC684A">
      <w:pPr>
        <w:ind w:right="-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C2A">
        <w:rPr>
          <w:rFonts w:ascii="Times New Roman" w:hAnsi="Times New Roman" w:cs="Times New Roman"/>
          <w:b/>
          <w:sz w:val="28"/>
          <w:szCs w:val="28"/>
          <w:lang w:val="ru-RU"/>
        </w:rPr>
        <w:t>**</w:t>
      </w:r>
      <w:r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70DD" w:rsidRPr="007C3037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9370DD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70DD" w:rsidRPr="007C3037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="004D23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D23D5">
        <w:rPr>
          <w:rFonts w:ascii="Times New Roman" w:hAnsi="Times New Roman" w:cs="Times New Roman"/>
          <w:sz w:val="28"/>
          <w:szCs w:val="28"/>
          <w:lang w:val="ru-RU"/>
        </w:rPr>
        <w:t>на посаду</w:t>
      </w:r>
      <w:proofErr w:type="gramEnd"/>
      <w:r w:rsidR="00312D4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370DD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проводитись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співбесіда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B062B2" w:rsidRPr="00072E7E" w:rsidSect="00E875D7">
      <w:pgSz w:w="11906" w:h="16838"/>
      <w:pgMar w:top="709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0A"/>
    <w:rsid w:val="00006DA5"/>
    <w:rsid w:val="00011954"/>
    <w:rsid w:val="00013D0D"/>
    <w:rsid w:val="00017B0B"/>
    <w:rsid w:val="00036B60"/>
    <w:rsid w:val="00055E4C"/>
    <w:rsid w:val="00072E7E"/>
    <w:rsid w:val="000E7C14"/>
    <w:rsid w:val="000F377E"/>
    <w:rsid w:val="00105FDD"/>
    <w:rsid w:val="00142CCB"/>
    <w:rsid w:val="00143CFF"/>
    <w:rsid w:val="00143F36"/>
    <w:rsid w:val="00152BA5"/>
    <w:rsid w:val="0016102A"/>
    <w:rsid w:val="00181AAE"/>
    <w:rsid w:val="00193D81"/>
    <w:rsid w:val="001A6BD0"/>
    <w:rsid w:val="001E0E24"/>
    <w:rsid w:val="001E6C6C"/>
    <w:rsid w:val="001F5B6C"/>
    <w:rsid w:val="002150E3"/>
    <w:rsid w:val="00257A9C"/>
    <w:rsid w:val="00263EA4"/>
    <w:rsid w:val="00264A58"/>
    <w:rsid w:val="002A3E9A"/>
    <w:rsid w:val="002A7B4E"/>
    <w:rsid w:val="002C4F25"/>
    <w:rsid w:val="002C6438"/>
    <w:rsid w:val="002C7AE4"/>
    <w:rsid w:val="002D4455"/>
    <w:rsid w:val="002D6F95"/>
    <w:rsid w:val="00312D48"/>
    <w:rsid w:val="00314D12"/>
    <w:rsid w:val="0032264C"/>
    <w:rsid w:val="003578D3"/>
    <w:rsid w:val="003A1331"/>
    <w:rsid w:val="003C6648"/>
    <w:rsid w:val="003D0D6A"/>
    <w:rsid w:val="003D2E8A"/>
    <w:rsid w:val="004159E5"/>
    <w:rsid w:val="004214D1"/>
    <w:rsid w:val="00451094"/>
    <w:rsid w:val="00487027"/>
    <w:rsid w:val="004B632D"/>
    <w:rsid w:val="004C0966"/>
    <w:rsid w:val="004D23D5"/>
    <w:rsid w:val="004E47AC"/>
    <w:rsid w:val="004E6E6A"/>
    <w:rsid w:val="004F637D"/>
    <w:rsid w:val="00536D0A"/>
    <w:rsid w:val="0054072B"/>
    <w:rsid w:val="00575378"/>
    <w:rsid w:val="005E19A1"/>
    <w:rsid w:val="0060355A"/>
    <w:rsid w:val="006133DB"/>
    <w:rsid w:val="00637244"/>
    <w:rsid w:val="00643FC8"/>
    <w:rsid w:val="0068339D"/>
    <w:rsid w:val="00692E25"/>
    <w:rsid w:val="006B6624"/>
    <w:rsid w:val="00704A9D"/>
    <w:rsid w:val="00713A64"/>
    <w:rsid w:val="00734317"/>
    <w:rsid w:val="00742CD8"/>
    <w:rsid w:val="007471A8"/>
    <w:rsid w:val="0076288A"/>
    <w:rsid w:val="0077171B"/>
    <w:rsid w:val="0079240A"/>
    <w:rsid w:val="007A1001"/>
    <w:rsid w:val="007C3037"/>
    <w:rsid w:val="007D5CB1"/>
    <w:rsid w:val="008062A8"/>
    <w:rsid w:val="00817DAE"/>
    <w:rsid w:val="00821C90"/>
    <w:rsid w:val="00823108"/>
    <w:rsid w:val="008A04FE"/>
    <w:rsid w:val="008C7666"/>
    <w:rsid w:val="008D44CA"/>
    <w:rsid w:val="008E6AC8"/>
    <w:rsid w:val="00901F54"/>
    <w:rsid w:val="009036BA"/>
    <w:rsid w:val="00907553"/>
    <w:rsid w:val="00910C1C"/>
    <w:rsid w:val="00917F50"/>
    <w:rsid w:val="009341F8"/>
    <w:rsid w:val="009370DD"/>
    <w:rsid w:val="00946C2A"/>
    <w:rsid w:val="0096289D"/>
    <w:rsid w:val="00964EE9"/>
    <w:rsid w:val="00984BD9"/>
    <w:rsid w:val="00984F83"/>
    <w:rsid w:val="00985004"/>
    <w:rsid w:val="009E210D"/>
    <w:rsid w:val="00A03962"/>
    <w:rsid w:val="00A62C53"/>
    <w:rsid w:val="00A72A83"/>
    <w:rsid w:val="00A9497D"/>
    <w:rsid w:val="00AB4740"/>
    <w:rsid w:val="00AD2457"/>
    <w:rsid w:val="00AF2A47"/>
    <w:rsid w:val="00B062B2"/>
    <w:rsid w:val="00B21BB2"/>
    <w:rsid w:val="00B47B46"/>
    <w:rsid w:val="00B5151A"/>
    <w:rsid w:val="00B516FA"/>
    <w:rsid w:val="00B925FE"/>
    <w:rsid w:val="00BA3AF0"/>
    <w:rsid w:val="00BB14A2"/>
    <w:rsid w:val="00BC0CFC"/>
    <w:rsid w:val="00BF621A"/>
    <w:rsid w:val="00C12D8E"/>
    <w:rsid w:val="00C15FB6"/>
    <w:rsid w:val="00C23D3E"/>
    <w:rsid w:val="00C321D0"/>
    <w:rsid w:val="00C74E84"/>
    <w:rsid w:val="00CA49AF"/>
    <w:rsid w:val="00CB6D43"/>
    <w:rsid w:val="00CE30CF"/>
    <w:rsid w:val="00CE5319"/>
    <w:rsid w:val="00D0787E"/>
    <w:rsid w:val="00D30C42"/>
    <w:rsid w:val="00D4196E"/>
    <w:rsid w:val="00DB00E6"/>
    <w:rsid w:val="00DC274D"/>
    <w:rsid w:val="00DC7841"/>
    <w:rsid w:val="00DE3780"/>
    <w:rsid w:val="00E44314"/>
    <w:rsid w:val="00E75EF9"/>
    <w:rsid w:val="00E76169"/>
    <w:rsid w:val="00E81477"/>
    <w:rsid w:val="00E875D7"/>
    <w:rsid w:val="00E9488F"/>
    <w:rsid w:val="00EC274A"/>
    <w:rsid w:val="00EC684A"/>
    <w:rsid w:val="00F0594A"/>
    <w:rsid w:val="00F71ED3"/>
    <w:rsid w:val="00F76A35"/>
    <w:rsid w:val="00F76CF3"/>
    <w:rsid w:val="00F774FC"/>
    <w:rsid w:val="00F91553"/>
    <w:rsid w:val="00FA27D3"/>
    <w:rsid w:val="00FA5311"/>
    <w:rsid w:val="00FB2FA6"/>
    <w:rsid w:val="00FC4574"/>
    <w:rsid w:val="00FC63B7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chartTrackingRefBased/>
  <w15:docId w15:val="{D3694D85-195B-4124-AE43-67EFC99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c">
    <w:name w:val="Title"/>
    <w:basedOn w:val="a"/>
    <w:next w:val="a"/>
    <w:link w:val="ad"/>
    <w:qFormat/>
    <w:rsid w:val="00006DA5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d">
    <w:name w:val="Заголовок Знак"/>
    <w:basedOn w:val="a0"/>
    <w:link w:val="ac"/>
    <w:rsid w:val="00006DA5"/>
    <w:rPr>
      <w:rFonts w:ascii="Calibri" w:eastAsia="Calibri" w:hAnsi="Calibri" w:cs="Calibri"/>
      <w:b/>
      <w:sz w:val="72"/>
      <w:szCs w:val="7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yivobl@sqe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9C093-F158-418B-95A3-C2BC261F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4449</Words>
  <Characters>2537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User</cp:lastModifiedBy>
  <cp:revision>7</cp:revision>
  <cp:lastPrinted>2022-06-07T10:18:00Z</cp:lastPrinted>
  <dcterms:created xsi:type="dcterms:W3CDTF">2023-06-13T07:56:00Z</dcterms:created>
  <dcterms:modified xsi:type="dcterms:W3CDTF">2023-06-13T12:40:00Z</dcterms:modified>
</cp:coreProperties>
</file>