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1DEDA" w14:textId="77777777" w:rsidR="00193243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  <w:r w:rsidR="00193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545272" w14:textId="3ED67060" w:rsidR="00314D12" w:rsidRPr="00AF0AA9" w:rsidRDefault="00193243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3243">
              <w:rPr>
                <w:rFonts w:ascii="Times New Roman" w:hAnsi="Times New Roman" w:cs="Times New Roman"/>
                <w:bCs/>
                <w:sz w:val="24"/>
                <w:szCs w:val="24"/>
              </w:rPr>
              <w:t>(друга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48BA1A41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проведенні інституційних аудитів закладів 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дошкіль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ної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72A34333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адання рекомендацій закладам </w:t>
            </w:r>
            <w:r w:rsidR="005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дошкільної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2D48B376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озроблення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 з питань загальної середньої освіти.</w:t>
            </w:r>
          </w:p>
          <w:p w14:paraId="058711F9" w14:textId="441E0AC3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системою зовнішнього оцінювання і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вимог інструкцій по використанню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актуальних і достовірних даних, відомостей, інформації до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Інструкції користувача з дотримання політики безпеки при роботі з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FF39DE0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130EB2">
              <w:rPr>
                <w:sz w:val="24"/>
                <w:szCs w:val="24"/>
                <w:lang w:val="ru-RU"/>
              </w:rPr>
              <w:t>04</w:t>
            </w:r>
            <w:r w:rsidR="00D42F4A">
              <w:rPr>
                <w:sz w:val="24"/>
                <w:szCs w:val="24"/>
              </w:rPr>
              <w:t xml:space="preserve"> </w:t>
            </w:r>
            <w:r w:rsidR="00130EB2" w:rsidRPr="00130EB2">
              <w:rPr>
                <w:sz w:val="24"/>
                <w:szCs w:val="24"/>
              </w:rPr>
              <w:t>лип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4924EE21" w:rsidR="00C15FB6" w:rsidRDefault="00C15FB6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proofErr w:type="spellStart"/>
            <w:r w:rsidR="0070121F" w:rsidRPr="0070121F">
              <w:rPr>
                <w:rFonts w:eastAsia="Calibri"/>
              </w:rPr>
              <w:t>головн</w:t>
            </w:r>
            <w:proofErr w:type="spellEnd"/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</w:t>
            </w:r>
            <w:r w:rsidR="00B76E75" w:rsidRPr="00B76E75">
              <w:rPr>
                <w:rFonts w:eastAsia="Calibri"/>
              </w:rPr>
              <w:t xml:space="preserve"> </w:t>
            </w:r>
            <w:r w:rsidR="00152F55">
              <w:rPr>
                <w:rFonts w:eastAsia="Calibri"/>
                <w:lang w:val="uk-UA"/>
              </w:rPr>
              <w:t xml:space="preserve">спеціаліста </w:t>
            </w:r>
            <w:r w:rsidR="00B76E75" w:rsidRPr="00B76E75">
              <w:rPr>
                <w:rFonts w:eastAsia="Calibri"/>
              </w:rPr>
              <w:t xml:space="preserve">з </w:t>
            </w:r>
            <w:proofErr w:type="spellStart"/>
            <w:r w:rsidR="00B76E75" w:rsidRPr="00B76E75">
              <w:rPr>
                <w:rFonts w:eastAsia="Calibri"/>
              </w:rPr>
              <w:t>питань</w:t>
            </w:r>
            <w:proofErr w:type="spellEnd"/>
            <w:r w:rsidR="00B76E75" w:rsidRPr="00B76E75">
              <w:rPr>
                <w:rFonts w:eastAsia="Calibri"/>
              </w:rPr>
              <w:t xml:space="preserve"> персоналу</w:t>
            </w:r>
            <w:r w:rsidR="00B76E75" w:rsidRPr="00B76E75">
              <w:rPr>
                <w:rFonts w:eastAsia="Calibri"/>
                <w:lang w:val="uk-UA"/>
              </w:rPr>
              <w:t xml:space="preserve">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06892BB5" w14:textId="77777777" w:rsidR="00B76E75" w:rsidRPr="00B76E75" w:rsidRDefault="00B76E75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243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5E1C33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4188</Words>
  <Characters>2388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39</cp:revision>
  <cp:lastPrinted>2022-08-05T07:40:00Z</cp:lastPrinted>
  <dcterms:created xsi:type="dcterms:W3CDTF">2022-08-08T12:56:00Z</dcterms:created>
  <dcterms:modified xsi:type="dcterms:W3CDTF">2023-06-29T11:48:00Z</dcterms:modified>
</cp:coreProperties>
</file>