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92C8F6E" w:rsidR="00314D12" w:rsidRPr="00AF0AA9" w:rsidRDefault="00B76E75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3589649E" w:rsidR="00B76E75" w:rsidRPr="00B76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з</w:t>
            </w:r>
            <w:r w:rsidR="00B76E75"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у межах повноважень, передбачених законом, позапланового, планового державного нагляду (контролю) закладів освіти Закарпатської  області щодо дотримання ними вимог законодавства про освіту</w:t>
            </w:r>
            <w:r w:rsid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8BE9E5" w14:textId="2B8B1ECF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моніторингових досліджень якості освіти, оброблення та аналіз їх результатів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98B7AF" w14:textId="3F45FE2F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проведенні інституційних аудитів закладів освіти, у заходах державного нагляду (за потреби)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CB5E9C" w14:textId="311DFE09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ивчення діяльності органів місцевого самоврядування з питань реалізації ними освітньої політики в частині забезпечення якості освіти на відповідній території згідно із законодавством про освіту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F95CB1" w14:textId="7E3187E8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розробці проєктів розпорядчих документів, аналітичних, довідкових та інших матеріалів з питань якості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65C552" w14:textId="686D0228" w:rsid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розгляду звернень громадян, підприємств, установ та організацій, посадових осіб, запити та звернення народних депутатів, запити на інформацію в межах компетенції відділу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F899B7" w14:textId="23228DA8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обота з інформаційно-аналітичною системою зовнішнього оцінювання і самооцінювання освітніх та управлінських процесів  у закладах освіти «EvaluED» з правом доступу на рівні визначеному начальником Управління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4FBE85" w14:textId="550FB4BA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заємодія та надання консультацій закладам освіти щодо проведення заходів державного нагляду (контролю) у сфері освіти, розробки внутрішньої системи якості освіти, здійснення самооцінювання  закладом освіти та дотримання ними вимог законодавства про освіту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667A0C66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B76E75">
              <w:rPr>
                <w:sz w:val="24"/>
                <w:szCs w:val="24"/>
                <w:lang w:val="ru-RU"/>
              </w:rPr>
              <w:t>22</w:t>
            </w:r>
            <w:r w:rsidR="00D42F4A">
              <w:rPr>
                <w:sz w:val="24"/>
                <w:szCs w:val="24"/>
              </w:rPr>
              <w:t xml:space="preserve"> </w:t>
            </w:r>
            <w:r w:rsidR="00B76E75">
              <w:rPr>
                <w:sz w:val="24"/>
                <w:szCs w:val="24"/>
              </w:rPr>
              <w:t>чер</w:t>
            </w:r>
            <w:r w:rsidR="0070121F">
              <w:rPr>
                <w:sz w:val="24"/>
                <w:szCs w:val="24"/>
              </w:rPr>
              <w:t>вня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70121F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4924EE21" w:rsidR="00C15FB6" w:rsidRDefault="00C15FB6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</w:t>
            </w:r>
            <w:r w:rsidR="00B76E75" w:rsidRPr="00B76E75">
              <w:rPr>
                <w:rFonts w:eastAsia="Calibri"/>
              </w:rPr>
              <w:t xml:space="preserve"> </w:t>
            </w:r>
            <w:r w:rsidR="00152F55">
              <w:rPr>
                <w:rFonts w:eastAsia="Calibri"/>
                <w:lang w:val="uk-UA"/>
              </w:rPr>
              <w:t xml:space="preserve">спеціаліста </w:t>
            </w:r>
            <w:r w:rsidR="00B76E75" w:rsidRPr="00B76E75">
              <w:rPr>
                <w:rFonts w:eastAsia="Calibri"/>
              </w:rPr>
              <w:t>з питань персоналу</w:t>
            </w:r>
            <w:r w:rsidR="00B76E75" w:rsidRPr="00B76E75">
              <w:rPr>
                <w:rFonts w:eastAsia="Calibri"/>
                <w:lang w:val="uk-UA"/>
              </w:rPr>
              <w:t xml:space="preserve">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</w:p>
          <w:p w14:paraId="06892BB5" w14:textId="77777777" w:rsidR="00B76E75" w:rsidRPr="00B76E75" w:rsidRDefault="00B76E75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lastRenderedPageBreak/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3885</Words>
  <Characters>2215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33</cp:revision>
  <cp:lastPrinted>2022-08-05T07:40:00Z</cp:lastPrinted>
  <dcterms:created xsi:type="dcterms:W3CDTF">2022-08-08T12:56:00Z</dcterms:created>
  <dcterms:modified xsi:type="dcterms:W3CDTF">2023-06-20T07:00:00Z</dcterms:modified>
</cp:coreProperties>
</file>