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5115C2AD" w14:textId="77777777" w:rsidR="004B632D" w:rsidRPr="000F73B2" w:rsidRDefault="004B632D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28"/>
        </w:rPr>
      </w:pP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314D12" w:rsidRPr="00314D12" w14:paraId="53EB8E9E" w14:textId="77777777" w:rsidTr="00A34483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45272" w14:textId="0A6E9A3B" w:rsidR="00314D12" w:rsidRPr="00314D12" w:rsidRDefault="001A6BD0" w:rsidP="00DA779E">
            <w:pPr>
              <w:pStyle w:val="rvps7"/>
              <w:spacing w:before="0" w:beforeAutospacing="0" w:after="0" w:afterAutospacing="0"/>
              <w:ind w:left="136" w:right="143"/>
              <w:jc w:val="both"/>
            </w:pPr>
            <w:r>
              <w:t xml:space="preserve">головний спеціаліст </w:t>
            </w:r>
            <w:r w:rsidR="00FC7A19">
              <w:t>відділу інституційного аудиту</w:t>
            </w:r>
            <w:r w:rsidR="004274B1">
              <w:t xml:space="preserve"> управління Державної служби якості освіти у Сумській області</w:t>
            </w:r>
          </w:p>
        </w:tc>
      </w:tr>
      <w:tr w:rsidR="00BF621A" w:rsidRPr="00314D12" w14:paraId="0E55653B" w14:textId="77777777" w:rsidTr="00A34483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BF621A" w:rsidRPr="00BF621A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76AF75E3" w14:textId="77777777" w:rsidR="007614D8" w:rsidRPr="007614D8" w:rsidRDefault="00BB3AFB" w:rsidP="007614D8">
            <w:pPr>
              <w:pStyle w:val="aa"/>
              <w:ind w:right="143"/>
              <w:rPr>
                <w:rFonts w:eastAsia="Calibri"/>
                <w:sz w:val="24"/>
                <w:szCs w:val="24"/>
                <w:lang w:val="uk-UA"/>
              </w:rPr>
            </w:pPr>
            <w:r w:rsidRPr="007614D8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="007614D8" w:rsidRPr="007614D8">
              <w:rPr>
                <w:rFonts w:eastAsia="Calibri"/>
                <w:sz w:val="24"/>
                <w:szCs w:val="24"/>
                <w:lang w:val="uk-UA"/>
              </w:rPr>
              <w:t>- Забезпечує виконання закріплених за відділом напрямів роботи щодо реалізації державної політики у сфері освіти, зокрема з питань забезпечення якості освіти, забезпечення якості освітньої діяльності, здійснення державного нагляду (контролю) за закладами дошкільної, загальної середньої, позашкільної, професійної (професійно-технічної) освіти;</w:t>
            </w:r>
          </w:p>
          <w:p w14:paraId="444A87FD" w14:textId="77777777" w:rsidR="007614D8" w:rsidRPr="007614D8" w:rsidRDefault="007614D8" w:rsidP="007614D8">
            <w:pPr>
              <w:pStyle w:val="aa"/>
              <w:ind w:right="143"/>
              <w:rPr>
                <w:rFonts w:eastAsia="Calibri"/>
                <w:sz w:val="24"/>
                <w:szCs w:val="24"/>
                <w:lang w:val="uk-UA"/>
              </w:rPr>
            </w:pPr>
            <w:r w:rsidRPr="007614D8">
              <w:rPr>
                <w:rFonts w:eastAsia="Calibri"/>
                <w:sz w:val="24"/>
                <w:szCs w:val="24"/>
                <w:lang w:val="uk-UA"/>
              </w:rPr>
              <w:t>- проводить інституційні аудити закладів дошкільної, загальної середньої, позашкільної, професійної (професійно-технічної) освіти;</w:t>
            </w:r>
          </w:p>
          <w:p w14:paraId="7A4FDEEE" w14:textId="77777777" w:rsidR="007614D8" w:rsidRPr="007614D8" w:rsidRDefault="007614D8" w:rsidP="007614D8">
            <w:pPr>
              <w:pStyle w:val="aa"/>
              <w:ind w:right="143"/>
              <w:rPr>
                <w:rFonts w:eastAsia="Calibri"/>
                <w:sz w:val="24"/>
                <w:szCs w:val="24"/>
                <w:lang w:val="uk-UA"/>
              </w:rPr>
            </w:pPr>
            <w:r w:rsidRPr="007614D8">
              <w:rPr>
                <w:rFonts w:eastAsia="Calibri"/>
                <w:sz w:val="24"/>
                <w:szCs w:val="24"/>
                <w:lang w:val="uk-UA"/>
              </w:rPr>
              <w:t>- надає рекомендацій закладам загальної середньої освіти щодо організації та функціонування внутрішньої системи забезпечення якості освіти;</w:t>
            </w:r>
          </w:p>
          <w:p w14:paraId="6528517C" w14:textId="77777777" w:rsidR="007614D8" w:rsidRPr="007614D8" w:rsidRDefault="007614D8" w:rsidP="007614D8">
            <w:pPr>
              <w:pStyle w:val="aa"/>
              <w:ind w:right="143"/>
              <w:rPr>
                <w:rFonts w:eastAsia="Calibri"/>
                <w:sz w:val="24"/>
                <w:szCs w:val="24"/>
                <w:lang w:val="uk-UA"/>
              </w:rPr>
            </w:pPr>
            <w:r w:rsidRPr="007614D8">
              <w:rPr>
                <w:rFonts w:eastAsia="Calibri"/>
                <w:sz w:val="24"/>
                <w:szCs w:val="24"/>
                <w:lang w:val="uk-UA"/>
              </w:rPr>
              <w:t>- здійснює заходи державного нагляду (контролю) у сфері дошкільної, загальної середньої, позашкільної, професійної (професійно-технічної) освіти;</w:t>
            </w:r>
          </w:p>
          <w:p w14:paraId="56CAFA28" w14:textId="77777777" w:rsidR="007614D8" w:rsidRPr="007614D8" w:rsidRDefault="007614D8" w:rsidP="007614D8">
            <w:pPr>
              <w:pStyle w:val="aa"/>
              <w:ind w:right="143"/>
              <w:rPr>
                <w:rFonts w:eastAsia="Calibri"/>
                <w:sz w:val="24"/>
                <w:szCs w:val="24"/>
                <w:lang w:val="uk-UA"/>
              </w:rPr>
            </w:pPr>
            <w:r w:rsidRPr="007614D8">
              <w:rPr>
                <w:rFonts w:eastAsia="Calibri"/>
                <w:sz w:val="24"/>
                <w:szCs w:val="24"/>
                <w:lang w:val="uk-UA"/>
              </w:rPr>
              <w:t xml:space="preserve">- бере участь у </w:t>
            </w:r>
            <w:proofErr w:type="spellStart"/>
            <w:r w:rsidRPr="007614D8">
              <w:rPr>
                <w:rFonts w:eastAsia="Calibri"/>
                <w:sz w:val="24"/>
                <w:szCs w:val="24"/>
                <w:lang w:val="uk-UA"/>
              </w:rPr>
              <w:t>вивченнях</w:t>
            </w:r>
            <w:proofErr w:type="spellEnd"/>
            <w:r w:rsidRPr="007614D8">
              <w:rPr>
                <w:rFonts w:eastAsia="Calibri"/>
                <w:sz w:val="24"/>
                <w:szCs w:val="24"/>
                <w:lang w:val="uk-UA"/>
              </w:rPr>
              <w:t xml:space="preserve"> роботи органів місцевого самоврядування з реалізації ними освітньої політики в частині забезпечення якості дошкільної, загальної середньої, позашкільної, професійної (професійно-технічної) освіти на відповідній території;</w:t>
            </w:r>
          </w:p>
          <w:p w14:paraId="43EBB0E4" w14:textId="77777777" w:rsidR="007614D8" w:rsidRPr="007614D8" w:rsidRDefault="007614D8" w:rsidP="007614D8">
            <w:pPr>
              <w:pStyle w:val="aa"/>
              <w:ind w:right="143"/>
              <w:rPr>
                <w:rFonts w:eastAsia="Calibri"/>
                <w:sz w:val="24"/>
                <w:szCs w:val="24"/>
                <w:lang w:val="uk-UA"/>
              </w:rPr>
            </w:pPr>
            <w:r w:rsidRPr="007614D8">
              <w:rPr>
                <w:rFonts w:eastAsia="Calibri"/>
                <w:sz w:val="24"/>
                <w:szCs w:val="24"/>
                <w:lang w:val="uk-UA"/>
              </w:rPr>
              <w:t>- бере участь у розробці  проектів нормативно-правових актів, програм, пропозицій, аналітичних, довідкових та інших матеріалів з питань дошкільної, загальної середньої, позашкільної, професійної (професійно-технічної) освіти;</w:t>
            </w:r>
          </w:p>
          <w:p w14:paraId="43EDE4EF" w14:textId="77777777" w:rsidR="007614D8" w:rsidRPr="004274B1" w:rsidRDefault="007614D8" w:rsidP="007614D8">
            <w:pPr>
              <w:pStyle w:val="aa"/>
              <w:ind w:right="143"/>
              <w:rPr>
                <w:rFonts w:eastAsia="Calibri"/>
                <w:sz w:val="24"/>
                <w:szCs w:val="24"/>
                <w:lang w:val="uk-UA"/>
              </w:rPr>
            </w:pPr>
            <w:r w:rsidRPr="007614D8">
              <w:rPr>
                <w:rFonts w:eastAsia="Calibri"/>
                <w:sz w:val="24"/>
                <w:szCs w:val="24"/>
                <w:lang w:val="uk-UA"/>
              </w:rPr>
              <w:t xml:space="preserve">- вносить пропозиції до проектів перспективних і поточних планів </w:t>
            </w:r>
            <w:r w:rsidRPr="004274B1">
              <w:rPr>
                <w:rFonts w:eastAsia="Calibri"/>
                <w:sz w:val="24"/>
                <w:szCs w:val="24"/>
                <w:lang w:val="uk-UA"/>
              </w:rPr>
              <w:t>роботи відділу;</w:t>
            </w:r>
          </w:p>
          <w:p w14:paraId="15198022" w14:textId="187470F4" w:rsidR="00A34483" w:rsidRPr="00857A77" w:rsidRDefault="007614D8" w:rsidP="007614D8">
            <w:pPr>
              <w:pStyle w:val="1"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4274B1">
              <w:rPr>
                <w:rFonts w:ascii="Times New Roman" w:hAnsi="Times New Roman"/>
                <w:sz w:val="24"/>
                <w:szCs w:val="24"/>
                <w:lang w:val="uk-UA"/>
              </w:rPr>
              <w:t>- розглядає звернення громадян, запити на отримання публічної інформації.</w:t>
            </w:r>
          </w:p>
        </w:tc>
      </w:tr>
      <w:tr w:rsidR="00BF621A" w:rsidRPr="00314D12" w14:paraId="0EDF8B7B" w14:textId="77777777" w:rsidTr="00A34483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BF621A" w:rsidRPr="00E9488F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 w:rsid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109BC2DD" w:rsidR="00BF621A" w:rsidRPr="004F682F" w:rsidRDefault="00BF621A" w:rsidP="00181AAE">
            <w:pPr>
              <w:pStyle w:val="rvps14"/>
              <w:spacing w:before="0" w:beforeAutospacing="0" w:after="0" w:afterAutospacing="0"/>
              <w:ind w:firstLine="143"/>
              <w:jc w:val="both"/>
            </w:pPr>
            <w:r w:rsidRPr="004F682F">
              <w:t xml:space="preserve">- посадовий оклад </w:t>
            </w:r>
            <w:r w:rsidR="00857A77">
              <w:t>58</w:t>
            </w:r>
            <w:r w:rsidR="00E81477">
              <w:t>00</w:t>
            </w:r>
            <w:r w:rsidR="001A6BD0">
              <w:t xml:space="preserve"> </w:t>
            </w:r>
            <w:r w:rsidRPr="004F682F">
              <w:t>грн.,</w:t>
            </w:r>
          </w:p>
          <w:p w14:paraId="3CA15AA5" w14:textId="77777777" w:rsidR="00BF621A" w:rsidRPr="004F682F" w:rsidRDefault="00BF621A" w:rsidP="00263EA4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1FEA4743" w:rsidR="00DE3780" w:rsidRPr="007471A8" w:rsidRDefault="00BF621A" w:rsidP="007E249D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 w:rsidR="00575378">
              <w:t>державних органів» (зі змінами)</w:t>
            </w:r>
            <w:r w:rsidR="007471A8">
              <w:t>.</w:t>
            </w:r>
          </w:p>
        </w:tc>
      </w:tr>
      <w:tr w:rsidR="00BF621A" w:rsidRPr="00314D12" w14:paraId="31622450" w14:textId="77777777" w:rsidTr="00A34483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BF621A" w:rsidRPr="00910C1C" w:rsidRDefault="00BF621A" w:rsidP="00A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7572B430" w:rsidR="004B632D" w:rsidRPr="007471A8" w:rsidRDefault="00A62C53" w:rsidP="00013D0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1477">
              <w:rPr>
                <w:rFonts w:ascii="Times New Roman" w:hAnsi="Times New Roman" w:cs="Times New Roman"/>
                <w:sz w:val="24"/>
                <w:szCs w:val="24"/>
              </w:rPr>
              <w:t>а період дії воєнного стану</w:t>
            </w:r>
            <w:r w:rsidR="00E9488F"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 w:rsidR="000E7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C90">
              <w:rPr>
                <w:rFonts w:ascii="Times New Roman" w:hAnsi="Times New Roman" w:cs="Times New Roman"/>
                <w:sz w:val="24"/>
                <w:szCs w:val="24"/>
              </w:rPr>
              <w:t xml:space="preserve"> Граничний строк перебування на посаді становить 12 місяців з дня припинення чи скасування воєнного стану</w:t>
            </w:r>
            <w:r w:rsidR="0001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21A" w:rsidRPr="00314D12" w14:paraId="23F6005C" w14:textId="77777777" w:rsidTr="00A34483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BF621A" w:rsidRPr="00DE3780" w:rsidRDefault="00BF621A" w:rsidP="007924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 w:rsidR="00792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F1F748" w14:textId="4EA0FAC5" w:rsidR="00487027" w:rsidRDefault="009036BA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3780">
              <w:rPr>
                <w:sz w:val="24"/>
                <w:szCs w:val="24"/>
              </w:rPr>
              <w:t>)</w:t>
            </w:r>
            <w:r w:rsidR="00487027">
              <w:rPr>
                <w:sz w:val="24"/>
                <w:szCs w:val="24"/>
              </w:rPr>
              <w:t xml:space="preserve"> заява</w:t>
            </w:r>
            <w:r w:rsidR="009370DD">
              <w:rPr>
                <w:sz w:val="24"/>
                <w:szCs w:val="24"/>
              </w:rPr>
              <w:t xml:space="preserve"> претендента на посаду</w:t>
            </w:r>
            <w:r w:rsidR="00B062B2">
              <w:rPr>
                <w:sz w:val="24"/>
                <w:szCs w:val="24"/>
              </w:rPr>
              <w:t xml:space="preserve"> (скановану копію засвідчену власним підписом у разі подання в електронному вигляді)</w:t>
            </w:r>
            <w:r w:rsidR="00487027">
              <w:rPr>
                <w:sz w:val="24"/>
                <w:szCs w:val="24"/>
              </w:rPr>
              <w:t>;</w:t>
            </w:r>
          </w:p>
          <w:p w14:paraId="13B1C3DA" w14:textId="068F9DAF" w:rsidR="00487027" w:rsidRPr="00FA5311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 особова картка</w:t>
            </w:r>
            <w:r w:rsidR="004D23D5">
              <w:rPr>
                <w:sz w:val="24"/>
                <w:szCs w:val="24"/>
              </w:rPr>
              <w:t xml:space="preserve"> встановленого зразка</w:t>
            </w:r>
            <w:r>
              <w:rPr>
                <w:sz w:val="24"/>
                <w:szCs w:val="24"/>
              </w:rPr>
              <w:t xml:space="preserve"> в електронному вигляді (з використанням власноручного підпису)</w:t>
            </w:r>
            <w:r w:rsidR="00FA5311">
              <w:rPr>
                <w:color w:val="333333"/>
                <w:shd w:val="clear" w:color="auto" w:fill="FFFFFF"/>
              </w:rPr>
              <w:t xml:space="preserve"> 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 w:rsidR="00143F36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4CBAC3FF" w14:textId="386B04E2" w:rsidR="00DE3780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</w:t>
            </w:r>
            <w:r w:rsidR="00DE3780">
              <w:rPr>
                <w:sz w:val="24"/>
                <w:szCs w:val="24"/>
              </w:rPr>
              <w:t>резюм</w:t>
            </w:r>
            <w:r w:rsidR="007E249D">
              <w:rPr>
                <w:sz w:val="24"/>
                <w:szCs w:val="24"/>
              </w:rPr>
              <w:t>е за формою згідно з додатком 2</w:t>
            </w:r>
            <w:r w:rsidR="00F23FE5">
              <w:rPr>
                <w:sz w:val="24"/>
                <w:szCs w:val="24"/>
                <w:vertAlign w:val="superscript"/>
              </w:rPr>
              <w:t>1</w:t>
            </w:r>
            <w:r w:rsidR="007E249D">
              <w:rPr>
                <w:sz w:val="24"/>
                <w:szCs w:val="24"/>
                <w:vertAlign w:val="superscript"/>
              </w:rPr>
              <w:t xml:space="preserve"> </w:t>
            </w:r>
            <w:bookmarkStart w:id="1" w:name="_GoBack"/>
            <w:bookmarkEnd w:id="1"/>
            <w:r w:rsidR="00DE3780">
              <w:rPr>
                <w:sz w:val="24"/>
                <w:szCs w:val="24"/>
              </w:rPr>
              <w:t>до Порядку</w:t>
            </w:r>
            <w:r w:rsidR="00E81477">
              <w:rPr>
                <w:sz w:val="24"/>
                <w:szCs w:val="24"/>
              </w:rPr>
              <w:t xml:space="preserve"> проведення конкурсу </w:t>
            </w:r>
            <w:r w:rsidR="00FA5311">
              <w:rPr>
                <w:sz w:val="24"/>
                <w:szCs w:val="24"/>
              </w:rPr>
              <w:t>н</w:t>
            </w:r>
            <w:r w:rsidR="00E81477">
              <w:rPr>
                <w:sz w:val="24"/>
                <w:szCs w:val="24"/>
              </w:rPr>
              <w:t xml:space="preserve">а зайняття вакантних посад державної служби, затвердженого постановою Кабінету Міністрів України від 25.03.2016 року </w:t>
            </w:r>
            <w:r w:rsidR="00FA5311">
              <w:rPr>
                <w:sz w:val="24"/>
                <w:szCs w:val="24"/>
              </w:rPr>
              <w:t xml:space="preserve"> № 246 </w:t>
            </w:r>
            <w:r w:rsidR="00E81477">
              <w:rPr>
                <w:sz w:val="24"/>
                <w:szCs w:val="24"/>
              </w:rPr>
              <w:t>(зі змінами)</w:t>
            </w:r>
            <w:r w:rsidR="00DE3780">
              <w:rPr>
                <w:sz w:val="24"/>
                <w:szCs w:val="24"/>
              </w:rPr>
              <w:t>;</w:t>
            </w:r>
          </w:p>
          <w:p w14:paraId="04E70916" w14:textId="4FD7C109" w:rsidR="0079240A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62A8">
              <w:rPr>
                <w:sz w:val="24"/>
                <w:szCs w:val="24"/>
              </w:rPr>
              <w:t>) копія паспорт</w:t>
            </w:r>
            <w:r w:rsidR="00DB00E6">
              <w:rPr>
                <w:sz w:val="24"/>
                <w:szCs w:val="24"/>
              </w:rPr>
              <w:t>а</w:t>
            </w:r>
            <w:r w:rsidR="008062A8">
              <w:rPr>
                <w:sz w:val="24"/>
                <w:szCs w:val="24"/>
              </w:rPr>
              <w:t>;</w:t>
            </w:r>
          </w:p>
          <w:p w14:paraId="2104E4AB" w14:textId="2E464C2D" w:rsidR="008062A8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8062A8">
              <w:rPr>
                <w:sz w:val="24"/>
                <w:szCs w:val="24"/>
              </w:rPr>
              <w:t>) копії документів про освіту</w:t>
            </w:r>
            <w:r>
              <w:rPr>
                <w:sz w:val="24"/>
                <w:szCs w:val="24"/>
              </w:rPr>
              <w:t xml:space="preserve"> </w:t>
            </w:r>
            <w:r w:rsidR="00946C2A">
              <w:rPr>
                <w:sz w:val="24"/>
                <w:szCs w:val="24"/>
              </w:rPr>
              <w:t xml:space="preserve"> з додатками</w:t>
            </w:r>
            <w:r w:rsidR="008062A8">
              <w:rPr>
                <w:sz w:val="24"/>
                <w:szCs w:val="24"/>
              </w:rPr>
              <w:t>;</w:t>
            </w:r>
          </w:p>
          <w:p w14:paraId="0F621FF4" w14:textId="02A0A4E6" w:rsidR="0079240A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9240A">
              <w:rPr>
                <w:sz w:val="24"/>
                <w:szCs w:val="24"/>
              </w:rPr>
              <w:t>) копія трудової книжки;</w:t>
            </w:r>
          </w:p>
          <w:p w14:paraId="639874F8" w14:textId="052D62A6" w:rsidR="00DE3780" w:rsidRPr="00A72A83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036BA" w:rsidRPr="00A72A83">
              <w:rPr>
                <w:sz w:val="24"/>
                <w:szCs w:val="24"/>
              </w:rPr>
              <w:t>)</w:t>
            </w:r>
            <w:r w:rsidR="008062A8" w:rsidRPr="00A72A83">
              <w:rPr>
                <w:sz w:val="24"/>
                <w:szCs w:val="24"/>
              </w:rPr>
              <w:t> </w:t>
            </w:r>
            <w:r w:rsidR="00A72A83" w:rsidRPr="00A72A83">
              <w:rPr>
                <w:sz w:val="24"/>
                <w:szCs w:val="24"/>
              </w:rPr>
              <w:t xml:space="preserve">копія військового квитка </w:t>
            </w:r>
            <w:r w:rsidR="00DB00E6">
              <w:rPr>
                <w:sz w:val="24"/>
                <w:szCs w:val="24"/>
              </w:rPr>
              <w:t>(</w:t>
            </w:r>
            <w:r w:rsidR="00A72A83" w:rsidRPr="00A72A83">
              <w:rPr>
                <w:sz w:val="24"/>
                <w:szCs w:val="24"/>
              </w:rPr>
              <w:t xml:space="preserve">для </w:t>
            </w:r>
            <w:r w:rsidRPr="00A72A83">
              <w:rPr>
                <w:sz w:val="24"/>
                <w:szCs w:val="24"/>
              </w:rPr>
              <w:t>військовозобов’язаних</w:t>
            </w:r>
            <w:r w:rsidR="00DB00E6">
              <w:rPr>
                <w:sz w:val="24"/>
                <w:szCs w:val="24"/>
              </w:rPr>
              <w:t>)</w:t>
            </w:r>
            <w:r w:rsidR="009370DD">
              <w:rPr>
                <w:sz w:val="24"/>
                <w:szCs w:val="24"/>
              </w:rPr>
              <w:t>.</w:t>
            </w:r>
          </w:p>
          <w:p w14:paraId="12C05D52" w14:textId="77777777" w:rsidR="00A62C53" w:rsidRPr="004B632D" w:rsidRDefault="00A62C53" w:rsidP="00FA27D3">
            <w:pPr>
              <w:pStyle w:val="a7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14:paraId="1A9F9B4B" w14:textId="1D00A5A1" w:rsidR="00643FC8" w:rsidRDefault="00C15FB6" w:rsidP="00C15FB6">
            <w:pPr>
              <w:pStyle w:val="a7"/>
              <w:spacing w:before="0" w:line="240" w:lineRule="auto"/>
              <w:ind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9240A">
              <w:rPr>
                <w:sz w:val="24"/>
                <w:szCs w:val="24"/>
              </w:rPr>
              <w:t>Документи</w:t>
            </w:r>
            <w:r w:rsidR="00A62C53" w:rsidRPr="003D0D6A">
              <w:rPr>
                <w:sz w:val="24"/>
                <w:szCs w:val="24"/>
              </w:rPr>
              <w:t xml:space="preserve"> прийма</w:t>
            </w:r>
            <w:r w:rsidR="008062A8">
              <w:rPr>
                <w:sz w:val="24"/>
                <w:szCs w:val="24"/>
              </w:rPr>
              <w:t>ю</w:t>
            </w:r>
            <w:r w:rsidR="00A62C53" w:rsidRPr="003D0D6A">
              <w:rPr>
                <w:sz w:val="24"/>
                <w:szCs w:val="24"/>
              </w:rPr>
              <w:t xml:space="preserve">ться до </w:t>
            </w:r>
            <w:r w:rsidR="000F73B2">
              <w:rPr>
                <w:sz w:val="24"/>
                <w:szCs w:val="24"/>
              </w:rPr>
              <w:t>17.00</w:t>
            </w:r>
            <w:r w:rsidR="00A62C53" w:rsidRPr="003D0D6A">
              <w:rPr>
                <w:sz w:val="24"/>
                <w:szCs w:val="24"/>
              </w:rPr>
              <w:t xml:space="preserve"> години </w:t>
            </w:r>
            <w:r w:rsidR="000F73B2">
              <w:rPr>
                <w:sz w:val="24"/>
                <w:szCs w:val="24"/>
              </w:rPr>
              <w:t xml:space="preserve">                                         2</w:t>
            </w:r>
            <w:r w:rsidR="006B7297">
              <w:rPr>
                <w:sz w:val="24"/>
                <w:szCs w:val="24"/>
              </w:rPr>
              <w:t>1</w:t>
            </w:r>
            <w:r w:rsidR="000F73B2">
              <w:rPr>
                <w:sz w:val="24"/>
                <w:szCs w:val="24"/>
              </w:rPr>
              <w:t>.0</w:t>
            </w:r>
            <w:r w:rsidR="006B7297">
              <w:rPr>
                <w:sz w:val="24"/>
                <w:szCs w:val="24"/>
              </w:rPr>
              <w:t>3</w:t>
            </w:r>
            <w:r w:rsidR="000F73B2">
              <w:rPr>
                <w:sz w:val="24"/>
                <w:szCs w:val="24"/>
              </w:rPr>
              <w:t>.</w:t>
            </w:r>
            <w:r w:rsidR="00A62C53" w:rsidRPr="003D0D6A">
              <w:rPr>
                <w:sz w:val="24"/>
                <w:szCs w:val="24"/>
              </w:rPr>
              <w:t>20</w:t>
            </w:r>
            <w:r w:rsidR="00A62C53">
              <w:rPr>
                <w:sz w:val="24"/>
                <w:szCs w:val="24"/>
              </w:rPr>
              <w:t>2</w:t>
            </w:r>
            <w:r w:rsidR="006B7297">
              <w:rPr>
                <w:sz w:val="24"/>
                <w:szCs w:val="24"/>
              </w:rPr>
              <w:t>3</w:t>
            </w:r>
            <w:r w:rsidR="00A62C53" w:rsidRPr="003D0D6A">
              <w:rPr>
                <w:sz w:val="24"/>
                <w:szCs w:val="24"/>
              </w:rPr>
              <w:t xml:space="preserve"> року </w:t>
            </w:r>
            <w:r w:rsidR="004D23D5">
              <w:rPr>
                <w:sz w:val="24"/>
                <w:szCs w:val="24"/>
              </w:rPr>
              <w:t>(</w:t>
            </w:r>
            <w:r w:rsidR="00A62C53" w:rsidRPr="003D0D6A">
              <w:rPr>
                <w:sz w:val="24"/>
                <w:szCs w:val="24"/>
              </w:rPr>
              <w:t>включно</w:t>
            </w:r>
            <w:r w:rsidR="004D23D5">
              <w:rPr>
                <w:sz w:val="24"/>
                <w:szCs w:val="24"/>
              </w:rPr>
              <w:t>)</w:t>
            </w:r>
            <w:r w:rsidR="0079240A">
              <w:rPr>
                <w:sz w:val="24"/>
                <w:szCs w:val="24"/>
              </w:rPr>
              <w:t xml:space="preserve"> за </w:t>
            </w:r>
            <w:proofErr w:type="spellStart"/>
            <w:r w:rsidR="0079240A">
              <w:rPr>
                <w:sz w:val="24"/>
                <w:szCs w:val="24"/>
              </w:rPr>
              <w:t>адресою</w:t>
            </w:r>
            <w:proofErr w:type="spellEnd"/>
            <w:r w:rsidR="00B062B2">
              <w:rPr>
                <w:sz w:val="24"/>
                <w:szCs w:val="24"/>
              </w:rPr>
              <w:t>:</w:t>
            </w:r>
            <w:r w:rsidR="0079240A">
              <w:rPr>
                <w:sz w:val="24"/>
                <w:szCs w:val="24"/>
              </w:rPr>
              <w:t xml:space="preserve"> вул. </w:t>
            </w:r>
            <w:r w:rsidR="00857A77">
              <w:rPr>
                <w:sz w:val="24"/>
                <w:szCs w:val="24"/>
              </w:rPr>
              <w:t>Прокоф’єва</w:t>
            </w:r>
            <w:r w:rsidR="00B062B2">
              <w:rPr>
                <w:sz w:val="24"/>
                <w:szCs w:val="24"/>
              </w:rPr>
              <w:t>,</w:t>
            </w:r>
            <w:r w:rsidR="00857A77">
              <w:rPr>
                <w:sz w:val="24"/>
                <w:szCs w:val="24"/>
              </w:rPr>
              <w:t>38</w:t>
            </w:r>
            <w:r w:rsidR="0079240A">
              <w:rPr>
                <w:sz w:val="24"/>
                <w:szCs w:val="24"/>
              </w:rPr>
              <w:t xml:space="preserve"> м. </w:t>
            </w:r>
            <w:r w:rsidR="00857A77">
              <w:rPr>
                <w:sz w:val="24"/>
                <w:szCs w:val="24"/>
              </w:rPr>
              <w:t>Суми</w:t>
            </w:r>
            <w:r w:rsidR="0079240A">
              <w:rPr>
                <w:sz w:val="24"/>
                <w:szCs w:val="24"/>
              </w:rPr>
              <w:t xml:space="preserve">, </w:t>
            </w:r>
            <w:r w:rsidR="00857A77">
              <w:rPr>
                <w:sz w:val="24"/>
                <w:szCs w:val="24"/>
              </w:rPr>
              <w:t>ІІ поверх</w:t>
            </w:r>
            <w:r w:rsidR="004B632D">
              <w:rPr>
                <w:sz w:val="24"/>
                <w:szCs w:val="24"/>
              </w:rPr>
              <w:t xml:space="preserve"> або шляхом надсилання документів </w:t>
            </w:r>
            <w:r>
              <w:rPr>
                <w:sz w:val="24"/>
                <w:szCs w:val="24"/>
              </w:rPr>
              <w:t xml:space="preserve">на </w:t>
            </w:r>
            <w:r w:rsidR="004B632D">
              <w:rPr>
                <w:sz w:val="24"/>
                <w:szCs w:val="24"/>
              </w:rPr>
              <w:t xml:space="preserve">електронну адресу </w:t>
            </w:r>
            <w:hyperlink r:id="rId5" w:history="1">
              <w:r w:rsidR="00857A77" w:rsidRPr="00857A77">
                <w:rPr>
                  <w:rStyle w:val="a3"/>
                  <w:sz w:val="24"/>
                  <w:szCs w:val="24"/>
                  <w:lang w:val="en-US"/>
                </w:rPr>
                <w:t>sumy</w:t>
              </w:r>
              <w:r w:rsidR="00857A77" w:rsidRPr="00857A77">
                <w:rPr>
                  <w:rStyle w:val="a3"/>
                  <w:sz w:val="24"/>
                  <w:szCs w:val="24"/>
                </w:rPr>
                <w:t>@</w:t>
              </w:r>
              <w:r w:rsidR="00857A77" w:rsidRPr="00857A77">
                <w:rPr>
                  <w:rStyle w:val="a3"/>
                  <w:sz w:val="24"/>
                  <w:szCs w:val="24"/>
                  <w:lang w:val="en-US"/>
                </w:rPr>
                <w:t>s</w:t>
              </w:r>
              <w:r w:rsidR="00857A77" w:rsidRPr="00526FF6">
                <w:rPr>
                  <w:rStyle w:val="a3"/>
                  <w:sz w:val="24"/>
                  <w:szCs w:val="24"/>
                  <w:lang w:val="en-US"/>
                </w:rPr>
                <w:t>qe</w:t>
              </w:r>
              <w:r w:rsidR="00857A77" w:rsidRPr="00526FF6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857A77" w:rsidRPr="00526FF6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r w:rsidR="00857A77" w:rsidRPr="00526FF6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="00857A77" w:rsidRPr="00526FF6">
                <w:rPr>
                  <w:rStyle w:val="a3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857A77" w:rsidRPr="00857A77">
              <w:rPr>
                <w:rStyle w:val="a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</w:p>
          <w:p w14:paraId="7A91B1EA" w14:textId="0E97D540" w:rsidR="00C15FB6" w:rsidRPr="00C15FB6" w:rsidRDefault="00C15FB6" w:rsidP="00C15FB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За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 можете </w:t>
            </w:r>
            <w:proofErr w:type="spellStart"/>
            <w:proofErr w:type="gram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звернутись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за</w:t>
            </w:r>
            <w:proofErr w:type="gram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телефоном (</w:t>
            </w:r>
            <w:r w:rsidR="00B91D0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0542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) </w:t>
            </w:r>
            <w:r w:rsidR="00B91D0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77-66-10</w:t>
            </w:r>
            <w:r w:rsidR="00F23FE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="00F23FE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Лашутко</w:t>
            </w:r>
            <w:proofErr w:type="spellEnd"/>
            <w:r w:rsidR="00F23FE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Оксана </w:t>
            </w:r>
            <w:proofErr w:type="spellStart"/>
            <w:r w:rsidR="00F23FE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Іванівна</w:t>
            </w:r>
            <w:proofErr w:type="spellEnd"/>
          </w:p>
          <w:p w14:paraId="3562A238" w14:textId="486D0D2F" w:rsidR="00C15FB6" w:rsidRPr="00E9488F" w:rsidRDefault="00C15FB6" w:rsidP="004B632D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</w:p>
        </w:tc>
      </w:tr>
      <w:tr w:rsidR="00BF621A" w:rsidRPr="00314D12" w14:paraId="43C85C54" w14:textId="77777777" w:rsidTr="00A34483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2E3DCC1A" w:rsidR="00BF621A" w:rsidRPr="000E7C14" w:rsidRDefault="00A34483" w:rsidP="00FA53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B06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</w:t>
            </w:r>
            <w:r w:rsidR="00BF621A"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BF621A" w:rsidRPr="00314D12" w14:paraId="117D099A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F621A" w:rsidRPr="0096289D" w:rsidRDefault="00BF621A" w:rsidP="00AD245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14660208" w:rsidR="00BF621A" w:rsidRPr="00314D12" w:rsidRDefault="00FC63B7" w:rsidP="00FC63B7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3B7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BF621A" w:rsidRPr="00314D12" w14:paraId="5E226FA0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1163136C" w:rsidR="00BF621A" w:rsidRPr="00314D12" w:rsidRDefault="00984F83" w:rsidP="00AD2457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не потребує</w:t>
            </w:r>
          </w:p>
        </w:tc>
      </w:tr>
      <w:tr w:rsidR="00BF621A" w:rsidRPr="00314D12" w14:paraId="18642717" w14:textId="77777777" w:rsidTr="00A34483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BF621A" w:rsidRPr="00314D12" w:rsidRDefault="0096289D" w:rsidP="00AD2457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821C90" w:rsidRPr="00314D12" w14:paraId="4019C3B2" w14:textId="77777777" w:rsidTr="00A34483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821C90" w:rsidRPr="0096289D" w:rsidRDefault="00821C90" w:rsidP="00FA5311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821C90" w:rsidRPr="00314D12" w14:paraId="0DF2998B" w14:textId="77777777" w:rsidTr="00A34483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821C90" w:rsidRPr="0096289D" w:rsidRDefault="00821C90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821C90" w:rsidRPr="0096289D" w:rsidRDefault="00DB00E6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ED50FF" w14:textId="77777777" w:rsidR="004D4567" w:rsidRPr="004D4567" w:rsidRDefault="004D4567" w:rsidP="004D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законодавства України:</w:t>
            </w:r>
          </w:p>
          <w:p w14:paraId="3249207A" w14:textId="77777777" w:rsidR="004D4567" w:rsidRPr="004D4567" w:rsidRDefault="004D4567" w:rsidP="004D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Конституція України;</w:t>
            </w:r>
          </w:p>
          <w:p w14:paraId="3A6FB9FE" w14:textId="77777777" w:rsidR="004D4567" w:rsidRPr="004D4567" w:rsidRDefault="004D4567" w:rsidP="004D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України «Про державну службу»;</w:t>
            </w:r>
          </w:p>
          <w:p w14:paraId="6B3F1EA9" w14:textId="77777777" w:rsidR="004D4567" w:rsidRPr="004D4567" w:rsidRDefault="004D4567" w:rsidP="004D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України «Про запобігання корупції».</w:t>
            </w:r>
          </w:p>
          <w:p w14:paraId="6F882DFB" w14:textId="77777777" w:rsidR="004D4567" w:rsidRPr="004D4567" w:rsidRDefault="004D4567" w:rsidP="004D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України «Про освіту»;</w:t>
            </w:r>
          </w:p>
          <w:p w14:paraId="5658E84C" w14:textId="77777777" w:rsidR="004D4567" w:rsidRPr="004D4567" w:rsidRDefault="004D4567" w:rsidP="004D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України «Про дошкільну освіту»;</w:t>
            </w:r>
          </w:p>
          <w:p w14:paraId="2BD49E07" w14:textId="77777777" w:rsidR="004D4567" w:rsidRPr="004D4567" w:rsidRDefault="004D4567" w:rsidP="004D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України «Про загальну середню освіту»;</w:t>
            </w:r>
          </w:p>
          <w:p w14:paraId="16BF3408" w14:textId="77777777" w:rsidR="004D4567" w:rsidRPr="004D4567" w:rsidRDefault="004D4567" w:rsidP="004D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України «Про позашкільну освіту»;</w:t>
            </w:r>
          </w:p>
          <w:p w14:paraId="403BE74E" w14:textId="77777777" w:rsidR="004D4567" w:rsidRPr="004D4567" w:rsidRDefault="004D4567" w:rsidP="004D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України «Про професійно-технічну  освіту»;</w:t>
            </w:r>
          </w:p>
          <w:p w14:paraId="5525715A" w14:textId="77777777" w:rsidR="004D4567" w:rsidRPr="004D4567" w:rsidRDefault="004D4567" w:rsidP="004D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Закон України «Про основні засади державного нагляду (контролю) у сфері господарської діяльності»; </w:t>
            </w:r>
          </w:p>
          <w:p w14:paraId="187A779E" w14:textId="77777777" w:rsidR="004D4567" w:rsidRPr="004D4567" w:rsidRDefault="004D4567" w:rsidP="004D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Закон України «Про доступ до публічної інформації»; </w:t>
            </w:r>
          </w:p>
          <w:p w14:paraId="2D4BADC9" w14:textId="77777777" w:rsidR="004D4567" w:rsidRPr="004D4567" w:rsidRDefault="004D4567" w:rsidP="004D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України «Про звернення громадян»;</w:t>
            </w:r>
          </w:p>
          <w:p w14:paraId="584D276F" w14:textId="45B755FB" w:rsidR="004D4567" w:rsidRPr="004D4567" w:rsidRDefault="004D4567" w:rsidP="004D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Положення про сертифікацію педагогічних працівників, затверджене постановою Кабінету Міністрів України від 27 грудня 2018 р. № 1190;</w:t>
            </w:r>
          </w:p>
          <w:p w14:paraId="1EDB5FA2" w14:textId="3C8C3A05" w:rsidR="00B76BB9" w:rsidRDefault="004D4567" w:rsidP="004D4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D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проведення інституційного аудиту закладів загальної середньої освіти, затверджений наказом Міністерства освіти і науки України від 09 січня 2019 року № 17, зареєстрований у Міністерстві юстиції України 12.032019 р. за № 250/332.</w:t>
            </w:r>
          </w:p>
          <w:p w14:paraId="70552829" w14:textId="1E5F1B7B" w:rsidR="00821C90" w:rsidRPr="00BB3AFB" w:rsidRDefault="00DB00E6" w:rsidP="00B7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0E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4B5FED06" w14:textId="77777777" w:rsidR="00FA5311" w:rsidRPr="004D4567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</w:rPr>
      </w:pPr>
    </w:p>
    <w:p w14:paraId="4B4F7814" w14:textId="793482F9" w:rsidR="00FA5311" w:rsidRPr="00613161" w:rsidRDefault="009370DD" w:rsidP="00EC684A">
      <w:pPr>
        <w:pStyle w:val="a7"/>
        <w:spacing w:before="0" w:line="240" w:lineRule="auto"/>
        <w:ind w:right="-2" w:firstLine="720"/>
        <w:rPr>
          <w:sz w:val="24"/>
          <w:szCs w:val="24"/>
          <w:lang w:val="ru-RU"/>
        </w:rPr>
      </w:pPr>
      <w:r w:rsidRPr="00613161">
        <w:rPr>
          <w:sz w:val="24"/>
          <w:szCs w:val="24"/>
          <w:lang w:val="ru-RU"/>
        </w:rPr>
        <w:t xml:space="preserve">У </w:t>
      </w:r>
      <w:proofErr w:type="spellStart"/>
      <w:r w:rsidRPr="00613161">
        <w:rPr>
          <w:sz w:val="24"/>
          <w:szCs w:val="24"/>
          <w:lang w:val="ru-RU"/>
        </w:rPr>
        <w:t>разі</w:t>
      </w:r>
      <w:proofErr w:type="spellEnd"/>
      <w:r w:rsidRPr="00613161">
        <w:rPr>
          <w:sz w:val="24"/>
          <w:szCs w:val="24"/>
          <w:lang w:val="ru-RU"/>
        </w:rPr>
        <w:t xml:space="preserve"> </w:t>
      </w:r>
      <w:proofErr w:type="spellStart"/>
      <w:r w:rsidRPr="00613161">
        <w:rPr>
          <w:sz w:val="24"/>
          <w:szCs w:val="24"/>
          <w:lang w:val="ru-RU"/>
        </w:rPr>
        <w:t>наявності</w:t>
      </w:r>
      <w:proofErr w:type="spellEnd"/>
      <w:r w:rsidR="00F76CF3" w:rsidRPr="00613161">
        <w:rPr>
          <w:sz w:val="24"/>
          <w:szCs w:val="24"/>
          <w:lang w:val="ru-RU"/>
        </w:rPr>
        <w:t>,</w:t>
      </w:r>
      <w:r w:rsidRPr="00613161">
        <w:rPr>
          <w:sz w:val="24"/>
          <w:szCs w:val="24"/>
          <w:lang w:val="ru-RU"/>
        </w:rPr>
        <w:t xml:space="preserve"> </w:t>
      </w:r>
      <w:r w:rsidR="004D23D5" w:rsidRPr="00613161">
        <w:rPr>
          <w:sz w:val="24"/>
          <w:szCs w:val="24"/>
        </w:rPr>
        <w:t xml:space="preserve">особа, яка </w:t>
      </w:r>
      <w:proofErr w:type="spellStart"/>
      <w:r w:rsidR="004D23D5" w:rsidRPr="00613161">
        <w:rPr>
          <w:sz w:val="24"/>
          <w:szCs w:val="24"/>
          <w:lang w:val="ru-RU"/>
        </w:rPr>
        <w:t>претендує</w:t>
      </w:r>
      <w:proofErr w:type="spellEnd"/>
      <w:r w:rsidR="004D23D5" w:rsidRPr="00613161">
        <w:rPr>
          <w:sz w:val="24"/>
          <w:szCs w:val="24"/>
          <w:lang w:val="ru-RU"/>
        </w:rPr>
        <w:t xml:space="preserve"> на </w:t>
      </w:r>
      <w:proofErr w:type="spellStart"/>
      <w:r w:rsidR="004D23D5" w:rsidRPr="00613161">
        <w:rPr>
          <w:sz w:val="24"/>
          <w:szCs w:val="24"/>
          <w:lang w:val="ru-RU"/>
        </w:rPr>
        <w:t>зайняття</w:t>
      </w:r>
      <w:proofErr w:type="spellEnd"/>
      <w:r w:rsidR="004D23D5" w:rsidRPr="00613161">
        <w:rPr>
          <w:sz w:val="24"/>
          <w:szCs w:val="24"/>
          <w:lang w:val="ru-RU"/>
        </w:rPr>
        <w:t xml:space="preserve"> </w:t>
      </w:r>
      <w:proofErr w:type="spellStart"/>
      <w:r w:rsidR="004D23D5" w:rsidRPr="00613161">
        <w:rPr>
          <w:sz w:val="24"/>
          <w:szCs w:val="24"/>
          <w:lang w:val="ru-RU"/>
        </w:rPr>
        <w:t>вакантної</w:t>
      </w:r>
      <w:proofErr w:type="spellEnd"/>
      <w:r w:rsidR="004D23D5" w:rsidRPr="00613161">
        <w:rPr>
          <w:sz w:val="24"/>
          <w:szCs w:val="24"/>
          <w:lang w:val="ru-RU"/>
        </w:rPr>
        <w:t xml:space="preserve"> посади,</w:t>
      </w:r>
      <w:r w:rsidR="00FA5311" w:rsidRPr="00613161">
        <w:rPr>
          <w:sz w:val="24"/>
          <w:szCs w:val="24"/>
          <w:lang w:val="ru-RU"/>
        </w:rPr>
        <w:t xml:space="preserve"> </w:t>
      </w:r>
      <w:proofErr w:type="spellStart"/>
      <w:r w:rsidR="00FA5311" w:rsidRPr="00613161">
        <w:rPr>
          <w:sz w:val="24"/>
          <w:szCs w:val="24"/>
          <w:lang w:val="ru-RU"/>
        </w:rPr>
        <w:t>може</w:t>
      </w:r>
      <w:proofErr w:type="spellEnd"/>
      <w:r w:rsidR="00FA5311" w:rsidRPr="00613161">
        <w:rPr>
          <w:sz w:val="24"/>
          <w:szCs w:val="24"/>
          <w:lang w:val="ru-RU"/>
        </w:rPr>
        <w:t xml:space="preserve"> </w:t>
      </w:r>
      <w:proofErr w:type="spellStart"/>
      <w:r w:rsidR="00946C2A" w:rsidRPr="00613161">
        <w:rPr>
          <w:sz w:val="24"/>
          <w:szCs w:val="24"/>
          <w:lang w:val="ru-RU"/>
        </w:rPr>
        <w:t>додатково</w:t>
      </w:r>
      <w:proofErr w:type="spellEnd"/>
      <w:r w:rsidR="00946C2A" w:rsidRPr="00613161">
        <w:rPr>
          <w:sz w:val="24"/>
          <w:szCs w:val="24"/>
          <w:lang w:val="ru-RU"/>
        </w:rPr>
        <w:t xml:space="preserve"> </w:t>
      </w:r>
      <w:r w:rsidR="00FA5311" w:rsidRPr="00613161">
        <w:rPr>
          <w:sz w:val="24"/>
          <w:szCs w:val="24"/>
          <w:lang w:val="ru-RU"/>
        </w:rPr>
        <w:t xml:space="preserve">подати </w:t>
      </w:r>
      <w:proofErr w:type="spellStart"/>
      <w:r w:rsidR="00FA5311" w:rsidRPr="00613161">
        <w:rPr>
          <w:sz w:val="24"/>
          <w:szCs w:val="24"/>
          <w:lang w:val="ru-RU"/>
        </w:rPr>
        <w:t>такі</w:t>
      </w:r>
      <w:proofErr w:type="spellEnd"/>
      <w:r w:rsidR="00FA5311" w:rsidRPr="00613161">
        <w:rPr>
          <w:sz w:val="24"/>
          <w:szCs w:val="24"/>
          <w:lang w:val="ru-RU"/>
        </w:rPr>
        <w:t xml:space="preserve"> </w:t>
      </w:r>
      <w:proofErr w:type="spellStart"/>
      <w:r w:rsidR="00FA5311" w:rsidRPr="00613161">
        <w:rPr>
          <w:sz w:val="24"/>
          <w:szCs w:val="24"/>
          <w:lang w:val="ru-RU"/>
        </w:rPr>
        <w:t>документи</w:t>
      </w:r>
      <w:proofErr w:type="spellEnd"/>
      <w:r w:rsidR="00FA5311" w:rsidRPr="00613161">
        <w:rPr>
          <w:sz w:val="24"/>
          <w:szCs w:val="24"/>
          <w:lang w:val="ru-RU"/>
        </w:rPr>
        <w:t>:</w:t>
      </w:r>
    </w:p>
    <w:p w14:paraId="2F2E2B26" w14:textId="7DDB4CD4" w:rsidR="00FA5311" w:rsidRPr="00613161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613161">
        <w:rPr>
          <w:sz w:val="24"/>
          <w:szCs w:val="24"/>
          <w:lang w:val="ru-RU"/>
        </w:rPr>
        <w:t xml:space="preserve">- </w:t>
      </w:r>
      <w:r w:rsidRPr="00613161">
        <w:rPr>
          <w:sz w:val="24"/>
          <w:szCs w:val="24"/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611F6A0F" w14:textId="2A97B5AA" w:rsidR="00FA5311" w:rsidRPr="00613161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613161">
        <w:rPr>
          <w:sz w:val="24"/>
          <w:szCs w:val="24"/>
          <w:shd w:val="clear" w:color="auto" w:fill="FFFFFF"/>
        </w:rPr>
        <w:t xml:space="preserve">- копію </w:t>
      </w:r>
      <w:r w:rsidR="00946C2A" w:rsidRPr="00613161">
        <w:rPr>
          <w:sz w:val="24"/>
          <w:szCs w:val="24"/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 w:rsidRPr="00613161">
        <w:rPr>
          <w:sz w:val="24"/>
          <w:szCs w:val="24"/>
          <w:shd w:val="clear" w:color="auto" w:fill="FFFFFF"/>
        </w:rPr>
        <w:t>»;</w:t>
      </w:r>
    </w:p>
    <w:p w14:paraId="2530668F" w14:textId="599ADBD7" w:rsidR="00FA5311" w:rsidRPr="00613161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613161">
        <w:rPr>
          <w:sz w:val="24"/>
          <w:szCs w:val="24"/>
          <w:shd w:val="clear" w:color="auto" w:fill="FFFFFF"/>
        </w:rPr>
        <w:t>- інформаці</w:t>
      </w:r>
      <w:r w:rsidR="00946C2A" w:rsidRPr="00613161">
        <w:rPr>
          <w:sz w:val="24"/>
          <w:szCs w:val="24"/>
          <w:shd w:val="clear" w:color="auto" w:fill="FFFFFF"/>
        </w:rPr>
        <w:t>ю</w:t>
      </w:r>
      <w:r w:rsidRPr="00613161">
        <w:rPr>
          <w:sz w:val="24"/>
          <w:szCs w:val="24"/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013D0D" w:rsidRPr="00613161">
        <w:rPr>
          <w:sz w:val="24"/>
          <w:szCs w:val="24"/>
          <w:shd w:val="clear" w:color="auto" w:fill="FFFFFF"/>
        </w:rPr>
        <w:t>202</w:t>
      </w:r>
      <w:r w:rsidR="004012E6">
        <w:rPr>
          <w:sz w:val="24"/>
          <w:szCs w:val="24"/>
          <w:shd w:val="clear" w:color="auto" w:fill="FFFFFF"/>
        </w:rPr>
        <w:t>2</w:t>
      </w:r>
      <w:r w:rsidRPr="00613161">
        <w:rPr>
          <w:sz w:val="24"/>
          <w:szCs w:val="24"/>
          <w:shd w:val="clear" w:color="auto" w:fill="FFFFFF"/>
        </w:rPr>
        <w:t xml:space="preserve"> рік, заповненої на офіційному </w:t>
      </w:r>
      <w:proofErr w:type="spellStart"/>
      <w:r w:rsidRPr="00613161">
        <w:rPr>
          <w:sz w:val="24"/>
          <w:szCs w:val="24"/>
          <w:shd w:val="clear" w:color="auto" w:fill="FFFFFF"/>
        </w:rPr>
        <w:t>вебсайті</w:t>
      </w:r>
      <w:proofErr w:type="spellEnd"/>
      <w:r w:rsidRPr="00613161">
        <w:rPr>
          <w:sz w:val="24"/>
          <w:szCs w:val="24"/>
          <w:shd w:val="clear" w:color="auto" w:fill="FFFFFF"/>
        </w:rPr>
        <w:t xml:space="preserve"> Н</w:t>
      </w:r>
      <w:r w:rsidR="00F76CF3" w:rsidRPr="00613161">
        <w:rPr>
          <w:sz w:val="24"/>
          <w:szCs w:val="24"/>
          <w:shd w:val="clear" w:color="auto" w:fill="FFFFFF"/>
        </w:rPr>
        <w:t>аціонального агентств</w:t>
      </w:r>
      <w:r w:rsidR="00DB00E6" w:rsidRPr="00613161">
        <w:rPr>
          <w:sz w:val="24"/>
          <w:szCs w:val="24"/>
          <w:shd w:val="clear" w:color="auto" w:fill="FFFFFF"/>
        </w:rPr>
        <w:t>а з питань запобігання корупції.</w:t>
      </w:r>
    </w:p>
    <w:p w14:paraId="1B66843E" w14:textId="711F6DA7" w:rsidR="007C3037" w:rsidRPr="00613161" w:rsidRDefault="00013D0D" w:rsidP="00EC684A">
      <w:pPr>
        <w:pStyle w:val="a7"/>
        <w:spacing w:before="0" w:line="240" w:lineRule="auto"/>
        <w:ind w:right="-2" w:firstLine="720"/>
        <w:rPr>
          <w:sz w:val="24"/>
          <w:szCs w:val="24"/>
          <w:lang w:val="ru-RU"/>
        </w:rPr>
      </w:pPr>
      <w:r w:rsidRPr="00613161">
        <w:rPr>
          <w:sz w:val="24"/>
          <w:szCs w:val="24"/>
          <w:lang w:val="ru-RU"/>
        </w:rPr>
        <w:t xml:space="preserve">* Не </w:t>
      </w:r>
      <w:proofErr w:type="spellStart"/>
      <w:r w:rsidRPr="00613161">
        <w:rPr>
          <w:sz w:val="24"/>
          <w:szCs w:val="24"/>
          <w:lang w:val="ru-RU"/>
        </w:rPr>
        <w:t>розглядаються</w:t>
      </w:r>
      <w:proofErr w:type="spellEnd"/>
      <w:r w:rsidRPr="00613161">
        <w:rPr>
          <w:sz w:val="24"/>
          <w:szCs w:val="24"/>
          <w:lang w:val="ru-RU"/>
        </w:rPr>
        <w:t xml:space="preserve"> </w:t>
      </w:r>
      <w:proofErr w:type="spellStart"/>
      <w:r w:rsidRPr="00613161">
        <w:rPr>
          <w:sz w:val="24"/>
          <w:szCs w:val="24"/>
          <w:lang w:val="ru-RU"/>
        </w:rPr>
        <w:t>документи</w:t>
      </w:r>
      <w:proofErr w:type="spellEnd"/>
      <w:r w:rsidRPr="00613161">
        <w:rPr>
          <w:sz w:val="24"/>
          <w:szCs w:val="24"/>
          <w:lang w:val="ru-RU"/>
        </w:rPr>
        <w:t xml:space="preserve"> </w:t>
      </w:r>
      <w:proofErr w:type="spellStart"/>
      <w:r w:rsidRPr="00613161">
        <w:rPr>
          <w:sz w:val="24"/>
          <w:szCs w:val="24"/>
          <w:lang w:val="ru-RU"/>
        </w:rPr>
        <w:t>осіб</w:t>
      </w:r>
      <w:proofErr w:type="spellEnd"/>
      <w:r w:rsidRPr="00613161">
        <w:rPr>
          <w:sz w:val="24"/>
          <w:szCs w:val="24"/>
          <w:lang w:val="ru-RU"/>
        </w:rPr>
        <w:t xml:space="preserve">, </w:t>
      </w:r>
      <w:r w:rsidRPr="00613161">
        <w:rPr>
          <w:sz w:val="24"/>
          <w:szCs w:val="24"/>
        </w:rPr>
        <w:t>які відповідно до </w:t>
      </w:r>
      <w:hyperlink r:id="rId6" w:anchor="n280" w:tgtFrame="_blank" w:history="1">
        <w:r w:rsidRPr="00613161">
          <w:rPr>
            <w:rStyle w:val="a3"/>
            <w:color w:val="auto"/>
            <w:sz w:val="24"/>
            <w:szCs w:val="24"/>
            <w:u w:val="none"/>
          </w:rPr>
          <w:t>частини другої</w:t>
        </w:r>
      </w:hyperlink>
      <w:r w:rsidR="00EC684A" w:rsidRPr="00613161">
        <w:rPr>
          <w:sz w:val="24"/>
          <w:szCs w:val="24"/>
        </w:rPr>
        <w:t xml:space="preserve"> </w:t>
      </w:r>
      <w:r w:rsidRPr="00613161">
        <w:rPr>
          <w:sz w:val="24"/>
          <w:szCs w:val="24"/>
        </w:rPr>
        <w:t>статті 19 Закону України “Про державну службу” не можуть вступити на державну службу</w:t>
      </w:r>
      <w:r w:rsidRPr="00613161">
        <w:rPr>
          <w:sz w:val="24"/>
          <w:szCs w:val="24"/>
          <w:lang w:val="ru-RU"/>
        </w:rPr>
        <w:t>.</w:t>
      </w:r>
    </w:p>
    <w:p w14:paraId="6712237E" w14:textId="3DC64BA0" w:rsidR="00B062B2" w:rsidRPr="00613161" w:rsidRDefault="007C3037" w:rsidP="00EC684A">
      <w:pPr>
        <w:ind w:right="-2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6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**</w:t>
      </w:r>
      <w:r w:rsidRPr="006131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62A8" w:rsidRPr="00613161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spellStart"/>
      <w:r w:rsidR="008062A8" w:rsidRPr="00613161">
        <w:rPr>
          <w:rFonts w:ascii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 w:rsidR="008062A8" w:rsidRPr="006131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2A8" w:rsidRPr="00613161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="008062A8" w:rsidRPr="006131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370DD" w:rsidRPr="00613161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="009370DD" w:rsidRPr="006131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370DD" w:rsidRPr="00613161">
        <w:rPr>
          <w:rFonts w:ascii="Times New Roman" w:hAnsi="Times New Roman" w:cs="Times New Roman"/>
          <w:sz w:val="24"/>
          <w:szCs w:val="24"/>
          <w:lang w:val="ru-RU"/>
        </w:rPr>
        <w:t>призначення</w:t>
      </w:r>
      <w:proofErr w:type="spellEnd"/>
      <w:r w:rsidR="004D23D5" w:rsidRPr="00613161">
        <w:rPr>
          <w:rFonts w:ascii="Times New Roman" w:hAnsi="Times New Roman" w:cs="Times New Roman"/>
          <w:sz w:val="24"/>
          <w:szCs w:val="24"/>
          <w:lang w:val="ru-RU"/>
        </w:rPr>
        <w:t xml:space="preserve"> на посаду</w:t>
      </w:r>
      <w:r w:rsidR="00312D48" w:rsidRPr="0061316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370DD" w:rsidRPr="006131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2A8" w:rsidRPr="00613161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="008062A8" w:rsidRPr="006131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2A8" w:rsidRPr="00613161">
        <w:rPr>
          <w:rFonts w:ascii="Times New Roman" w:hAnsi="Times New Roman" w:cs="Times New Roman"/>
          <w:sz w:val="24"/>
          <w:szCs w:val="24"/>
          <w:lang w:val="ru-RU"/>
        </w:rPr>
        <w:t>проводитись</w:t>
      </w:r>
      <w:proofErr w:type="spellEnd"/>
      <w:r w:rsidR="008062A8" w:rsidRPr="006131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2A8" w:rsidRPr="00613161">
        <w:rPr>
          <w:rFonts w:ascii="Times New Roman" w:hAnsi="Times New Roman" w:cs="Times New Roman"/>
          <w:sz w:val="24"/>
          <w:szCs w:val="24"/>
          <w:lang w:val="ru-RU"/>
        </w:rPr>
        <w:t>співбесіда</w:t>
      </w:r>
      <w:proofErr w:type="spellEnd"/>
      <w:r w:rsidR="008062A8" w:rsidRPr="0061316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B062B2" w:rsidRPr="00613161" w:rsidSect="004B632D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A"/>
    <w:rsid w:val="00011954"/>
    <w:rsid w:val="00013D0D"/>
    <w:rsid w:val="00036B60"/>
    <w:rsid w:val="000444BD"/>
    <w:rsid w:val="00055E4C"/>
    <w:rsid w:val="000E7C14"/>
    <w:rsid w:val="000F73B2"/>
    <w:rsid w:val="00105FDD"/>
    <w:rsid w:val="00143F36"/>
    <w:rsid w:val="00152BA5"/>
    <w:rsid w:val="0016102A"/>
    <w:rsid w:val="00181AAE"/>
    <w:rsid w:val="00193D81"/>
    <w:rsid w:val="001A6BD0"/>
    <w:rsid w:val="001F5B6C"/>
    <w:rsid w:val="002150E3"/>
    <w:rsid w:val="00257A9C"/>
    <w:rsid w:val="00263EA4"/>
    <w:rsid w:val="002A3E9A"/>
    <w:rsid w:val="002A7B4E"/>
    <w:rsid w:val="002C6438"/>
    <w:rsid w:val="002C7AE4"/>
    <w:rsid w:val="002D6F95"/>
    <w:rsid w:val="00312D48"/>
    <w:rsid w:val="00314D12"/>
    <w:rsid w:val="0032264C"/>
    <w:rsid w:val="003A1331"/>
    <w:rsid w:val="003C6648"/>
    <w:rsid w:val="003D0D6A"/>
    <w:rsid w:val="003D2E8A"/>
    <w:rsid w:val="004012E6"/>
    <w:rsid w:val="004159E5"/>
    <w:rsid w:val="004214D1"/>
    <w:rsid w:val="004274B1"/>
    <w:rsid w:val="00487027"/>
    <w:rsid w:val="004B632D"/>
    <w:rsid w:val="004C0966"/>
    <w:rsid w:val="004D23D5"/>
    <w:rsid w:val="004D4567"/>
    <w:rsid w:val="004E4E7E"/>
    <w:rsid w:val="00536D0A"/>
    <w:rsid w:val="00575378"/>
    <w:rsid w:val="00575AFC"/>
    <w:rsid w:val="005E19A1"/>
    <w:rsid w:val="0060355A"/>
    <w:rsid w:val="00613161"/>
    <w:rsid w:val="00643FC8"/>
    <w:rsid w:val="00690C0D"/>
    <w:rsid w:val="00692E25"/>
    <w:rsid w:val="006B1374"/>
    <w:rsid w:val="006B7297"/>
    <w:rsid w:val="00704A9D"/>
    <w:rsid w:val="00713A64"/>
    <w:rsid w:val="007471A8"/>
    <w:rsid w:val="007614D8"/>
    <w:rsid w:val="0078056C"/>
    <w:rsid w:val="0079240A"/>
    <w:rsid w:val="007A1001"/>
    <w:rsid w:val="007C3037"/>
    <w:rsid w:val="007E249D"/>
    <w:rsid w:val="008062A8"/>
    <w:rsid w:val="00821C90"/>
    <w:rsid w:val="00857A77"/>
    <w:rsid w:val="008A04FE"/>
    <w:rsid w:val="008D44CA"/>
    <w:rsid w:val="00901F54"/>
    <w:rsid w:val="009036BA"/>
    <w:rsid w:val="00910C1C"/>
    <w:rsid w:val="00917F50"/>
    <w:rsid w:val="009341F8"/>
    <w:rsid w:val="009370DD"/>
    <w:rsid w:val="00946C2A"/>
    <w:rsid w:val="0096289D"/>
    <w:rsid w:val="00984BD9"/>
    <w:rsid w:val="00984F83"/>
    <w:rsid w:val="00A03962"/>
    <w:rsid w:val="00A34483"/>
    <w:rsid w:val="00A62C53"/>
    <w:rsid w:val="00A72A83"/>
    <w:rsid w:val="00A9497D"/>
    <w:rsid w:val="00AB4740"/>
    <w:rsid w:val="00AD2457"/>
    <w:rsid w:val="00AF2A47"/>
    <w:rsid w:val="00B062B2"/>
    <w:rsid w:val="00B47B46"/>
    <w:rsid w:val="00B5151A"/>
    <w:rsid w:val="00B516FA"/>
    <w:rsid w:val="00B76BB9"/>
    <w:rsid w:val="00B91D00"/>
    <w:rsid w:val="00B925FE"/>
    <w:rsid w:val="00BB3AFB"/>
    <w:rsid w:val="00BC0CFC"/>
    <w:rsid w:val="00BF621A"/>
    <w:rsid w:val="00C15FB6"/>
    <w:rsid w:val="00C23D3E"/>
    <w:rsid w:val="00C321D0"/>
    <w:rsid w:val="00C74E84"/>
    <w:rsid w:val="00CA49AF"/>
    <w:rsid w:val="00CE30CF"/>
    <w:rsid w:val="00D0787E"/>
    <w:rsid w:val="00D30C42"/>
    <w:rsid w:val="00D4196E"/>
    <w:rsid w:val="00DA779E"/>
    <w:rsid w:val="00DB00E6"/>
    <w:rsid w:val="00DC7841"/>
    <w:rsid w:val="00DE3780"/>
    <w:rsid w:val="00E75EF9"/>
    <w:rsid w:val="00E81477"/>
    <w:rsid w:val="00E9488F"/>
    <w:rsid w:val="00EC684A"/>
    <w:rsid w:val="00F0594A"/>
    <w:rsid w:val="00F23FE5"/>
    <w:rsid w:val="00F4093C"/>
    <w:rsid w:val="00F71ED3"/>
    <w:rsid w:val="00F76A35"/>
    <w:rsid w:val="00F76CF3"/>
    <w:rsid w:val="00F774FC"/>
    <w:rsid w:val="00FA27D3"/>
    <w:rsid w:val="00FA5311"/>
    <w:rsid w:val="00FC4574"/>
    <w:rsid w:val="00FC63B7"/>
    <w:rsid w:val="00FC7A19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docId w15:val="{CF274B62-F535-4C07-9B82-945A583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и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rvps1">
    <w:name w:val="rvps1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B3AFB"/>
  </w:style>
  <w:style w:type="paragraph" w:customStyle="1" w:styleId="rvps6">
    <w:name w:val="rvps6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uiPriority w:val="1"/>
    <w:qFormat/>
    <w:rsid w:val="00BB3AFB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57A77"/>
    <w:rPr>
      <w:color w:val="605E5C"/>
      <w:shd w:val="clear" w:color="auto" w:fill="E1DFDD"/>
    </w:rPr>
  </w:style>
  <w:style w:type="paragraph" w:styleId="ac">
    <w:name w:val="Normal (Web)"/>
    <w:basedOn w:val="a"/>
    <w:unhideWhenUsed/>
    <w:rsid w:val="00B7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0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mailto:sumy@sqe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3559</Words>
  <Characters>2030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Liudmyla.Shulak</cp:lastModifiedBy>
  <cp:revision>11</cp:revision>
  <cp:lastPrinted>2022-05-25T08:15:00Z</cp:lastPrinted>
  <dcterms:created xsi:type="dcterms:W3CDTF">2023-03-13T10:47:00Z</dcterms:created>
  <dcterms:modified xsi:type="dcterms:W3CDTF">2023-03-13T11:18:00Z</dcterms:modified>
</cp:coreProperties>
</file>