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Pr="000F73B2"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10"/>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88"/>
        <w:gridCol w:w="2811"/>
        <w:gridCol w:w="7091"/>
      </w:tblGrid>
      <w:tr w:rsidR="00314D12" w:rsidRPr="00314D12" w14:paraId="53EB8E9E"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77F32708" w:rsidR="00314D12" w:rsidRPr="00314D12" w:rsidRDefault="00297C95" w:rsidP="00CA48DC">
            <w:pPr>
              <w:pStyle w:val="rvps7"/>
              <w:spacing w:before="0" w:beforeAutospacing="0" w:after="0" w:afterAutospacing="0"/>
              <w:ind w:left="136" w:right="143"/>
              <w:jc w:val="both"/>
            </w:pPr>
            <w:r>
              <w:t>Заступник начальника відділу інституційного аудиту</w:t>
            </w:r>
            <w:r w:rsidR="00B8211E">
              <w:t xml:space="preserve"> управління Державної служби якості освіти у </w:t>
            </w:r>
            <w:r w:rsidR="00CA48DC">
              <w:t xml:space="preserve">Київській </w:t>
            </w:r>
            <w:r w:rsidR="00B8211E">
              <w:t>області</w:t>
            </w:r>
          </w:p>
        </w:tc>
      </w:tr>
      <w:tr w:rsidR="00BF621A" w:rsidRPr="00314D12" w14:paraId="0E55653B" w14:textId="77777777" w:rsidTr="00A34483">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BF621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085ED7CC" w14:textId="4482275F"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1. Координує роботу відділу.</w:t>
            </w:r>
          </w:p>
          <w:p w14:paraId="3989689A"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2. Проводить інституційні аудити закладів освіти (крім закладів вищої освіти).</w:t>
            </w:r>
          </w:p>
          <w:p w14:paraId="677EBE53"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3. Надає рекомендації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 підпорядкованих закладів освіти.</w:t>
            </w:r>
          </w:p>
          <w:p w14:paraId="045862F4"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 xml:space="preserve">4. Розробляє </w:t>
            </w:r>
            <w:proofErr w:type="spellStart"/>
            <w:r w:rsidRPr="006C50A9">
              <w:rPr>
                <w:rFonts w:eastAsia="Calibri"/>
                <w:sz w:val="24"/>
                <w:szCs w:val="24"/>
                <w:lang w:val="uk-UA"/>
              </w:rPr>
              <w:t>проєкти</w:t>
            </w:r>
            <w:proofErr w:type="spellEnd"/>
            <w:r w:rsidRPr="006C50A9">
              <w:rPr>
                <w:rFonts w:eastAsia="Calibri"/>
                <w:sz w:val="24"/>
                <w:szCs w:val="24"/>
                <w:lang w:val="uk-UA"/>
              </w:rPr>
              <w:t xml:space="preserve"> розпорядчих документів, аналітичних, довідкових та інших матеріалів з питань освіти.</w:t>
            </w:r>
          </w:p>
          <w:p w14:paraId="4DD8D43A"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5. Здійснює заходи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125287A5"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6. Здійснює аналіз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14:paraId="032A7EDD" w14:textId="77777777" w:rsidR="006C50A9" w:rsidRPr="006C50A9" w:rsidRDefault="006C50A9" w:rsidP="006C50A9">
            <w:pPr>
              <w:pStyle w:val="aa"/>
              <w:ind w:right="143"/>
              <w:rPr>
                <w:rFonts w:eastAsia="Calibri"/>
                <w:sz w:val="24"/>
                <w:szCs w:val="24"/>
                <w:lang w:val="uk-UA"/>
              </w:rPr>
            </w:pPr>
            <w:r w:rsidRPr="006C50A9">
              <w:rPr>
                <w:rFonts w:eastAsia="Calibri"/>
                <w:sz w:val="24"/>
                <w:szCs w:val="24"/>
                <w:lang w:val="uk-UA"/>
              </w:rPr>
              <w:t>7. Проводить моніторинг якості освітньої діяльності та якості освіти.</w:t>
            </w:r>
          </w:p>
          <w:p w14:paraId="1051A76D" w14:textId="77777777" w:rsidR="006C50A9" w:rsidRPr="006C50A9" w:rsidRDefault="006C50A9" w:rsidP="006C50A9">
            <w:pPr>
              <w:pStyle w:val="aa"/>
              <w:ind w:right="143"/>
              <w:rPr>
                <w:rFonts w:eastAsia="Calibri"/>
                <w:sz w:val="24"/>
                <w:szCs w:val="24"/>
              </w:rPr>
            </w:pPr>
            <w:r w:rsidRPr="006C50A9">
              <w:rPr>
                <w:rFonts w:eastAsia="Calibri"/>
                <w:sz w:val="24"/>
                <w:szCs w:val="24"/>
              </w:rPr>
              <w:t xml:space="preserve">8. У </w:t>
            </w:r>
            <w:proofErr w:type="spellStart"/>
            <w:r w:rsidRPr="006C50A9">
              <w:rPr>
                <w:rFonts w:eastAsia="Calibri"/>
                <w:sz w:val="24"/>
                <w:szCs w:val="24"/>
              </w:rPr>
              <w:t>випадках</w:t>
            </w:r>
            <w:proofErr w:type="spellEnd"/>
            <w:r w:rsidRPr="006C50A9">
              <w:rPr>
                <w:rFonts w:eastAsia="Calibri"/>
                <w:sz w:val="24"/>
                <w:szCs w:val="24"/>
              </w:rPr>
              <w:t xml:space="preserve"> </w:t>
            </w:r>
            <w:proofErr w:type="spellStart"/>
            <w:r w:rsidRPr="006C50A9">
              <w:rPr>
                <w:rFonts w:eastAsia="Calibri"/>
                <w:sz w:val="24"/>
                <w:szCs w:val="24"/>
              </w:rPr>
              <w:t>передбачених</w:t>
            </w:r>
            <w:proofErr w:type="spellEnd"/>
            <w:r w:rsidRPr="006C50A9">
              <w:rPr>
                <w:rFonts w:eastAsia="Calibri"/>
                <w:sz w:val="24"/>
                <w:szCs w:val="24"/>
              </w:rPr>
              <w:t xml:space="preserve"> законом </w:t>
            </w:r>
            <w:proofErr w:type="spellStart"/>
            <w:r w:rsidRPr="006C50A9">
              <w:rPr>
                <w:rFonts w:eastAsia="Calibri"/>
                <w:sz w:val="24"/>
                <w:szCs w:val="24"/>
              </w:rPr>
              <w:t>складає</w:t>
            </w:r>
            <w:proofErr w:type="spellEnd"/>
            <w:r w:rsidRPr="006C50A9">
              <w:rPr>
                <w:rFonts w:eastAsia="Calibri"/>
                <w:sz w:val="24"/>
                <w:szCs w:val="24"/>
              </w:rPr>
              <w:t xml:space="preserve"> </w:t>
            </w:r>
            <w:proofErr w:type="spellStart"/>
            <w:r w:rsidRPr="006C50A9">
              <w:rPr>
                <w:rFonts w:eastAsia="Calibri"/>
                <w:sz w:val="24"/>
                <w:szCs w:val="24"/>
              </w:rPr>
              <w:t>протоколи</w:t>
            </w:r>
            <w:proofErr w:type="spellEnd"/>
            <w:r w:rsidRPr="006C50A9">
              <w:rPr>
                <w:rFonts w:eastAsia="Calibri"/>
                <w:sz w:val="24"/>
                <w:szCs w:val="24"/>
              </w:rPr>
              <w:t xml:space="preserve"> про </w:t>
            </w:r>
            <w:proofErr w:type="spellStart"/>
            <w:r w:rsidRPr="006C50A9">
              <w:rPr>
                <w:rFonts w:eastAsia="Calibri"/>
                <w:sz w:val="24"/>
                <w:szCs w:val="24"/>
              </w:rPr>
              <w:t>адміністративні</w:t>
            </w:r>
            <w:proofErr w:type="spellEnd"/>
            <w:r w:rsidRPr="006C50A9">
              <w:rPr>
                <w:rFonts w:eastAsia="Calibri"/>
                <w:sz w:val="24"/>
                <w:szCs w:val="24"/>
              </w:rPr>
              <w:t xml:space="preserve"> </w:t>
            </w:r>
            <w:proofErr w:type="spellStart"/>
            <w:r w:rsidRPr="006C50A9">
              <w:rPr>
                <w:rFonts w:eastAsia="Calibri"/>
                <w:sz w:val="24"/>
                <w:szCs w:val="24"/>
              </w:rPr>
              <w:t>правопорушення</w:t>
            </w:r>
            <w:proofErr w:type="spellEnd"/>
            <w:r w:rsidRPr="006C50A9">
              <w:rPr>
                <w:rFonts w:eastAsia="Calibri"/>
                <w:sz w:val="24"/>
                <w:szCs w:val="24"/>
              </w:rPr>
              <w:t>.</w:t>
            </w:r>
          </w:p>
          <w:p w14:paraId="15198022" w14:textId="74647D87" w:rsidR="00A34483" w:rsidRPr="006C50A9" w:rsidRDefault="006C50A9" w:rsidP="006C50A9">
            <w:pPr>
              <w:pStyle w:val="aa"/>
              <w:ind w:right="143"/>
              <w:rPr>
                <w:rFonts w:eastAsia="Calibri"/>
                <w:sz w:val="24"/>
                <w:szCs w:val="24"/>
              </w:rPr>
            </w:pPr>
            <w:r w:rsidRPr="006C50A9">
              <w:rPr>
                <w:rFonts w:eastAsia="Calibri"/>
                <w:sz w:val="24"/>
                <w:szCs w:val="24"/>
              </w:rPr>
              <w:t xml:space="preserve">9. </w:t>
            </w:r>
            <w:proofErr w:type="spellStart"/>
            <w:r w:rsidRPr="006C50A9">
              <w:rPr>
                <w:rFonts w:eastAsia="Calibri"/>
                <w:sz w:val="24"/>
                <w:szCs w:val="24"/>
              </w:rPr>
              <w:t>Розглядає</w:t>
            </w:r>
            <w:proofErr w:type="spellEnd"/>
            <w:r w:rsidRPr="006C50A9">
              <w:rPr>
                <w:rFonts w:eastAsia="Calibri"/>
                <w:sz w:val="24"/>
                <w:szCs w:val="24"/>
              </w:rPr>
              <w:t xml:space="preserve"> </w:t>
            </w:r>
            <w:proofErr w:type="spellStart"/>
            <w:r w:rsidRPr="006C50A9">
              <w:rPr>
                <w:rFonts w:eastAsia="Calibri"/>
                <w:sz w:val="24"/>
                <w:szCs w:val="24"/>
              </w:rPr>
              <w:t>депутатські</w:t>
            </w:r>
            <w:proofErr w:type="spellEnd"/>
            <w:r w:rsidRPr="006C50A9">
              <w:rPr>
                <w:rFonts w:eastAsia="Calibri"/>
                <w:sz w:val="24"/>
                <w:szCs w:val="24"/>
              </w:rPr>
              <w:t xml:space="preserve"> </w:t>
            </w:r>
            <w:proofErr w:type="spellStart"/>
            <w:r w:rsidRPr="006C50A9">
              <w:rPr>
                <w:rFonts w:eastAsia="Calibri"/>
                <w:sz w:val="24"/>
                <w:szCs w:val="24"/>
              </w:rPr>
              <w:t>звернення</w:t>
            </w:r>
            <w:proofErr w:type="spellEnd"/>
            <w:r w:rsidRPr="006C50A9">
              <w:rPr>
                <w:rFonts w:eastAsia="Calibri"/>
                <w:sz w:val="24"/>
                <w:szCs w:val="24"/>
              </w:rPr>
              <w:t xml:space="preserve">, </w:t>
            </w:r>
            <w:proofErr w:type="spellStart"/>
            <w:r w:rsidRPr="006C50A9">
              <w:rPr>
                <w:rFonts w:eastAsia="Calibri"/>
                <w:sz w:val="24"/>
                <w:szCs w:val="24"/>
              </w:rPr>
              <w:t>запити</w:t>
            </w:r>
            <w:proofErr w:type="spellEnd"/>
            <w:r w:rsidRPr="006C50A9">
              <w:rPr>
                <w:rFonts w:eastAsia="Calibri"/>
                <w:sz w:val="24"/>
                <w:szCs w:val="24"/>
              </w:rPr>
              <w:t xml:space="preserve">, а </w:t>
            </w:r>
            <w:proofErr w:type="spellStart"/>
            <w:r w:rsidRPr="006C50A9">
              <w:rPr>
                <w:rFonts w:eastAsia="Calibri"/>
                <w:sz w:val="24"/>
                <w:szCs w:val="24"/>
              </w:rPr>
              <w:t>також</w:t>
            </w:r>
            <w:proofErr w:type="spellEnd"/>
            <w:r w:rsidRPr="006C50A9">
              <w:rPr>
                <w:rFonts w:eastAsia="Calibri"/>
                <w:sz w:val="24"/>
                <w:szCs w:val="24"/>
              </w:rPr>
              <w:t xml:space="preserve"> </w:t>
            </w:r>
            <w:proofErr w:type="spellStart"/>
            <w:r w:rsidRPr="006C50A9">
              <w:rPr>
                <w:rFonts w:eastAsia="Calibri"/>
                <w:sz w:val="24"/>
                <w:szCs w:val="24"/>
              </w:rPr>
              <w:t>листи</w:t>
            </w:r>
            <w:proofErr w:type="spellEnd"/>
            <w:r w:rsidRPr="006C50A9">
              <w:rPr>
                <w:rFonts w:eastAsia="Calibri"/>
                <w:sz w:val="24"/>
                <w:szCs w:val="24"/>
              </w:rPr>
              <w:t xml:space="preserve"> та </w:t>
            </w:r>
            <w:proofErr w:type="spellStart"/>
            <w:r w:rsidRPr="006C50A9">
              <w:rPr>
                <w:rFonts w:eastAsia="Calibri"/>
                <w:sz w:val="24"/>
                <w:szCs w:val="24"/>
              </w:rPr>
              <w:t>інші</w:t>
            </w:r>
            <w:proofErr w:type="spellEnd"/>
            <w:r w:rsidRPr="006C50A9">
              <w:rPr>
                <w:rFonts w:eastAsia="Calibri"/>
                <w:sz w:val="24"/>
                <w:szCs w:val="24"/>
              </w:rPr>
              <w:t xml:space="preserve"> </w:t>
            </w:r>
            <w:proofErr w:type="spellStart"/>
            <w:r w:rsidRPr="006C50A9">
              <w:rPr>
                <w:rFonts w:eastAsia="Calibri"/>
                <w:sz w:val="24"/>
                <w:szCs w:val="24"/>
              </w:rPr>
              <w:t>документи</w:t>
            </w:r>
            <w:proofErr w:type="spellEnd"/>
            <w:r w:rsidRPr="006C50A9">
              <w:rPr>
                <w:rFonts w:eastAsia="Calibri"/>
                <w:sz w:val="24"/>
                <w:szCs w:val="24"/>
              </w:rPr>
              <w:t xml:space="preserve"> і </w:t>
            </w:r>
            <w:proofErr w:type="spellStart"/>
            <w:r w:rsidRPr="006C50A9">
              <w:rPr>
                <w:rFonts w:eastAsia="Calibri"/>
                <w:sz w:val="24"/>
                <w:szCs w:val="24"/>
              </w:rPr>
              <w:t>матеріали</w:t>
            </w:r>
            <w:proofErr w:type="spellEnd"/>
            <w:r w:rsidRPr="006C50A9">
              <w:rPr>
                <w:rFonts w:eastAsia="Calibri"/>
                <w:sz w:val="24"/>
                <w:szCs w:val="24"/>
              </w:rPr>
              <w:t xml:space="preserve">, </w:t>
            </w:r>
            <w:proofErr w:type="spellStart"/>
            <w:r w:rsidRPr="006C50A9">
              <w:rPr>
                <w:rFonts w:eastAsia="Calibri"/>
                <w:sz w:val="24"/>
                <w:szCs w:val="24"/>
              </w:rPr>
              <w:t>які</w:t>
            </w:r>
            <w:proofErr w:type="spellEnd"/>
            <w:r w:rsidRPr="006C50A9">
              <w:rPr>
                <w:rFonts w:eastAsia="Calibri"/>
                <w:sz w:val="24"/>
                <w:szCs w:val="24"/>
              </w:rPr>
              <w:t xml:space="preserve"> </w:t>
            </w:r>
            <w:proofErr w:type="spellStart"/>
            <w:r w:rsidRPr="006C50A9">
              <w:rPr>
                <w:rFonts w:eastAsia="Calibri"/>
                <w:sz w:val="24"/>
                <w:szCs w:val="24"/>
              </w:rPr>
              <w:t>надходять</w:t>
            </w:r>
            <w:proofErr w:type="spellEnd"/>
            <w:r w:rsidRPr="006C50A9">
              <w:rPr>
                <w:rFonts w:eastAsia="Calibri"/>
                <w:sz w:val="24"/>
                <w:szCs w:val="24"/>
              </w:rPr>
              <w:t xml:space="preserve"> до </w:t>
            </w:r>
            <w:proofErr w:type="spellStart"/>
            <w:r w:rsidRPr="006C50A9">
              <w:rPr>
                <w:rFonts w:eastAsia="Calibri"/>
                <w:sz w:val="24"/>
                <w:szCs w:val="24"/>
              </w:rPr>
              <w:t>управління</w:t>
            </w:r>
            <w:proofErr w:type="spellEnd"/>
            <w:r w:rsidRPr="006C50A9">
              <w:rPr>
                <w:rFonts w:eastAsia="Calibri"/>
                <w:sz w:val="24"/>
                <w:szCs w:val="24"/>
              </w:rPr>
              <w:t xml:space="preserve"> </w:t>
            </w:r>
            <w:proofErr w:type="spellStart"/>
            <w:r w:rsidRPr="006C50A9">
              <w:rPr>
                <w:rFonts w:eastAsia="Calibri"/>
                <w:sz w:val="24"/>
                <w:szCs w:val="24"/>
              </w:rPr>
              <w:t>Служби</w:t>
            </w:r>
            <w:proofErr w:type="spellEnd"/>
            <w:r w:rsidRPr="006C50A9">
              <w:rPr>
                <w:rFonts w:eastAsia="Calibri"/>
                <w:sz w:val="24"/>
                <w:szCs w:val="24"/>
              </w:rPr>
              <w:t xml:space="preserve"> </w:t>
            </w:r>
            <w:proofErr w:type="spellStart"/>
            <w:r w:rsidRPr="006C50A9">
              <w:rPr>
                <w:rFonts w:eastAsia="Calibri"/>
                <w:sz w:val="24"/>
                <w:szCs w:val="24"/>
              </w:rPr>
              <w:t>від</w:t>
            </w:r>
            <w:proofErr w:type="spellEnd"/>
            <w:r w:rsidRPr="006C50A9">
              <w:rPr>
                <w:rFonts w:eastAsia="Calibri"/>
                <w:sz w:val="24"/>
                <w:szCs w:val="24"/>
              </w:rPr>
              <w:t xml:space="preserve"> </w:t>
            </w:r>
            <w:proofErr w:type="spellStart"/>
            <w:r w:rsidRPr="006C50A9">
              <w:rPr>
                <w:rFonts w:eastAsia="Calibri"/>
                <w:sz w:val="24"/>
                <w:szCs w:val="24"/>
              </w:rPr>
              <w:t>центральних</w:t>
            </w:r>
            <w:proofErr w:type="spellEnd"/>
            <w:r w:rsidRPr="006C50A9">
              <w:rPr>
                <w:rFonts w:eastAsia="Calibri"/>
                <w:sz w:val="24"/>
                <w:szCs w:val="24"/>
              </w:rPr>
              <w:t xml:space="preserve"> та </w:t>
            </w:r>
            <w:proofErr w:type="spellStart"/>
            <w:r w:rsidRPr="006C50A9">
              <w:rPr>
                <w:rFonts w:eastAsia="Calibri"/>
                <w:sz w:val="24"/>
                <w:szCs w:val="24"/>
              </w:rPr>
              <w:t>місцевих</w:t>
            </w:r>
            <w:proofErr w:type="spellEnd"/>
            <w:r w:rsidRPr="006C50A9">
              <w:rPr>
                <w:rFonts w:eastAsia="Calibri"/>
                <w:sz w:val="24"/>
                <w:szCs w:val="24"/>
              </w:rPr>
              <w:t xml:space="preserve"> </w:t>
            </w:r>
            <w:proofErr w:type="spellStart"/>
            <w:r w:rsidRPr="006C50A9">
              <w:rPr>
                <w:rFonts w:eastAsia="Calibri"/>
                <w:sz w:val="24"/>
                <w:szCs w:val="24"/>
              </w:rPr>
              <w:t>органів</w:t>
            </w:r>
            <w:proofErr w:type="spellEnd"/>
            <w:r w:rsidRPr="006C50A9">
              <w:rPr>
                <w:rFonts w:eastAsia="Calibri"/>
                <w:sz w:val="24"/>
                <w:szCs w:val="24"/>
              </w:rPr>
              <w:t xml:space="preserve"> </w:t>
            </w:r>
            <w:proofErr w:type="spellStart"/>
            <w:r w:rsidRPr="006C50A9">
              <w:rPr>
                <w:rFonts w:eastAsia="Calibri"/>
                <w:sz w:val="24"/>
                <w:szCs w:val="24"/>
              </w:rPr>
              <w:t>виконавчої</w:t>
            </w:r>
            <w:proofErr w:type="spellEnd"/>
            <w:r w:rsidRPr="006C50A9">
              <w:rPr>
                <w:rFonts w:eastAsia="Calibri"/>
                <w:sz w:val="24"/>
                <w:szCs w:val="24"/>
              </w:rPr>
              <w:t xml:space="preserve"> </w:t>
            </w:r>
            <w:proofErr w:type="spellStart"/>
            <w:r w:rsidRPr="006C50A9">
              <w:rPr>
                <w:rFonts w:eastAsia="Calibri"/>
                <w:sz w:val="24"/>
                <w:szCs w:val="24"/>
              </w:rPr>
              <w:t>влади</w:t>
            </w:r>
            <w:proofErr w:type="spellEnd"/>
            <w:r w:rsidRPr="006C50A9">
              <w:rPr>
                <w:rFonts w:eastAsia="Calibri"/>
                <w:sz w:val="24"/>
                <w:szCs w:val="24"/>
              </w:rPr>
              <w:t xml:space="preserve">, </w:t>
            </w:r>
            <w:proofErr w:type="spellStart"/>
            <w:r w:rsidRPr="006C50A9">
              <w:rPr>
                <w:rFonts w:eastAsia="Calibri"/>
                <w:sz w:val="24"/>
                <w:szCs w:val="24"/>
              </w:rPr>
              <w:t>їх</w:t>
            </w:r>
            <w:proofErr w:type="spellEnd"/>
            <w:r w:rsidRPr="006C50A9">
              <w:rPr>
                <w:rFonts w:eastAsia="Calibri"/>
                <w:sz w:val="24"/>
                <w:szCs w:val="24"/>
              </w:rPr>
              <w:t xml:space="preserve"> </w:t>
            </w:r>
            <w:proofErr w:type="spellStart"/>
            <w:r w:rsidRPr="006C50A9">
              <w:rPr>
                <w:rFonts w:eastAsia="Calibri"/>
                <w:sz w:val="24"/>
                <w:szCs w:val="24"/>
              </w:rPr>
              <w:t>територіальних</w:t>
            </w:r>
            <w:proofErr w:type="spellEnd"/>
            <w:r w:rsidRPr="006C50A9">
              <w:rPr>
                <w:rFonts w:eastAsia="Calibri"/>
                <w:sz w:val="24"/>
                <w:szCs w:val="24"/>
              </w:rPr>
              <w:t xml:space="preserve"> </w:t>
            </w:r>
            <w:proofErr w:type="spellStart"/>
            <w:r w:rsidRPr="006C50A9">
              <w:rPr>
                <w:rFonts w:eastAsia="Calibri"/>
                <w:sz w:val="24"/>
                <w:szCs w:val="24"/>
              </w:rPr>
              <w:t>органів</w:t>
            </w:r>
            <w:proofErr w:type="spellEnd"/>
            <w:r w:rsidRPr="006C50A9">
              <w:rPr>
                <w:rFonts w:eastAsia="Calibri"/>
                <w:sz w:val="24"/>
                <w:szCs w:val="24"/>
              </w:rPr>
              <w:t xml:space="preserve">, </w:t>
            </w:r>
            <w:proofErr w:type="spellStart"/>
            <w:r w:rsidRPr="006C50A9">
              <w:rPr>
                <w:rFonts w:eastAsia="Calibri"/>
                <w:sz w:val="24"/>
                <w:szCs w:val="24"/>
              </w:rPr>
              <w:t>інших</w:t>
            </w:r>
            <w:proofErr w:type="spellEnd"/>
            <w:r w:rsidRPr="006C50A9">
              <w:rPr>
                <w:rFonts w:eastAsia="Calibri"/>
                <w:sz w:val="24"/>
                <w:szCs w:val="24"/>
              </w:rPr>
              <w:t xml:space="preserve"> </w:t>
            </w:r>
            <w:proofErr w:type="spellStart"/>
            <w:r w:rsidRPr="006C50A9">
              <w:rPr>
                <w:rFonts w:eastAsia="Calibri"/>
                <w:sz w:val="24"/>
                <w:szCs w:val="24"/>
              </w:rPr>
              <w:t>органів</w:t>
            </w:r>
            <w:proofErr w:type="spellEnd"/>
            <w:r w:rsidRPr="006C50A9">
              <w:rPr>
                <w:rFonts w:eastAsia="Calibri"/>
                <w:sz w:val="24"/>
                <w:szCs w:val="24"/>
              </w:rPr>
              <w:t xml:space="preserve"> </w:t>
            </w:r>
            <w:proofErr w:type="spellStart"/>
            <w:r w:rsidRPr="006C50A9">
              <w:rPr>
                <w:rFonts w:eastAsia="Calibri"/>
                <w:sz w:val="24"/>
                <w:szCs w:val="24"/>
              </w:rPr>
              <w:t>державної</w:t>
            </w:r>
            <w:proofErr w:type="spellEnd"/>
            <w:r w:rsidRPr="006C50A9">
              <w:rPr>
                <w:rFonts w:eastAsia="Calibri"/>
                <w:sz w:val="24"/>
                <w:szCs w:val="24"/>
              </w:rPr>
              <w:t xml:space="preserve"> </w:t>
            </w:r>
            <w:proofErr w:type="spellStart"/>
            <w:r w:rsidRPr="006C50A9">
              <w:rPr>
                <w:rFonts w:eastAsia="Calibri"/>
                <w:sz w:val="24"/>
                <w:szCs w:val="24"/>
              </w:rPr>
              <w:t>влади</w:t>
            </w:r>
            <w:proofErr w:type="spellEnd"/>
            <w:r w:rsidRPr="006C50A9">
              <w:rPr>
                <w:rFonts w:eastAsia="Calibri"/>
                <w:sz w:val="24"/>
                <w:szCs w:val="24"/>
              </w:rPr>
              <w:t xml:space="preserve">, </w:t>
            </w:r>
            <w:proofErr w:type="spellStart"/>
            <w:r w:rsidRPr="006C50A9">
              <w:rPr>
                <w:rFonts w:eastAsia="Calibri"/>
                <w:sz w:val="24"/>
                <w:szCs w:val="24"/>
              </w:rPr>
              <w:t>органів</w:t>
            </w:r>
            <w:proofErr w:type="spellEnd"/>
            <w:r w:rsidRPr="006C50A9">
              <w:rPr>
                <w:rFonts w:eastAsia="Calibri"/>
                <w:sz w:val="24"/>
                <w:szCs w:val="24"/>
              </w:rPr>
              <w:t xml:space="preserve"> </w:t>
            </w:r>
            <w:proofErr w:type="spellStart"/>
            <w:r w:rsidRPr="006C50A9">
              <w:rPr>
                <w:rFonts w:eastAsia="Calibri"/>
                <w:sz w:val="24"/>
                <w:szCs w:val="24"/>
              </w:rPr>
              <w:t>місцевого</w:t>
            </w:r>
            <w:proofErr w:type="spellEnd"/>
            <w:r w:rsidRPr="006C50A9">
              <w:rPr>
                <w:rFonts w:eastAsia="Calibri"/>
                <w:sz w:val="24"/>
                <w:szCs w:val="24"/>
              </w:rPr>
              <w:t xml:space="preserve"> </w:t>
            </w:r>
            <w:proofErr w:type="spellStart"/>
            <w:r w:rsidRPr="006C50A9">
              <w:rPr>
                <w:rFonts w:eastAsia="Calibri"/>
                <w:sz w:val="24"/>
                <w:szCs w:val="24"/>
              </w:rPr>
              <w:t>самоврядування</w:t>
            </w:r>
            <w:proofErr w:type="spellEnd"/>
            <w:r w:rsidRPr="006C50A9">
              <w:rPr>
                <w:rFonts w:eastAsia="Calibri"/>
                <w:sz w:val="24"/>
                <w:szCs w:val="24"/>
              </w:rPr>
              <w:t xml:space="preserve">, </w:t>
            </w:r>
            <w:proofErr w:type="spellStart"/>
            <w:r w:rsidRPr="006C50A9">
              <w:rPr>
                <w:rFonts w:eastAsia="Calibri"/>
                <w:sz w:val="24"/>
                <w:szCs w:val="24"/>
              </w:rPr>
              <w:t>органів</w:t>
            </w:r>
            <w:proofErr w:type="spellEnd"/>
            <w:r w:rsidRPr="006C50A9">
              <w:rPr>
                <w:rFonts w:eastAsia="Calibri"/>
                <w:sz w:val="24"/>
                <w:szCs w:val="24"/>
              </w:rPr>
              <w:t xml:space="preserve"> </w:t>
            </w:r>
            <w:proofErr w:type="spellStart"/>
            <w:r w:rsidRPr="006C50A9">
              <w:rPr>
                <w:rFonts w:eastAsia="Calibri"/>
                <w:sz w:val="24"/>
                <w:szCs w:val="24"/>
              </w:rPr>
              <w:t>управління</w:t>
            </w:r>
            <w:proofErr w:type="spellEnd"/>
            <w:r w:rsidRPr="006C50A9">
              <w:rPr>
                <w:rFonts w:eastAsia="Calibri"/>
                <w:sz w:val="24"/>
                <w:szCs w:val="24"/>
              </w:rPr>
              <w:t xml:space="preserve"> </w:t>
            </w:r>
            <w:proofErr w:type="spellStart"/>
            <w:r w:rsidRPr="006C50A9">
              <w:rPr>
                <w:rFonts w:eastAsia="Calibri"/>
                <w:sz w:val="24"/>
                <w:szCs w:val="24"/>
              </w:rPr>
              <w:t>освітою</w:t>
            </w:r>
            <w:proofErr w:type="spellEnd"/>
            <w:r w:rsidRPr="006C50A9">
              <w:rPr>
                <w:rFonts w:eastAsia="Calibri"/>
                <w:sz w:val="24"/>
                <w:szCs w:val="24"/>
              </w:rPr>
              <w:t xml:space="preserve">, </w:t>
            </w:r>
            <w:proofErr w:type="spellStart"/>
            <w:r w:rsidRPr="006C50A9">
              <w:rPr>
                <w:rFonts w:eastAsia="Calibri"/>
                <w:sz w:val="24"/>
                <w:szCs w:val="24"/>
              </w:rPr>
              <w:t>закладів</w:t>
            </w:r>
            <w:proofErr w:type="spellEnd"/>
            <w:r w:rsidRPr="006C50A9">
              <w:rPr>
                <w:rFonts w:eastAsia="Calibri"/>
                <w:sz w:val="24"/>
                <w:szCs w:val="24"/>
              </w:rPr>
              <w:t xml:space="preserve"> </w:t>
            </w:r>
            <w:proofErr w:type="spellStart"/>
            <w:r w:rsidRPr="006C50A9">
              <w:rPr>
                <w:rFonts w:eastAsia="Calibri"/>
                <w:sz w:val="24"/>
                <w:szCs w:val="24"/>
              </w:rPr>
              <w:t>освіти</w:t>
            </w:r>
            <w:proofErr w:type="spellEnd"/>
            <w:r w:rsidRPr="006C50A9">
              <w:rPr>
                <w:rFonts w:eastAsia="Calibri"/>
                <w:sz w:val="24"/>
                <w:szCs w:val="24"/>
              </w:rPr>
              <w:t xml:space="preserve">, </w:t>
            </w:r>
            <w:proofErr w:type="spellStart"/>
            <w:r w:rsidRPr="006C50A9">
              <w:rPr>
                <w:rFonts w:eastAsia="Calibri"/>
                <w:sz w:val="24"/>
                <w:szCs w:val="24"/>
              </w:rPr>
              <w:t>інших</w:t>
            </w:r>
            <w:proofErr w:type="spellEnd"/>
            <w:r w:rsidRPr="006C50A9">
              <w:rPr>
                <w:rFonts w:eastAsia="Calibri"/>
                <w:sz w:val="24"/>
                <w:szCs w:val="24"/>
              </w:rPr>
              <w:t xml:space="preserve"> </w:t>
            </w:r>
            <w:proofErr w:type="spellStart"/>
            <w:r w:rsidRPr="006C50A9">
              <w:rPr>
                <w:rFonts w:eastAsia="Calibri"/>
                <w:sz w:val="24"/>
                <w:szCs w:val="24"/>
              </w:rPr>
              <w:t>організацій</w:t>
            </w:r>
            <w:proofErr w:type="spellEnd"/>
            <w:r w:rsidRPr="006C50A9">
              <w:rPr>
                <w:rFonts w:eastAsia="Calibri"/>
                <w:sz w:val="24"/>
                <w:szCs w:val="24"/>
              </w:rPr>
              <w:t xml:space="preserve"> та </w:t>
            </w:r>
            <w:proofErr w:type="spellStart"/>
            <w:r w:rsidRPr="006C50A9">
              <w:rPr>
                <w:rFonts w:eastAsia="Calibri"/>
                <w:sz w:val="24"/>
                <w:szCs w:val="24"/>
              </w:rPr>
              <w:t>установ</w:t>
            </w:r>
            <w:proofErr w:type="spellEnd"/>
            <w:r w:rsidRPr="006C50A9">
              <w:rPr>
                <w:rFonts w:eastAsia="Calibri"/>
                <w:sz w:val="24"/>
                <w:szCs w:val="24"/>
              </w:rPr>
              <w:t xml:space="preserve">, </w:t>
            </w:r>
            <w:proofErr w:type="spellStart"/>
            <w:r w:rsidRPr="006C50A9">
              <w:rPr>
                <w:rFonts w:eastAsia="Calibri"/>
                <w:sz w:val="24"/>
                <w:szCs w:val="24"/>
              </w:rPr>
              <w:t>запитів</w:t>
            </w:r>
            <w:proofErr w:type="spellEnd"/>
            <w:r w:rsidRPr="006C50A9">
              <w:rPr>
                <w:rFonts w:eastAsia="Calibri"/>
                <w:sz w:val="24"/>
                <w:szCs w:val="24"/>
              </w:rPr>
              <w:t xml:space="preserve"> про </w:t>
            </w:r>
            <w:proofErr w:type="spellStart"/>
            <w:r w:rsidRPr="006C50A9">
              <w:rPr>
                <w:rFonts w:eastAsia="Calibri"/>
                <w:sz w:val="24"/>
                <w:szCs w:val="24"/>
              </w:rPr>
              <w:t>надання</w:t>
            </w:r>
            <w:proofErr w:type="spellEnd"/>
            <w:r w:rsidRPr="006C50A9">
              <w:rPr>
                <w:rFonts w:eastAsia="Calibri"/>
                <w:sz w:val="24"/>
                <w:szCs w:val="24"/>
              </w:rPr>
              <w:t xml:space="preserve"> </w:t>
            </w:r>
            <w:proofErr w:type="spellStart"/>
            <w:r w:rsidRPr="006C50A9">
              <w:rPr>
                <w:rFonts w:eastAsia="Calibri"/>
                <w:sz w:val="24"/>
                <w:szCs w:val="24"/>
              </w:rPr>
              <w:t>публічної</w:t>
            </w:r>
            <w:proofErr w:type="spellEnd"/>
            <w:r w:rsidRPr="006C50A9">
              <w:rPr>
                <w:rFonts w:eastAsia="Calibri"/>
                <w:sz w:val="24"/>
                <w:szCs w:val="24"/>
              </w:rPr>
              <w:t xml:space="preserve"> </w:t>
            </w:r>
            <w:proofErr w:type="spellStart"/>
            <w:r w:rsidRPr="006C50A9">
              <w:rPr>
                <w:rFonts w:eastAsia="Calibri"/>
                <w:sz w:val="24"/>
                <w:szCs w:val="24"/>
              </w:rPr>
              <w:t>інформації</w:t>
            </w:r>
            <w:proofErr w:type="spellEnd"/>
            <w:r w:rsidRPr="006C50A9">
              <w:rPr>
                <w:rFonts w:eastAsia="Calibri"/>
                <w:sz w:val="24"/>
                <w:szCs w:val="24"/>
              </w:rPr>
              <w:t xml:space="preserve">, </w:t>
            </w:r>
            <w:proofErr w:type="spellStart"/>
            <w:r w:rsidRPr="006C50A9">
              <w:rPr>
                <w:rFonts w:eastAsia="Calibri"/>
                <w:sz w:val="24"/>
                <w:szCs w:val="24"/>
              </w:rPr>
              <w:t>звернень</w:t>
            </w:r>
            <w:proofErr w:type="spellEnd"/>
            <w:r w:rsidRPr="006C50A9">
              <w:rPr>
                <w:rFonts w:eastAsia="Calibri"/>
                <w:sz w:val="24"/>
                <w:szCs w:val="24"/>
              </w:rPr>
              <w:t xml:space="preserve"> </w:t>
            </w:r>
            <w:proofErr w:type="spellStart"/>
            <w:r w:rsidRPr="006C50A9">
              <w:rPr>
                <w:rFonts w:eastAsia="Calibri"/>
                <w:sz w:val="24"/>
                <w:szCs w:val="24"/>
              </w:rPr>
              <w:t>громадян</w:t>
            </w:r>
            <w:proofErr w:type="spellEnd"/>
            <w:r w:rsidRPr="006C50A9">
              <w:rPr>
                <w:rFonts w:eastAsia="Calibri"/>
                <w:sz w:val="24"/>
                <w:szCs w:val="24"/>
              </w:rPr>
              <w:t xml:space="preserve"> </w:t>
            </w:r>
            <w:proofErr w:type="spellStart"/>
            <w:r w:rsidRPr="006C50A9">
              <w:rPr>
                <w:rFonts w:eastAsia="Calibri"/>
                <w:sz w:val="24"/>
                <w:szCs w:val="24"/>
              </w:rPr>
              <w:t>тощо</w:t>
            </w:r>
            <w:proofErr w:type="spellEnd"/>
            <w:r w:rsidRPr="006C50A9">
              <w:rPr>
                <w:rFonts w:eastAsia="Calibri"/>
                <w:sz w:val="24"/>
                <w:szCs w:val="24"/>
              </w:rPr>
              <w:t>.</w:t>
            </w:r>
          </w:p>
        </w:tc>
      </w:tr>
      <w:tr w:rsidR="00BF621A" w:rsidRPr="00314D12" w14:paraId="0EDF8B7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402C5F0" w:rsidR="00BF621A" w:rsidRPr="00070905" w:rsidRDefault="00BF621A" w:rsidP="00181AAE">
            <w:pPr>
              <w:pStyle w:val="rvps14"/>
              <w:spacing w:before="0" w:beforeAutospacing="0" w:after="0" w:afterAutospacing="0"/>
              <w:ind w:firstLine="143"/>
              <w:jc w:val="both"/>
              <w:rPr>
                <w:color w:val="000000" w:themeColor="text1"/>
              </w:rPr>
            </w:pPr>
            <w:r w:rsidRPr="00070905">
              <w:rPr>
                <w:color w:val="000000" w:themeColor="text1"/>
              </w:rPr>
              <w:t xml:space="preserve">- посадовий оклад </w:t>
            </w:r>
            <w:r w:rsidR="00037244">
              <w:rPr>
                <w:color w:val="000000" w:themeColor="text1"/>
              </w:rPr>
              <w:t>71</w:t>
            </w:r>
            <w:r w:rsidR="00E81477" w:rsidRPr="00070905">
              <w:rPr>
                <w:color w:val="000000" w:themeColor="text1"/>
              </w:rPr>
              <w:t>00</w:t>
            </w:r>
            <w:r w:rsidR="001A6BD0" w:rsidRPr="00070905">
              <w:rPr>
                <w:color w:val="000000" w:themeColor="text1"/>
              </w:rPr>
              <w:t xml:space="preserve"> </w:t>
            </w:r>
            <w:r w:rsidRPr="00070905">
              <w:rPr>
                <w:color w:val="000000" w:themeColor="text1"/>
              </w:rPr>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F9121D9"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 xml:space="preserve">державних органів» </w:t>
            </w:r>
            <w:r w:rsidR="000F73B2">
              <w:t xml:space="preserve">             </w:t>
            </w:r>
            <w:r w:rsidR="00575378">
              <w:t>(зі змінами)</w:t>
            </w:r>
            <w:r w:rsidR="007471A8">
              <w:t>.</w:t>
            </w:r>
          </w:p>
        </w:tc>
      </w:tr>
      <w:tr w:rsidR="00BF621A" w:rsidRPr="00314D12" w14:paraId="31622450"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7572B430" w:rsidR="004B632D" w:rsidRPr="007471A8" w:rsidRDefault="00A62C53"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4EA0FAC5"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462D5814"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резюме за формою згідно з додатком 2</w:t>
            </w:r>
            <w:r w:rsidR="00CA48DC">
              <w:rPr>
                <w:sz w:val="24"/>
                <w:szCs w:val="24"/>
                <w:vertAlign w:val="superscript"/>
              </w:rPr>
              <w:t>1</w:t>
            </w:r>
            <w:r w:rsidR="00DE3780">
              <w:rPr>
                <w:sz w:val="24"/>
                <w:szCs w:val="24"/>
              </w:rPr>
              <w:t xml:space="preserve">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w:t>
            </w:r>
            <w:r w:rsidR="00E81477">
              <w:rPr>
                <w:sz w:val="24"/>
                <w:szCs w:val="24"/>
              </w:rPr>
              <w:lastRenderedPageBreak/>
              <w:t xml:space="preserve">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4FD7C109"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2104E4AB" w14:textId="2E464C2D" w:rsidR="008062A8" w:rsidRDefault="00487027" w:rsidP="00FA27D3">
            <w:pPr>
              <w:pStyle w:val="a7"/>
              <w:spacing w:before="0" w:line="240" w:lineRule="auto"/>
              <w:ind w:left="136" w:right="143" w:firstLine="0"/>
              <w:rPr>
                <w:sz w:val="24"/>
                <w:szCs w:val="24"/>
              </w:rPr>
            </w:pPr>
            <w:r>
              <w:rPr>
                <w:sz w:val="24"/>
                <w:szCs w:val="24"/>
              </w:rPr>
              <w:t>5</w:t>
            </w:r>
            <w:r w:rsidR="008062A8">
              <w:rPr>
                <w:sz w:val="24"/>
                <w:szCs w:val="24"/>
              </w:rPr>
              <w:t>) копії документів про освіту</w:t>
            </w:r>
            <w:r>
              <w:rPr>
                <w:sz w:val="24"/>
                <w:szCs w:val="24"/>
              </w:rPr>
              <w:t xml:space="preserve"> </w:t>
            </w:r>
            <w:r w:rsidR="00946C2A">
              <w:rPr>
                <w:sz w:val="24"/>
                <w:szCs w:val="24"/>
              </w:rPr>
              <w:t xml:space="preserve"> з додатками</w:t>
            </w:r>
            <w:r w:rsidR="008062A8">
              <w:rPr>
                <w:sz w:val="24"/>
                <w:szCs w:val="24"/>
              </w:rPr>
              <w:t>;</w:t>
            </w:r>
          </w:p>
          <w:p w14:paraId="0F621FF4" w14:textId="02A0A4E6" w:rsidR="0079240A" w:rsidRDefault="00487027" w:rsidP="00FA27D3">
            <w:pPr>
              <w:pStyle w:val="a7"/>
              <w:spacing w:before="0" w:line="240" w:lineRule="auto"/>
              <w:ind w:left="136" w:right="143" w:firstLine="0"/>
              <w:rPr>
                <w:sz w:val="24"/>
                <w:szCs w:val="24"/>
              </w:rPr>
            </w:pPr>
            <w:r>
              <w:rPr>
                <w:sz w:val="24"/>
                <w:szCs w:val="24"/>
              </w:rPr>
              <w:t>6</w:t>
            </w:r>
            <w:r w:rsidR="0079240A">
              <w:rPr>
                <w:sz w:val="24"/>
                <w:szCs w:val="24"/>
              </w:rPr>
              <w:t>) копія трудової книжки;</w:t>
            </w:r>
          </w:p>
          <w:p w14:paraId="639874F8" w14:textId="052D62A6" w:rsidR="00DE3780" w:rsidRPr="00A72A83" w:rsidRDefault="00487027" w:rsidP="00FA27D3">
            <w:pPr>
              <w:pStyle w:val="a7"/>
              <w:spacing w:before="0" w:line="240" w:lineRule="auto"/>
              <w:ind w:left="136" w:right="143" w:firstLine="0"/>
              <w:rPr>
                <w:sz w:val="24"/>
                <w:szCs w:val="24"/>
              </w:rPr>
            </w:pPr>
            <w:r>
              <w:rPr>
                <w:sz w:val="24"/>
                <w:szCs w:val="24"/>
              </w:rPr>
              <w:t>7</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4DEDF643" w:rsidR="00643FC8" w:rsidRDefault="00C15FB6" w:rsidP="00C15FB6">
            <w:pPr>
              <w:pStyle w:val="a7"/>
              <w:spacing w:before="0" w:line="240" w:lineRule="auto"/>
              <w:ind w:right="143" w:firstLine="0"/>
              <w:rPr>
                <w:sz w:val="24"/>
                <w:szCs w:val="24"/>
              </w:rPr>
            </w:pPr>
            <w:r>
              <w:rPr>
                <w:sz w:val="24"/>
                <w:szCs w:val="24"/>
              </w:rPr>
              <w:t xml:space="preserve">     </w:t>
            </w:r>
            <w:r w:rsidR="0079240A">
              <w:rPr>
                <w:sz w:val="24"/>
                <w:szCs w:val="24"/>
              </w:rPr>
              <w:t>Документи</w:t>
            </w:r>
            <w:r w:rsidR="00A62C53" w:rsidRPr="003D0D6A">
              <w:rPr>
                <w:sz w:val="24"/>
                <w:szCs w:val="24"/>
              </w:rPr>
              <w:t xml:space="preserve"> прийма</w:t>
            </w:r>
            <w:r w:rsidR="008062A8">
              <w:rPr>
                <w:sz w:val="24"/>
                <w:szCs w:val="24"/>
              </w:rPr>
              <w:t>ю</w:t>
            </w:r>
            <w:r w:rsidR="00A62C53" w:rsidRPr="003D0D6A">
              <w:rPr>
                <w:sz w:val="24"/>
                <w:szCs w:val="24"/>
              </w:rPr>
              <w:t xml:space="preserve">ться до </w:t>
            </w:r>
            <w:r w:rsidR="000F73B2">
              <w:rPr>
                <w:sz w:val="24"/>
                <w:szCs w:val="24"/>
              </w:rPr>
              <w:t>17.00</w:t>
            </w:r>
            <w:r w:rsidR="00A62C53" w:rsidRPr="003D0D6A">
              <w:rPr>
                <w:sz w:val="24"/>
                <w:szCs w:val="24"/>
              </w:rPr>
              <w:t xml:space="preserve"> години </w:t>
            </w:r>
            <w:r w:rsidR="00885824">
              <w:rPr>
                <w:sz w:val="24"/>
                <w:szCs w:val="24"/>
              </w:rPr>
              <w:t>21</w:t>
            </w:r>
            <w:bookmarkStart w:id="1" w:name="_GoBack"/>
            <w:bookmarkEnd w:id="1"/>
            <w:r w:rsidR="00CA48DC">
              <w:rPr>
                <w:sz w:val="24"/>
                <w:szCs w:val="24"/>
              </w:rPr>
              <w:t xml:space="preserve"> березня 2023 року</w:t>
            </w:r>
            <w:r w:rsidR="000F73B2">
              <w:rPr>
                <w:sz w:val="24"/>
                <w:szCs w:val="24"/>
              </w:rPr>
              <w:t xml:space="preserve">        </w:t>
            </w:r>
            <w:r w:rsidR="00CA48DC">
              <w:rPr>
                <w:sz w:val="24"/>
                <w:szCs w:val="24"/>
              </w:rPr>
              <w:t xml:space="preserve">                       </w:t>
            </w:r>
            <w:r w:rsidR="00A62C53" w:rsidRPr="00EF5FB5">
              <w:rPr>
                <w:color w:val="000000" w:themeColor="text1"/>
                <w:sz w:val="24"/>
                <w:szCs w:val="24"/>
              </w:rPr>
              <w:t xml:space="preserve"> </w:t>
            </w:r>
            <w:proofErr w:type="spellStart"/>
            <w:r w:rsidR="00A62C53" w:rsidRPr="003D0D6A">
              <w:rPr>
                <w:sz w:val="24"/>
                <w:szCs w:val="24"/>
              </w:rPr>
              <w:t>року</w:t>
            </w:r>
            <w:proofErr w:type="spellEnd"/>
            <w:r w:rsidR="00A62C53" w:rsidRPr="003D0D6A">
              <w:rPr>
                <w:sz w:val="24"/>
                <w:szCs w:val="24"/>
              </w:rPr>
              <w:t xml:space="preserve"> </w:t>
            </w:r>
            <w:r w:rsidR="004D23D5">
              <w:rPr>
                <w:sz w:val="24"/>
                <w:szCs w:val="24"/>
              </w:rPr>
              <w:t>(</w:t>
            </w:r>
            <w:r w:rsidR="00A62C53" w:rsidRPr="003D0D6A">
              <w:rPr>
                <w:sz w:val="24"/>
                <w:szCs w:val="24"/>
              </w:rPr>
              <w:t>включно</w:t>
            </w:r>
            <w:r w:rsidR="004D23D5">
              <w:rPr>
                <w:sz w:val="24"/>
                <w:szCs w:val="24"/>
              </w:rPr>
              <w:t>)</w:t>
            </w:r>
            <w:r w:rsidR="0079240A">
              <w:rPr>
                <w:sz w:val="24"/>
                <w:szCs w:val="24"/>
              </w:rPr>
              <w:t xml:space="preserve"> </w:t>
            </w:r>
            <w:r w:rsidR="00CA48DC">
              <w:rPr>
                <w:sz w:val="24"/>
                <w:szCs w:val="24"/>
              </w:rPr>
              <w:t xml:space="preserve">шляхом надсилання на електронну адресу: </w:t>
            </w:r>
            <w:hyperlink r:id="rId5" w:history="1">
              <w:r w:rsidR="00CA48DC" w:rsidRPr="00D064EF">
                <w:rPr>
                  <w:color w:val="0563C1" w:themeColor="hyperlink"/>
                  <w:sz w:val="24"/>
                  <w:szCs w:val="24"/>
                  <w:u w:val="single"/>
                  <w:shd w:val="clear" w:color="auto" w:fill="FFFFFF"/>
                </w:rPr>
                <w:t>k</w:t>
              </w:r>
              <w:r w:rsidR="00CA48DC" w:rsidRPr="00D064EF">
                <w:rPr>
                  <w:color w:val="0563C1" w:themeColor="hyperlink"/>
                  <w:sz w:val="24"/>
                  <w:szCs w:val="24"/>
                  <w:u w:val="single"/>
                  <w:shd w:val="clear" w:color="auto" w:fill="FFFFFF"/>
                  <w:lang w:val="en-US"/>
                </w:rPr>
                <w:t>yivobl</w:t>
              </w:r>
              <w:r w:rsidR="00CA48DC" w:rsidRPr="00D064EF">
                <w:rPr>
                  <w:color w:val="0563C1" w:themeColor="hyperlink"/>
                  <w:sz w:val="24"/>
                  <w:szCs w:val="24"/>
                  <w:u w:val="single"/>
                  <w:shd w:val="clear" w:color="auto" w:fill="FFFFFF"/>
                </w:rPr>
                <w:t>@sqe.gov.ua</w:t>
              </w:r>
            </w:hyperlink>
            <w:r w:rsidR="0073258A">
              <w:rPr>
                <w:sz w:val="24"/>
                <w:szCs w:val="24"/>
              </w:rPr>
              <w:t xml:space="preserve"> або </w:t>
            </w:r>
            <w:r w:rsidR="00CA48DC">
              <w:rPr>
                <w:sz w:val="24"/>
                <w:szCs w:val="24"/>
              </w:rPr>
              <w:t>ос</w:t>
            </w:r>
            <w:r w:rsidR="0073258A">
              <w:rPr>
                <w:sz w:val="24"/>
                <w:szCs w:val="24"/>
              </w:rPr>
              <w:t>о</w:t>
            </w:r>
            <w:r w:rsidR="00CA48DC">
              <w:rPr>
                <w:sz w:val="24"/>
                <w:szCs w:val="24"/>
              </w:rPr>
              <w:t xml:space="preserve">бисто </w:t>
            </w:r>
            <w:r w:rsidR="0079240A">
              <w:rPr>
                <w:sz w:val="24"/>
                <w:szCs w:val="24"/>
              </w:rPr>
              <w:t xml:space="preserve">за </w:t>
            </w:r>
            <w:proofErr w:type="spellStart"/>
            <w:r w:rsidR="0079240A">
              <w:rPr>
                <w:sz w:val="24"/>
                <w:szCs w:val="24"/>
              </w:rPr>
              <w:t>адресою</w:t>
            </w:r>
            <w:proofErr w:type="spellEnd"/>
            <w:r w:rsidR="00B062B2">
              <w:rPr>
                <w:sz w:val="24"/>
                <w:szCs w:val="24"/>
              </w:rPr>
              <w:t>:</w:t>
            </w:r>
            <w:r w:rsidR="0079240A">
              <w:rPr>
                <w:sz w:val="24"/>
                <w:szCs w:val="24"/>
              </w:rPr>
              <w:t xml:space="preserve"> </w:t>
            </w:r>
            <w:proofErr w:type="spellStart"/>
            <w:r w:rsidR="00CA48DC">
              <w:rPr>
                <w:sz w:val="24"/>
                <w:szCs w:val="24"/>
              </w:rPr>
              <w:t>просп</w:t>
            </w:r>
            <w:proofErr w:type="spellEnd"/>
            <w:r w:rsidR="00CA48DC">
              <w:rPr>
                <w:sz w:val="24"/>
                <w:szCs w:val="24"/>
              </w:rPr>
              <w:t xml:space="preserve">. Любомира </w:t>
            </w:r>
            <w:proofErr w:type="spellStart"/>
            <w:r w:rsidR="00CA48DC">
              <w:rPr>
                <w:sz w:val="24"/>
                <w:szCs w:val="24"/>
              </w:rPr>
              <w:t>Гузара</w:t>
            </w:r>
            <w:proofErr w:type="spellEnd"/>
            <w:r w:rsidR="00CA48DC">
              <w:rPr>
                <w:sz w:val="24"/>
                <w:szCs w:val="24"/>
              </w:rPr>
              <w:t xml:space="preserve">, 1К8, </w:t>
            </w:r>
            <w:proofErr w:type="spellStart"/>
            <w:r w:rsidR="00CA48DC">
              <w:rPr>
                <w:sz w:val="24"/>
                <w:szCs w:val="24"/>
              </w:rPr>
              <w:t>м.Київ</w:t>
            </w:r>
            <w:proofErr w:type="spellEnd"/>
            <w:r w:rsidR="00CA48DC">
              <w:rPr>
                <w:sz w:val="24"/>
                <w:szCs w:val="24"/>
              </w:rPr>
              <w:t>.</w:t>
            </w:r>
          </w:p>
          <w:p w14:paraId="6A0BBC90" w14:textId="77777777" w:rsidR="00CA48DC" w:rsidRDefault="00CA48DC" w:rsidP="00C15FB6">
            <w:pPr>
              <w:pStyle w:val="a7"/>
              <w:spacing w:before="0" w:line="240" w:lineRule="auto"/>
              <w:ind w:right="143" w:firstLine="0"/>
              <w:rPr>
                <w:sz w:val="24"/>
                <w:szCs w:val="24"/>
              </w:rPr>
            </w:pPr>
          </w:p>
          <w:p w14:paraId="3562A238" w14:textId="3CB524AE" w:rsidR="00C15FB6" w:rsidRPr="00E9488F" w:rsidRDefault="00C15FB6" w:rsidP="00CA48DC">
            <w:pPr>
              <w:jc w:val="both"/>
              <w:rPr>
                <w:sz w:val="24"/>
                <w:szCs w:val="24"/>
              </w:rPr>
            </w:pPr>
            <w:r>
              <w:rPr>
                <w:rFonts w:ascii="Times New Roman" w:hAnsi="Times New Roman" w:cs="Times New Roman"/>
                <w:sz w:val="24"/>
                <w:szCs w:val="28"/>
                <w:lang w:val="ru-RU"/>
              </w:rPr>
              <w:t xml:space="preserve">     </w:t>
            </w:r>
            <w:r w:rsidR="00CA48DC">
              <w:rPr>
                <w:rFonts w:ascii="Times New Roman" w:hAnsi="Times New Roman" w:cs="Times New Roman"/>
                <w:sz w:val="24"/>
                <w:szCs w:val="28"/>
                <w:lang w:val="ru-RU"/>
              </w:rPr>
              <w:t xml:space="preserve">За </w:t>
            </w:r>
            <w:proofErr w:type="spellStart"/>
            <w:r w:rsidR="00CA48DC">
              <w:rPr>
                <w:rFonts w:ascii="Times New Roman" w:hAnsi="Times New Roman" w:cs="Times New Roman"/>
                <w:sz w:val="24"/>
                <w:szCs w:val="28"/>
                <w:lang w:val="ru-RU"/>
              </w:rPr>
              <w:t>додатковою</w:t>
            </w:r>
            <w:proofErr w:type="spellEnd"/>
            <w:r w:rsidR="00CA48DC">
              <w:rPr>
                <w:rFonts w:ascii="Times New Roman" w:hAnsi="Times New Roman" w:cs="Times New Roman"/>
                <w:sz w:val="24"/>
                <w:szCs w:val="28"/>
                <w:lang w:val="ru-RU"/>
              </w:rPr>
              <w:t xml:space="preserve"> </w:t>
            </w:r>
            <w:proofErr w:type="spellStart"/>
            <w:r w:rsidR="00CA48DC">
              <w:rPr>
                <w:rFonts w:ascii="Times New Roman" w:hAnsi="Times New Roman" w:cs="Times New Roman"/>
                <w:sz w:val="24"/>
                <w:szCs w:val="28"/>
                <w:lang w:val="ru-RU"/>
              </w:rPr>
              <w:t>інформацією</w:t>
            </w:r>
            <w:proofErr w:type="spellEnd"/>
            <w:r w:rsidR="00CA48DC">
              <w:rPr>
                <w:rFonts w:ascii="Times New Roman" w:hAnsi="Times New Roman" w:cs="Times New Roman"/>
                <w:sz w:val="24"/>
                <w:szCs w:val="28"/>
                <w:lang w:val="ru-RU"/>
              </w:rPr>
              <w:t xml:space="preserve"> </w:t>
            </w:r>
            <w:proofErr w:type="spellStart"/>
            <w:r w:rsidR="00CA48DC">
              <w:rPr>
                <w:rFonts w:ascii="Times New Roman" w:hAnsi="Times New Roman" w:cs="Times New Roman"/>
                <w:sz w:val="24"/>
                <w:szCs w:val="28"/>
                <w:lang w:val="ru-RU"/>
              </w:rPr>
              <w:t>можна</w:t>
            </w:r>
            <w:proofErr w:type="spellEnd"/>
            <w:r w:rsidR="00CA48DC">
              <w:rPr>
                <w:rFonts w:ascii="Times New Roman" w:hAnsi="Times New Roman" w:cs="Times New Roman"/>
                <w:sz w:val="24"/>
                <w:szCs w:val="28"/>
                <w:lang w:val="ru-RU"/>
              </w:rPr>
              <w:t xml:space="preserve"> </w:t>
            </w:r>
            <w:proofErr w:type="spellStart"/>
            <w:r w:rsidR="00CA48DC">
              <w:rPr>
                <w:rFonts w:ascii="Times New Roman" w:hAnsi="Times New Roman" w:cs="Times New Roman"/>
                <w:sz w:val="24"/>
                <w:szCs w:val="28"/>
                <w:lang w:val="ru-RU"/>
              </w:rPr>
              <w:t>звернутися</w:t>
            </w:r>
            <w:proofErr w:type="spellEnd"/>
            <w:r w:rsidR="00CA48DC">
              <w:rPr>
                <w:rFonts w:ascii="Times New Roman" w:hAnsi="Times New Roman" w:cs="Times New Roman"/>
                <w:sz w:val="24"/>
                <w:szCs w:val="28"/>
                <w:lang w:val="ru-RU"/>
              </w:rPr>
              <w:t xml:space="preserve"> до ГУЗЬ </w:t>
            </w:r>
            <w:proofErr w:type="spellStart"/>
            <w:r w:rsidR="00CA48DC">
              <w:rPr>
                <w:rFonts w:ascii="Times New Roman" w:hAnsi="Times New Roman" w:cs="Times New Roman"/>
                <w:sz w:val="24"/>
                <w:szCs w:val="28"/>
                <w:lang w:val="ru-RU"/>
              </w:rPr>
              <w:t>Юлії</w:t>
            </w:r>
            <w:proofErr w:type="spellEnd"/>
            <w:r w:rsidR="00CA48DC">
              <w:rPr>
                <w:rFonts w:ascii="Times New Roman" w:hAnsi="Times New Roman" w:cs="Times New Roman"/>
                <w:sz w:val="24"/>
                <w:szCs w:val="28"/>
                <w:lang w:val="ru-RU"/>
              </w:rPr>
              <w:t xml:space="preserve">, головного </w:t>
            </w:r>
            <w:proofErr w:type="spellStart"/>
            <w:r w:rsidR="00CA48DC">
              <w:rPr>
                <w:rFonts w:ascii="Times New Roman" w:hAnsi="Times New Roman" w:cs="Times New Roman"/>
                <w:sz w:val="24"/>
                <w:szCs w:val="28"/>
                <w:lang w:val="ru-RU"/>
              </w:rPr>
              <w:t>спеціаліста</w:t>
            </w:r>
            <w:proofErr w:type="spellEnd"/>
            <w:r w:rsidR="00CA48DC">
              <w:rPr>
                <w:rFonts w:ascii="Times New Roman" w:hAnsi="Times New Roman" w:cs="Times New Roman"/>
                <w:sz w:val="24"/>
                <w:szCs w:val="28"/>
                <w:lang w:val="ru-RU"/>
              </w:rPr>
              <w:t xml:space="preserve"> </w:t>
            </w:r>
            <w:proofErr w:type="spellStart"/>
            <w:r w:rsidR="00CA48DC">
              <w:rPr>
                <w:rFonts w:ascii="Times New Roman" w:hAnsi="Times New Roman" w:cs="Times New Roman"/>
                <w:sz w:val="24"/>
                <w:szCs w:val="28"/>
                <w:lang w:val="ru-RU"/>
              </w:rPr>
              <w:t>відділу</w:t>
            </w:r>
            <w:proofErr w:type="spellEnd"/>
            <w:r w:rsidR="00CA48DC">
              <w:rPr>
                <w:rFonts w:ascii="Times New Roman" w:hAnsi="Times New Roman" w:cs="Times New Roman"/>
                <w:sz w:val="24"/>
                <w:szCs w:val="28"/>
                <w:lang w:val="ru-RU"/>
              </w:rPr>
              <w:t xml:space="preserve"> </w:t>
            </w:r>
            <w:proofErr w:type="spellStart"/>
            <w:r w:rsidR="00CA48DC">
              <w:rPr>
                <w:rFonts w:ascii="Times New Roman" w:hAnsi="Times New Roman" w:cs="Times New Roman"/>
                <w:sz w:val="24"/>
                <w:szCs w:val="28"/>
                <w:lang w:val="ru-RU"/>
              </w:rPr>
              <w:t>інституційного</w:t>
            </w:r>
            <w:proofErr w:type="spellEnd"/>
            <w:r w:rsidR="00CA48DC">
              <w:rPr>
                <w:rFonts w:ascii="Times New Roman" w:hAnsi="Times New Roman" w:cs="Times New Roman"/>
                <w:sz w:val="24"/>
                <w:szCs w:val="28"/>
                <w:lang w:val="ru-RU"/>
              </w:rPr>
              <w:t xml:space="preserve"> аудиту за телефоном: 093 22 44 616, </w:t>
            </w:r>
            <w:proofErr w:type="spellStart"/>
            <w:r w:rsidR="00CA48DC">
              <w:rPr>
                <w:rFonts w:ascii="Times New Roman" w:hAnsi="Times New Roman" w:cs="Times New Roman"/>
                <w:sz w:val="24"/>
                <w:szCs w:val="28"/>
                <w:lang w:val="ru-RU"/>
              </w:rPr>
              <w:t>електронна</w:t>
            </w:r>
            <w:proofErr w:type="spellEnd"/>
            <w:r w:rsidR="00CA48DC">
              <w:rPr>
                <w:rFonts w:ascii="Times New Roman" w:hAnsi="Times New Roman" w:cs="Times New Roman"/>
                <w:sz w:val="24"/>
                <w:szCs w:val="28"/>
                <w:lang w:val="ru-RU"/>
              </w:rPr>
              <w:t xml:space="preserve"> адреса: </w:t>
            </w:r>
            <w:hyperlink r:id="rId6" w:history="1">
              <w:r w:rsidR="00CA48DC" w:rsidRPr="00D064EF">
                <w:rPr>
                  <w:rFonts w:ascii="Times New Roman" w:eastAsia="Times New Roman" w:hAnsi="Times New Roman" w:cs="Times New Roman"/>
                  <w:color w:val="0563C1" w:themeColor="hyperlink"/>
                  <w:sz w:val="24"/>
                  <w:szCs w:val="24"/>
                  <w:u w:val="single"/>
                  <w:shd w:val="clear" w:color="auto" w:fill="FFFFFF"/>
                </w:rPr>
                <w:t>k</w:t>
              </w:r>
              <w:r w:rsidR="00CA48DC" w:rsidRPr="00D064EF">
                <w:rPr>
                  <w:rFonts w:ascii="Times New Roman" w:eastAsia="Times New Roman" w:hAnsi="Times New Roman" w:cs="Times New Roman"/>
                  <w:color w:val="0563C1" w:themeColor="hyperlink"/>
                  <w:sz w:val="24"/>
                  <w:szCs w:val="24"/>
                  <w:u w:val="single"/>
                  <w:shd w:val="clear" w:color="auto" w:fill="FFFFFF"/>
                  <w:lang w:val="en-US"/>
                </w:rPr>
                <w:t>yivobl</w:t>
              </w:r>
              <w:r w:rsidR="00CA48DC" w:rsidRPr="00D064EF">
                <w:rPr>
                  <w:rFonts w:ascii="Times New Roman" w:eastAsia="Times New Roman" w:hAnsi="Times New Roman" w:cs="Times New Roman"/>
                  <w:color w:val="0563C1" w:themeColor="hyperlink"/>
                  <w:sz w:val="24"/>
                  <w:szCs w:val="24"/>
                  <w:u w:val="single"/>
                  <w:shd w:val="clear" w:color="auto" w:fill="FFFFFF"/>
                </w:rPr>
                <w:t>@sqe.gov.ua</w:t>
              </w:r>
            </w:hyperlink>
          </w:p>
        </w:tc>
      </w:tr>
      <w:tr w:rsidR="00BF621A" w:rsidRPr="00314D12" w14:paraId="43C85C54" w14:textId="77777777" w:rsidTr="000806E5">
        <w:trPr>
          <w:trHeight w:val="865"/>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2E3DCC1A" w:rsidR="00BF621A" w:rsidRPr="000E7C14" w:rsidRDefault="00A34483"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062B2">
              <w:rPr>
                <w:rFonts w:ascii="Times New Roman" w:eastAsia="Times New Roman" w:hAnsi="Times New Roman" w:cs="Times New Roman"/>
                <w:b/>
                <w:sz w:val="24"/>
                <w:szCs w:val="24"/>
              </w:rPr>
              <w:t xml:space="preserve"> </w:t>
            </w:r>
            <w:r w:rsidR="00FA5311">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105D0ABA" w:rsidR="00BF621A" w:rsidRPr="00314D12" w:rsidRDefault="00A33D23" w:rsidP="00FC63B7">
            <w:pPr>
              <w:spacing w:after="150" w:line="240" w:lineRule="auto"/>
              <w:ind w:lef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000806E5" w:rsidRPr="000806E5">
              <w:rPr>
                <w:rFonts w:ascii="Times New Roman" w:eastAsia="Times New Roman" w:hAnsi="Times New Roman" w:cs="Times New Roman"/>
                <w:sz w:val="24"/>
                <w:szCs w:val="24"/>
                <w:lang w:eastAsia="ru-RU"/>
              </w:rPr>
              <w:t>ища за освітнім ступенем не нижче магістра</w:t>
            </w:r>
          </w:p>
        </w:tc>
      </w:tr>
      <w:tr w:rsidR="00BF621A" w:rsidRPr="00314D12" w14:paraId="5E226FA0"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55D966F9" w:rsidR="00BF621A" w:rsidRPr="00314D12" w:rsidRDefault="000806E5" w:rsidP="00AD2457">
            <w:pPr>
              <w:spacing w:after="150" w:line="240" w:lineRule="auto"/>
              <w:ind w:left="136" w:right="143"/>
              <w:jc w:val="both"/>
              <w:rPr>
                <w:rFonts w:ascii="Times New Roman" w:eastAsia="Times New Roman" w:hAnsi="Times New Roman" w:cs="Times New Roman"/>
                <w:sz w:val="24"/>
                <w:szCs w:val="24"/>
              </w:rPr>
            </w:pPr>
            <w:r w:rsidRPr="000806E5">
              <w:rPr>
                <w:rFonts w:ascii="Times New Roman" w:eastAsia="Times New Roman" w:hAnsi="Times New Roman" w:cs="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F621A" w:rsidRPr="00314D12" w14:paraId="18642717"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4019C3B2"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B62B65E" w14:textId="77777777" w:rsidR="002F0F52" w:rsidRPr="002F0F52" w:rsidRDefault="002F0F52" w:rsidP="002F0F5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eastAsia="ru-RU"/>
              </w:rPr>
              <w:t>Знання законодавства:</w:t>
            </w:r>
          </w:p>
          <w:p w14:paraId="14FB2E22" w14:textId="4D168E97" w:rsidR="002F0F52" w:rsidRPr="002F0F52" w:rsidRDefault="002F0F52" w:rsidP="002F0F52">
            <w:pPr>
              <w:spacing w:after="0" w:line="240" w:lineRule="auto"/>
              <w:jc w:val="both"/>
              <w:rPr>
                <w:rFonts w:ascii="Times New Roman" w:eastAsia="Times New Roman" w:hAnsi="Times New Roman" w:cs="Times New Roman"/>
                <w:color w:val="000000"/>
                <w:sz w:val="24"/>
                <w:szCs w:val="24"/>
                <w:lang w:eastAsia="ru-RU"/>
              </w:rPr>
            </w:pPr>
            <w:r w:rsidRPr="002F0F52">
              <w:rPr>
                <w:rFonts w:ascii="Calibri" w:eastAsia="Times New Roman" w:hAnsi="Calibri" w:cs="Times New Roman"/>
                <w:sz w:val="26"/>
                <w:szCs w:val="20"/>
                <w:lang w:eastAsia="ru-RU"/>
              </w:rPr>
              <w:t xml:space="preserve">- </w:t>
            </w:r>
            <w:hyperlink r:id="rId7" w:tgtFrame="_top" w:history="1">
              <w:r w:rsidR="000B5B28">
                <w:rPr>
                  <w:rFonts w:ascii="Times New Roman" w:eastAsia="Times New Roman" w:hAnsi="Times New Roman" w:cs="Times New Roman"/>
                  <w:color w:val="000000"/>
                  <w:sz w:val="24"/>
                  <w:szCs w:val="24"/>
                  <w:lang w:eastAsia="ru-RU"/>
                </w:rPr>
                <w:t>Конституції</w:t>
              </w:r>
              <w:r w:rsidRPr="002F0F52">
                <w:rPr>
                  <w:rFonts w:ascii="Times New Roman" w:eastAsia="Times New Roman" w:hAnsi="Times New Roman" w:cs="Times New Roman"/>
                  <w:color w:val="000000"/>
                  <w:sz w:val="24"/>
                  <w:szCs w:val="24"/>
                  <w:lang w:eastAsia="ru-RU"/>
                </w:rPr>
                <w:t xml:space="preserve"> України</w:t>
              </w:r>
            </w:hyperlink>
            <w:r w:rsidRPr="002F0F52">
              <w:rPr>
                <w:rFonts w:ascii="Times New Roman" w:eastAsia="Times New Roman" w:hAnsi="Times New Roman" w:cs="Times New Roman"/>
                <w:color w:val="000000"/>
                <w:sz w:val="24"/>
                <w:szCs w:val="24"/>
                <w:lang w:eastAsia="ru-RU"/>
              </w:rPr>
              <w:t>;</w:t>
            </w:r>
          </w:p>
          <w:p w14:paraId="03259D1B" w14:textId="3C90D610" w:rsidR="002F0F52" w:rsidRPr="002F0F52" w:rsidRDefault="002F0F52" w:rsidP="002F0F52">
            <w:pPr>
              <w:spacing w:after="0" w:line="240" w:lineRule="auto"/>
              <w:jc w:val="both"/>
              <w:rPr>
                <w:rFonts w:ascii="Times New Roman" w:eastAsia="Times New Roman" w:hAnsi="Times New Roman" w:cs="Times New Roman"/>
                <w:color w:val="000000"/>
                <w:sz w:val="24"/>
                <w:szCs w:val="24"/>
                <w:lang w:eastAsia="ru-RU"/>
              </w:rPr>
            </w:pPr>
            <w:r w:rsidRPr="002F0F52">
              <w:rPr>
                <w:rFonts w:ascii="Times New Roman" w:eastAsia="Times New Roman" w:hAnsi="Times New Roman" w:cs="Times New Roman"/>
                <w:sz w:val="24"/>
                <w:szCs w:val="24"/>
                <w:lang w:eastAsia="ru-RU"/>
              </w:rPr>
              <w:t>- </w:t>
            </w:r>
            <w:hyperlink r:id="rId8" w:tgtFrame="_top" w:history="1">
              <w:r w:rsidRPr="002F0F52">
                <w:rPr>
                  <w:rFonts w:ascii="Times New Roman" w:eastAsia="Times New Roman" w:hAnsi="Times New Roman" w:cs="Times New Roman"/>
                  <w:color w:val="000000"/>
                  <w:sz w:val="24"/>
                  <w:szCs w:val="24"/>
                  <w:lang w:eastAsia="ru-RU"/>
                </w:rPr>
                <w:t>Закон</w:t>
              </w:r>
              <w:r w:rsidR="000B5B28">
                <w:rPr>
                  <w:rFonts w:ascii="Times New Roman" w:eastAsia="Times New Roman" w:hAnsi="Times New Roman" w:cs="Times New Roman"/>
                  <w:color w:val="000000"/>
                  <w:sz w:val="24"/>
                  <w:szCs w:val="24"/>
                  <w:lang w:eastAsia="ru-RU"/>
                </w:rPr>
                <w:t>у</w:t>
              </w:r>
              <w:r w:rsidRPr="002F0F52">
                <w:rPr>
                  <w:rFonts w:ascii="Times New Roman" w:eastAsia="Times New Roman" w:hAnsi="Times New Roman" w:cs="Times New Roman"/>
                  <w:color w:val="000000"/>
                  <w:sz w:val="24"/>
                  <w:szCs w:val="24"/>
                  <w:lang w:eastAsia="ru-RU"/>
                </w:rPr>
                <w:t xml:space="preserve"> України «Про державну службу</w:t>
              </w:r>
            </w:hyperlink>
            <w:r w:rsidRPr="002F0F52">
              <w:rPr>
                <w:rFonts w:ascii="Times New Roman" w:eastAsia="Times New Roman" w:hAnsi="Times New Roman" w:cs="Times New Roman"/>
                <w:sz w:val="24"/>
                <w:szCs w:val="24"/>
                <w:lang w:eastAsia="ru-RU"/>
              </w:rPr>
              <w:t>»</w:t>
            </w:r>
            <w:r w:rsidRPr="002F0F52">
              <w:rPr>
                <w:rFonts w:ascii="Times New Roman" w:eastAsia="Times New Roman" w:hAnsi="Times New Roman" w:cs="Times New Roman"/>
                <w:color w:val="000000"/>
                <w:sz w:val="24"/>
                <w:szCs w:val="24"/>
                <w:lang w:eastAsia="ru-RU"/>
              </w:rPr>
              <w:t>;</w:t>
            </w:r>
          </w:p>
          <w:p w14:paraId="5508C49D" w14:textId="1B7105DC"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eastAsia="ru-RU"/>
              </w:rPr>
              <w:t>- </w:t>
            </w:r>
            <w:hyperlink r:id="rId9" w:tgtFrame="_top" w:history="1">
              <w:r w:rsidRPr="002F0F52">
                <w:rPr>
                  <w:rFonts w:ascii="Times New Roman" w:eastAsia="Times New Roman" w:hAnsi="Times New Roman" w:cs="Times New Roman"/>
                  <w:color w:val="000000"/>
                  <w:sz w:val="24"/>
                  <w:szCs w:val="24"/>
                  <w:lang w:eastAsia="ru-RU"/>
                </w:rPr>
                <w:t>Закон</w:t>
              </w:r>
              <w:r w:rsidR="000B5B28">
                <w:rPr>
                  <w:rFonts w:ascii="Times New Roman" w:eastAsia="Times New Roman" w:hAnsi="Times New Roman" w:cs="Times New Roman"/>
                  <w:color w:val="000000"/>
                  <w:sz w:val="24"/>
                  <w:szCs w:val="24"/>
                  <w:lang w:eastAsia="ru-RU"/>
                </w:rPr>
                <w:t>у</w:t>
              </w:r>
              <w:r w:rsidRPr="002F0F52">
                <w:rPr>
                  <w:rFonts w:ascii="Times New Roman" w:eastAsia="Times New Roman" w:hAnsi="Times New Roman" w:cs="Times New Roman"/>
                  <w:color w:val="000000"/>
                  <w:sz w:val="24"/>
                  <w:szCs w:val="24"/>
                  <w:lang w:eastAsia="ru-RU"/>
                </w:rPr>
                <w:t xml:space="preserve"> України «Про запобігання корупції</w:t>
              </w:r>
            </w:hyperlink>
            <w:r w:rsidRPr="002F0F52">
              <w:rPr>
                <w:rFonts w:ascii="Times New Roman" w:eastAsia="Times New Roman" w:hAnsi="Times New Roman" w:cs="Times New Roman"/>
                <w:sz w:val="24"/>
                <w:szCs w:val="24"/>
                <w:lang w:eastAsia="ru-RU"/>
              </w:rPr>
              <w:t>».</w:t>
            </w:r>
          </w:p>
          <w:p w14:paraId="4C6B9088" w14:textId="59FA8337" w:rsidR="002F0F52" w:rsidRPr="002F0F52" w:rsidRDefault="009B23FA" w:rsidP="002F0F52">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2F0F52" w:rsidRPr="002F0F52">
              <w:rPr>
                <w:rFonts w:ascii="Times New Roman" w:eastAsia="Times New Roman" w:hAnsi="Times New Roman" w:cs="Times New Roman"/>
                <w:sz w:val="24"/>
                <w:szCs w:val="24"/>
                <w:lang w:val="ru-RU" w:eastAsia="ru-RU"/>
              </w:rPr>
              <w:t>Закон</w:t>
            </w:r>
            <w:r w:rsidR="000B5B28">
              <w:rPr>
                <w:rFonts w:ascii="Times New Roman" w:eastAsia="Times New Roman" w:hAnsi="Times New Roman" w:cs="Times New Roman"/>
                <w:sz w:val="24"/>
                <w:szCs w:val="24"/>
                <w:lang w:val="ru-RU" w:eastAsia="ru-RU"/>
              </w:rPr>
              <w:t>у</w:t>
            </w:r>
            <w:r w:rsidR="002F0F52" w:rsidRPr="002F0F52">
              <w:rPr>
                <w:rFonts w:ascii="Times New Roman" w:eastAsia="Times New Roman" w:hAnsi="Times New Roman" w:cs="Times New Roman"/>
                <w:sz w:val="24"/>
                <w:szCs w:val="24"/>
                <w:lang w:val="ru-RU" w:eastAsia="ru-RU"/>
              </w:rPr>
              <w:t xml:space="preserve"> </w:t>
            </w:r>
            <w:proofErr w:type="spellStart"/>
            <w:r w:rsidR="002F0F52" w:rsidRPr="002F0F52">
              <w:rPr>
                <w:rFonts w:ascii="Times New Roman" w:eastAsia="Times New Roman" w:hAnsi="Times New Roman" w:cs="Times New Roman"/>
                <w:sz w:val="24"/>
                <w:szCs w:val="24"/>
                <w:lang w:val="ru-RU" w:eastAsia="ru-RU"/>
              </w:rPr>
              <w:t>України</w:t>
            </w:r>
            <w:proofErr w:type="spellEnd"/>
            <w:r w:rsidR="002F0F52" w:rsidRPr="002F0F52">
              <w:rPr>
                <w:rFonts w:ascii="Times New Roman" w:eastAsia="Times New Roman" w:hAnsi="Times New Roman" w:cs="Times New Roman"/>
                <w:sz w:val="24"/>
                <w:szCs w:val="24"/>
                <w:lang w:val="ru-RU" w:eastAsia="ru-RU"/>
              </w:rPr>
              <w:t xml:space="preserve"> «Про </w:t>
            </w:r>
            <w:proofErr w:type="spellStart"/>
            <w:r w:rsidR="002F0F52" w:rsidRPr="002F0F52">
              <w:rPr>
                <w:rFonts w:ascii="Times New Roman" w:eastAsia="Times New Roman" w:hAnsi="Times New Roman" w:cs="Times New Roman"/>
                <w:sz w:val="24"/>
                <w:szCs w:val="24"/>
                <w:lang w:val="ru-RU" w:eastAsia="ru-RU"/>
              </w:rPr>
              <w:t>освіту</w:t>
            </w:r>
            <w:proofErr w:type="spellEnd"/>
            <w:r w:rsidR="002F0F52" w:rsidRPr="002F0F52">
              <w:rPr>
                <w:rFonts w:ascii="Times New Roman" w:eastAsia="Times New Roman" w:hAnsi="Times New Roman" w:cs="Times New Roman"/>
                <w:sz w:val="24"/>
                <w:szCs w:val="24"/>
                <w:lang w:val="ru-RU" w:eastAsia="ru-RU"/>
              </w:rPr>
              <w:t>»;</w:t>
            </w:r>
          </w:p>
          <w:p w14:paraId="5594858D" w14:textId="7A88BAF4"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дошкільну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3DD44B63" w14:textId="6A792B02"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загальну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середню</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145CF4A7" w14:textId="4573DC0B"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позашкільну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4D225C6B" w14:textId="08CD768E"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професійно-</w:t>
            </w:r>
            <w:proofErr w:type="gramStart"/>
            <w:r w:rsidRPr="002F0F52">
              <w:rPr>
                <w:rFonts w:ascii="Times New Roman" w:eastAsia="Times New Roman" w:hAnsi="Times New Roman" w:cs="Times New Roman"/>
                <w:sz w:val="24"/>
                <w:szCs w:val="24"/>
                <w:lang w:val="ru-RU" w:eastAsia="ru-RU"/>
              </w:rPr>
              <w:t>технічну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proofErr w:type="gramEnd"/>
            <w:r w:rsidRPr="002F0F52">
              <w:rPr>
                <w:rFonts w:ascii="Times New Roman" w:eastAsia="Times New Roman" w:hAnsi="Times New Roman" w:cs="Times New Roman"/>
                <w:sz w:val="24"/>
                <w:szCs w:val="24"/>
                <w:lang w:val="ru-RU" w:eastAsia="ru-RU"/>
              </w:rPr>
              <w:t>»;</w:t>
            </w:r>
          </w:p>
          <w:p w14:paraId="3A406617" w14:textId="4D49CFEC"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основні</w:t>
            </w:r>
            <w:proofErr w:type="spellEnd"/>
            <w:r w:rsidRPr="002F0F52">
              <w:rPr>
                <w:rFonts w:ascii="Times New Roman" w:eastAsia="Times New Roman" w:hAnsi="Times New Roman" w:cs="Times New Roman"/>
                <w:sz w:val="24"/>
                <w:szCs w:val="24"/>
                <w:lang w:val="ru-RU" w:eastAsia="ru-RU"/>
              </w:rPr>
              <w:t xml:space="preserve"> засади державного </w:t>
            </w:r>
            <w:proofErr w:type="spellStart"/>
            <w:r w:rsidRPr="002F0F52">
              <w:rPr>
                <w:rFonts w:ascii="Times New Roman" w:eastAsia="Times New Roman" w:hAnsi="Times New Roman" w:cs="Times New Roman"/>
                <w:sz w:val="24"/>
                <w:szCs w:val="24"/>
                <w:lang w:val="ru-RU" w:eastAsia="ru-RU"/>
              </w:rPr>
              <w:t>нагляду</w:t>
            </w:r>
            <w:proofErr w:type="spellEnd"/>
            <w:r w:rsidRPr="002F0F52">
              <w:rPr>
                <w:rFonts w:ascii="Times New Roman" w:eastAsia="Times New Roman" w:hAnsi="Times New Roman" w:cs="Times New Roman"/>
                <w:sz w:val="24"/>
                <w:szCs w:val="24"/>
                <w:lang w:val="ru-RU" w:eastAsia="ru-RU"/>
              </w:rPr>
              <w:t xml:space="preserve"> (контролю) у </w:t>
            </w:r>
            <w:proofErr w:type="spellStart"/>
            <w:r w:rsidRPr="002F0F52">
              <w:rPr>
                <w:rFonts w:ascii="Times New Roman" w:eastAsia="Times New Roman" w:hAnsi="Times New Roman" w:cs="Times New Roman"/>
                <w:sz w:val="24"/>
                <w:szCs w:val="24"/>
                <w:lang w:val="ru-RU" w:eastAsia="ru-RU"/>
              </w:rPr>
              <w:t>сфері</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господарської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діяльності</w:t>
            </w:r>
            <w:proofErr w:type="spellEnd"/>
            <w:r w:rsidRPr="002F0F52">
              <w:rPr>
                <w:rFonts w:ascii="Times New Roman" w:eastAsia="Times New Roman" w:hAnsi="Times New Roman" w:cs="Times New Roman"/>
                <w:sz w:val="24"/>
                <w:szCs w:val="24"/>
                <w:lang w:val="ru-RU" w:eastAsia="ru-RU"/>
              </w:rPr>
              <w:t xml:space="preserve">»; </w:t>
            </w:r>
          </w:p>
          <w:p w14:paraId="53994570" w14:textId="23BA5C44"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доступ до </w:t>
            </w:r>
            <w:proofErr w:type="spellStart"/>
            <w:r w:rsidRPr="002F0F52">
              <w:rPr>
                <w:rFonts w:ascii="Times New Roman" w:eastAsia="Times New Roman" w:hAnsi="Times New Roman" w:cs="Times New Roman"/>
                <w:sz w:val="24"/>
                <w:szCs w:val="24"/>
                <w:lang w:val="ru-RU" w:eastAsia="ru-RU"/>
              </w:rPr>
              <w:t>публічної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інформації</w:t>
            </w:r>
            <w:proofErr w:type="spellEnd"/>
            <w:r w:rsidRPr="002F0F52">
              <w:rPr>
                <w:rFonts w:ascii="Times New Roman" w:eastAsia="Times New Roman" w:hAnsi="Times New Roman" w:cs="Times New Roman"/>
                <w:sz w:val="24"/>
                <w:szCs w:val="24"/>
                <w:lang w:val="ru-RU" w:eastAsia="ru-RU"/>
              </w:rPr>
              <w:t xml:space="preserve">»; </w:t>
            </w:r>
          </w:p>
          <w:p w14:paraId="3A09C5A9" w14:textId="3F7253C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Закон</w:t>
            </w:r>
            <w:r w:rsidR="000B5B28">
              <w:rPr>
                <w:rFonts w:ascii="Times New Roman" w:eastAsia="Times New Roman" w:hAnsi="Times New Roman" w:cs="Times New Roman"/>
                <w:sz w:val="24"/>
                <w:szCs w:val="24"/>
                <w:lang w:val="ru-RU" w:eastAsia="ru-RU"/>
              </w:rPr>
              <w:t>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звернення</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громадян</w:t>
            </w:r>
            <w:proofErr w:type="spellEnd"/>
            <w:r w:rsidRPr="002F0F52">
              <w:rPr>
                <w:rFonts w:ascii="Times New Roman" w:eastAsia="Times New Roman" w:hAnsi="Times New Roman" w:cs="Times New Roman"/>
                <w:sz w:val="24"/>
                <w:szCs w:val="24"/>
                <w:lang w:val="ru-RU" w:eastAsia="ru-RU"/>
              </w:rPr>
              <w:t>»;</w:t>
            </w:r>
          </w:p>
          <w:p w14:paraId="23F0B46C" w14:textId="0A7935AF"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val="ru-RU" w:eastAsia="ru-RU"/>
              </w:rPr>
              <w:t>- </w:t>
            </w:r>
            <w:proofErr w:type="spellStart"/>
            <w:r w:rsidRPr="002F0F52">
              <w:rPr>
                <w:rFonts w:ascii="Times New Roman" w:eastAsia="Times New Roman" w:hAnsi="Times New Roman" w:cs="Times New Roman"/>
                <w:sz w:val="24"/>
                <w:szCs w:val="24"/>
                <w:lang w:val="ru-RU" w:eastAsia="ru-RU"/>
              </w:rPr>
              <w:t>Положення</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Державну</w:t>
            </w:r>
            <w:proofErr w:type="spellEnd"/>
            <w:r w:rsidRPr="002F0F52">
              <w:rPr>
                <w:rFonts w:ascii="Times New Roman" w:eastAsia="Times New Roman" w:hAnsi="Times New Roman" w:cs="Times New Roman"/>
                <w:sz w:val="24"/>
                <w:szCs w:val="24"/>
                <w:lang w:val="ru-RU" w:eastAsia="ru-RU"/>
              </w:rPr>
              <w:t xml:space="preserve"> службу </w:t>
            </w:r>
            <w:proofErr w:type="spellStart"/>
            <w:r w:rsidRPr="002F0F52">
              <w:rPr>
                <w:rFonts w:ascii="Times New Roman" w:eastAsia="Times New Roman" w:hAnsi="Times New Roman" w:cs="Times New Roman"/>
                <w:sz w:val="24"/>
                <w:szCs w:val="24"/>
                <w:lang w:val="ru-RU" w:eastAsia="ru-RU"/>
              </w:rPr>
              <w:t>як</w:t>
            </w:r>
            <w:r w:rsidR="000D4421">
              <w:rPr>
                <w:rFonts w:ascii="Times New Roman" w:eastAsia="Times New Roman" w:hAnsi="Times New Roman" w:cs="Times New Roman"/>
                <w:sz w:val="24"/>
                <w:szCs w:val="24"/>
                <w:lang w:val="ru-RU" w:eastAsia="ru-RU"/>
              </w:rPr>
              <w:t>ості</w:t>
            </w:r>
            <w:proofErr w:type="spellEnd"/>
            <w:r w:rsidR="000D4421">
              <w:rPr>
                <w:rFonts w:ascii="Times New Roman" w:eastAsia="Times New Roman" w:hAnsi="Times New Roman" w:cs="Times New Roman"/>
                <w:sz w:val="24"/>
                <w:szCs w:val="24"/>
                <w:lang w:val="ru-RU" w:eastAsia="ru-RU"/>
              </w:rPr>
              <w:t xml:space="preserve"> </w:t>
            </w:r>
            <w:proofErr w:type="spellStart"/>
            <w:r w:rsidR="000D4421">
              <w:rPr>
                <w:rFonts w:ascii="Times New Roman" w:eastAsia="Times New Roman" w:hAnsi="Times New Roman" w:cs="Times New Roman"/>
                <w:sz w:val="24"/>
                <w:szCs w:val="24"/>
                <w:lang w:val="ru-RU" w:eastAsia="ru-RU"/>
              </w:rPr>
              <w:t>освіти</w:t>
            </w:r>
            <w:proofErr w:type="spellEnd"/>
            <w:r w:rsidR="000D4421">
              <w:rPr>
                <w:rFonts w:ascii="Times New Roman" w:eastAsia="Times New Roman" w:hAnsi="Times New Roman" w:cs="Times New Roman"/>
                <w:sz w:val="24"/>
                <w:szCs w:val="24"/>
                <w:lang w:val="ru-RU" w:eastAsia="ru-RU"/>
              </w:rPr>
              <w:t xml:space="preserve"> </w:t>
            </w:r>
            <w:proofErr w:type="spellStart"/>
            <w:r w:rsidR="000D4421">
              <w:rPr>
                <w:rFonts w:ascii="Times New Roman" w:eastAsia="Times New Roman" w:hAnsi="Times New Roman" w:cs="Times New Roman"/>
                <w:sz w:val="24"/>
                <w:szCs w:val="24"/>
                <w:lang w:val="ru-RU" w:eastAsia="ru-RU"/>
              </w:rPr>
              <w:t>України</w:t>
            </w:r>
            <w:proofErr w:type="spellEnd"/>
            <w:r w:rsidR="000D4421">
              <w:rPr>
                <w:rFonts w:ascii="Times New Roman" w:eastAsia="Times New Roman" w:hAnsi="Times New Roman" w:cs="Times New Roman"/>
                <w:sz w:val="24"/>
                <w:szCs w:val="24"/>
                <w:lang w:val="ru-RU" w:eastAsia="ru-RU"/>
              </w:rPr>
              <w:t xml:space="preserve">, </w:t>
            </w:r>
            <w:proofErr w:type="spellStart"/>
            <w:r w:rsidR="000D4421">
              <w:rPr>
                <w:rFonts w:ascii="Times New Roman" w:eastAsia="Times New Roman" w:hAnsi="Times New Roman" w:cs="Times New Roman"/>
                <w:sz w:val="24"/>
                <w:szCs w:val="24"/>
                <w:lang w:val="ru-RU" w:eastAsia="ru-RU"/>
              </w:rPr>
              <w:t>затвердженого</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постановою</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Кабінету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Міністрів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від</w:t>
            </w:r>
            <w:proofErr w:type="spellEnd"/>
            <w:r w:rsidRPr="002F0F52">
              <w:rPr>
                <w:rFonts w:ascii="Times New Roman" w:eastAsia="Times New Roman" w:hAnsi="Times New Roman" w:cs="Times New Roman"/>
                <w:sz w:val="24"/>
                <w:szCs w:val="24"/>
                <w:lang w:val="ru-RU" w:eastAsia="ru-RU"/>
              </w:rPr>
              <w:t xml:space="preserve"> 14 </w:t>
            </w:r>
            <w:proofErr w:type="spellStart"/>
            <w:r w:rsidR="000B5B28">
              <w:rPr>
                <w:rFonts w:ascii="Times New Roman" w:eastAsia="Times New Roman" w:hAnsi="Times New Roman" w:cs="Times New Roman"/>
                <w:sz w:val="24"/>
                <w:szCs w:val="24"/>
                <w:lang w:val="ru-RU" w:eastAsia="ru-RU"/>
              </w:rPr>
              <w:t>березня</w:t>
            </w:r>
            <w:proofErr w:type="spellEnd"/>
            <w:r w:rsidR="000B5B28">
              <w:rPr>
                <w:rFonts w:ascii="Times New Roman" w:eastAsia="Times New Roman" w:hAnsi="Times New Roman" w:cs="Times New Roman"/>
                <w:sz w:val="24"/>
                <w:szCs w:val="24"/>
                <w:lang w:val="ru-RU" w:eastAsia="ru-RU"/>
              </w:rPr>
              <w:t xml:space="preserve"> 2018 р. №</w:t>
            </w:r>
            <w:r w:rsidR="000D4421">
              <w:rPr>
                <w:rFonts w:ascii="Times New Roman" w:eastAsia="Times New Roman" w:hAnsi="Times New Roman" w:cs="Times New Roman"/>
                <w:sz w:val="24"/>
                <w:szCs w:val="24"/>
                <w:lang w:val="ru-RU" w:eastAsia="ru-RU"/>
              </w:rPr>
              <w:t>168 та постанову</w:t>
            </w:r>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Кабінету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Міністрів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w:t>
            </w:r>
            <w:r w:rsidR="000B5B28">
              <w:rPr>
                <w:rFonts w:ascii="Times New Roman" w:eastAsia="Times New Roman" w:hAnsi="Times New Roman" w:cs="Times New Roman"/>
                <w:sz w:val="24"/>
                <w:szCs w:val="24"/>
                <w:lang w:val="ru-RU" w:eastAsia="ru-RU"/>
              </w:rPr>
              <w:t>аїни</w:t>
            </w:r>
            <w:proofErr w:type="spellEnd"/>
            <w:r w:rsidR="000B5B28">
              <w:rPr>
                <w:rFonts w:ascii="Times New Roman" w:eastAsia="Times New Roman" w:hAnsi="Times New Roman" w:cs="Times New Roman"/>
                <w:sz w:val="24"/>
                <w:szCs w:val="24"/>
                <w:lang w:val="ru-RU" w:eastAsia="ru-RU"/>
              </w:rPr>
              <w:t xml:space="preserve"> </w:t>
            </w:r>
            <w:proofErr w:type="spellStart"/>
            <w:r w:rsidR="000B5B28">
              <w:rPr>
                <w:rFonts w:ascii="Times New Roman" w:eastAsia="Times New Roman" w:hAnsi="Times New Roman" w:cs="Times New Roman"/>
                <w:sz w:val="24"/>
                <w:szCs w:val="24"/>
                <w:lang w:val="ru-RU" w:eastAsia="ru-RU"/>
              </w:rPr>
              <w:t>від</w:t>
            </w:r>
            <w:proofErr w:type="spellEnd"/>
            <w:r w:rsidR="000B5B28">
              <w:rPr>
                <w:rFonts w:ascii="Times New Roman" w:eastAsia="Times New Roman" w:hAnsi="Times New Roman" w:cs="Times New Roman"/>
                <w:sz w:val="24"/>
                <w:szCs w:val="24"/>
                <w:lang w:val="ru-RU" w:eastAsia="ru-RU"/>
              </w:rPr>
              <w:t xml:space="preserve"> 07 листопада 2018 р. №</w:t>
            </w:r>
            <w:r w:rsidRPr="002F0F52">
              <w:rPr>
                <w:rFonts w:ascii="Times New Roman" w:eastAsia="Times New Roman" w:hAnsi="Times New Roman" w:cs="Times New Roman"/>
                <w:sz w:val="24"/>
                <w:szCs w:val="24"/>
                <w:lang w:val="ru-RU" w:eastAsia="ru-RU"/>
              </w:rPr>
              <w:t xml:space="preserve">935 «Про </w:t>
            </w:r>
            <w:proofErr w:type="spellStart"/>
            <w:r w:rsidRPr="002F0F52">
              <w:rPr>
                <w:rFonts w:ascii="Times New Roman" w:eastAsia="Times New Roman" w:hAnsi="Times New Roman" w:cs="Times New Roman"/>
                <w:sz w:val="24"/>
                <w:szCs w:val="24"/>
                <w:lang w:val="ru-RU" w:eastAsia="ru-RU"/>
              </w:rPr>
              <w:t>утворення</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територіальних</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органів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Державної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служби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якості</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освіти</w:t>
            </w:r>
            <w:proofErr w:type="spellEnd"/>
            <w:r w:rsidRPr="002F0F52">
              <w:rPr>
                <w:rFonts w:ascii="Times New Roman" w:eastAsia="Times New Roman" w:hAnsi="Times New Roman" w:cs="Times New Roman"/>
                <w:sz w:val="24"/>
                <w:szCs w:val="24"/>
                <w:lang w:val="ru-RU" w:eastAsia="ru-RU"/>
              </w:rPr>
              <w:t>»;</w:t>
            </w:r>
          </w:p>
          <w:p w14:paraId="64464669" w14:textId="560BF928"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bCs/>
                <w:color w:val="000000"/>
                <w:sz w:val="24"/>
                <w:szCs w:val="24"/>
                <w:lang w:eastAsia="ru-RU"/>
              </w:rPr>
              <w:t>-</w:t>
            </w:r>
            <w:r w:rsidRPr="002F0F52">
              <w:rPr>
                <w:rFonts w:ascii="Times New Roman" w:eastAsia="Times New Roman" w:hAnsi="Times New Roman" w:cs="Times New Roman"/>
                <w:bCs/>
                <w:color w:val="000000"/>
                <w:sz w:val="24"/>
                <w:szCs w:val="24"/>
                <w:lang w:val="ru-RU" w:eastAsia="ru-RU"/>
              </w:rPr>
              <w:t> </w:t>
            </w:r>
            <w:r w:rsidR="000D4421">
              <w:rPr>
                <w:rFonts w:ascii="Times New Roman" w:eastAsia="Times New Roman" w:hAnsi="Times New Roman" w:cs="Times New Roman"/>
                <w:bCs/>
                <w:color w:val="000000"/>
                <w:sz w:val="24"/>
                <w:szCs w:val="24"/>
                <w:lang w:eastAsia="ru-RU"/>
              </w:rPr>
              <w:t>Концепції</w:t>
            </w:r>
            <w:r w:rsidRPr="002F0F52">
              <w:rPr>
                <w:rFonts w:ascii="Times New Roman" w:eastAsia="Times New Roman" w:hAnsi="Times New Roman" w:cs="Times New Roman"/>
                <w:bCs/>
                <w:color w:val="000000"/>
                <w:sz w:val="24"/>
                <w:szCs w:val="24"/>
                <w:lang w:eastAsia="ru-RU"/>
              </w:rPr>
              <w:t xml:space="preserve">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w:t>
            </w:r>
          </w:p>
          <w:p w14:paraId="794EC970" w14:textId="77777777" w:rsidR="00821C90" w:rsidRDefault="002F0F52" w:rsidP="000B5B28">
            <w:pPr>
              <w:spacing w:after="0" w:line="240" w:lineRule="auto"/>
              <w:jc w:val="both"/>
              <w:textAlignment w:val="baseline"/>
              <w:rPr>
                <w:rFonts w:ascii="Times New Roman" w:eastAsia="Times New Roman" w:hAnsi="Times New Roman" w:cs="Times New Roman"/>
                <w:bCs/>
                <w:color w:val="000000"/>
                <w:sz w:val="24"/>
                <w:szCs w:val="24"/>
                <w:lang w:val="ru-RU" w:eastAsia="ru-RU"/>
              </w:rPr>
            </w:pPr>
            <w:r w:rsidRPr="002F0F52">
              <w:rPr>
                <w:rFonts w:ascii="Times New Roman" w:eastAsia="Times New Roman" w:hAnsi="Times New Roman" w:cs="Times New Roman"/>
                <w:bCs/>
                <w:color w:val="000000"/>
                <w:sz w:val="24"/>
                <w:szCs w:val="24"/>
                <w:shd w:val="clear" w:color="auto" w:fill="FFFFFF"/>
                <w:lang w:val="ru-RU" w:eastAsia="ru-RU"/>
              </w:rPr>
              <w:t>- </w:t>
            </w:r>
            <w:proofErr w:type="spellStart"/>
            <w:r w:rsidRPr="002F0F52">
              <w:rPr>
                <w:rFonts w:ascii="Times New Roman" w:eastAsia="Times New Roman" w:hAnsi="Times New Roman" w:cs="Times New Roman"/>
                <w:bCs/>
                <w:color w:val="000000"/>
                <w:sz w:val="24"/>
                <w:szCs w:val="24"/>
                <w:lang w:val="ru-RU" w:eastAsia="ru-RU"/>
              </w:rPr>
              <w:t>Положення</w:t>
            </w:r>
            <w:proofErr w:type="spellEnd"/>
            <w:r w:rsidRPr="002F0F52">
              <w:rPr>
                <w:rFonts w:ascii="Times New Roman" w:eastAsia="Times New Roman" w:hAnsi="Times New Roman" w:cs="Times New Roman"/>
                <w:bCs/>
                <w:color w:val="000000"/>
                <w:sz w:val="24"/>
                <w:szCs w:val="24"/>
                <w:lang w:val="ru-RU" w:eastAsia="ru-RU"/>
              </w:rPr>
              <w:t xml:space="preserve"> про </w:t>
            </w:r>
            <w:proofErr w:type="spellStart"/>
            <w:r w:rsidRPr="002F0F52">
              <w:rPr>
                <w:rFonts w:ascii="Times New Roman" w:eastAsia="Times New Roman" w:hAnsi="Times New Roman" w:cs="Times New Roman"/>
                <w:bCs/>
                <w:color w:val="000000"/>
                <w:sz w:val="24"/>
                <w:szCs w:val="24"/>
                <w:lang w:val="ru-RU" w:eastAsia="ru-RU"/>
              </w:rPr>
              <w:t>сертифікацію</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педагогічних</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працівників</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затверджене</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постановою</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Кабінету</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Міністрів</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України</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від</w:t>
            </w:r>
            <w:proofErr w:type="spellEnd"/>
            <w:r w:rsidRPr="002F0F52">
              <w:rPr>
                <w:rFonts w:ascii="Times New Roman" w:eastAsia="Times New Roman" w:hAnsi="Times New Roman" w:cs="Times New Roman"/>
                <w:bCs/>
                <w:color w:val="000000"/>
                <w:sz w:val="24"/>
                <w:szCs w:val="24"/>
                <w:lang w:val="ru-RU" w:eastAsia="ru-RU"/>
              </w:rPr>
              <w:t xml:space="preserve"> 27 </w:t>
            </w:r>
            <w:proofErr w:type="spellStart"/>
            <w:r w:rsidRPr="002F0F52">
              <w:rPr>
                <w:rFonts w:ascii="Times New Roman" w:eastAsia="Times New Roman" w:hAnsi="Times New Roman" w:cs="Times New Roman"/>
                <w:bCs/>
                <w:color w:val="000000"/>
                <w:sz w:val="24"/>
                <w:szCs w:val="24"/>
                <w:lang w:val="ru-RU" w:eastAsia="ru-RU"/>
              </w:rPr>
              <w:t>грудня</w:t>
            </w:r>
            <w:proofErr w:type="spellEnd"/>
            <w:r w:rsidRPr="002F0F52">
              <w:rPr>
                <w:rFonts w:ascii="Times New Roman" w:eastAsia="Times New Roman" w:hAnsi="Times New Roman" w:cs="Times New Roman"/>
                <w:bCs/>
                <w:color w:val="000000"/>
                <w:sz w:val="24"/>
                <w:szCs w:val="24"/>
                <w:lang w:val="ru-RU" w:eastAsia="ru-RU"/>
              </w:rPr>
              <w:t xml:space="preserve"> 2018 р. №</w:t>
            </w:r>
            <w:r w:rsidR="000B5B28">
              <w:rPr>
                <w:rFonts w:ascii="Times New Roman" w:eastAsia="Times New Roman" w:hAnsi="Times New Roman" w:cs="Times New Roman"/>
                <w:bCs/>
                <w:color w:val="000000"/>
                <w:sz w:val="24"/>
                <w:szCs w:val="24"/>
                <w:lang w:val="ru-RU" w:eastAsia="ru-RU"/>
              </w:rPr>
              <w:t xml:space="preserve"> 1190</w:t>
            </w:r>
            <w:r w:rsidR="009B5925">
              <w:rPr>
                <w:rFonts w:ascii="Times New Roman" w:eastAsia="Times New Roman" w:hAnsi="Times New Roman" w:cs="Times New Roman"/>
                <w:bCs/>
                <w:color w:val="000000"/>
                <w:sz w:val="24"/>
                <w:szCs w:val="24"/>
                <w:lang w:val="ru-RU" w:eastAsia="ru-RU"/>
              </w:rPr>
              <w:t>;</w:t>
            </w:r>
          </w:p>
          <w:p w14:paraId="70552829" w14:textId="1A427D45" w:rsidR="009B5925" w:rsidRPr="000B5B28" w:rsidRDefault="009B5925" w:rsidP="000B5B28">
            <w:pPr>
              <w:spacing w:after="0" w:line="240" w:lineRule="auto"/>
              <w:jc w:val="both"/>
              <w:textAlignment w:val="baseline"/>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lastRenderedPageBreak/>
              <w:t xml:space="preserve">- </w:t>
            </w:r>
            <w:r w:rsidRPr="00D064EF">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w:t>
            </w:r>
            <w:r>
              <w:rPr>
                <w:rFonts w:ascii="Times New Roman" w:hAnsi="Times New Roman" w:cs="Times New Roman"/>
                <w:sz w:val="24"/>
                <w:szCs w:val="24"/>
              </w:rPr>
              <w:t>країни від 09 січня 2019 року №</w:t>
            </w:r>
            <w:r w:rsidRPr="00D064EF">
              <w:rPr>
                <w:rFonts w:ascii="Times New Roman" w:hAnsi="Times New Roman" w:cs="Times New Roman"/>
                <w:sz w:val="24"/>
                <w:szCs w:val="24"/>
              </w:rPr>
              <w:t>17.</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4B4F7814" w14:textId="793482F9" w:rsidR="00FA5311" w:rsidRPr="00613161" w:rsidRDefault="009370DD" w:rsidP="00EC684A">
      <w:pPr>
        <w:pStyle w:val="a7"/>
        <w:spacing w:before="0" w:line="240" w:lineRule="auto"/>
        <w:ind w:right="-2" w:firstLine="720"/>
        <w:rPr>
          <w:sz w:val="24"/>
          <w:szCs w:val="24"/>
          <w:lang w:val="ru-RU"/>
        </w:rPr>
      </w:pPr>
      <w:r w:rsidRPr="00613161">
        <w:rPr>
          <w:sz w:val="24"/>
          <w:szCs w:val="24"/>
          <w:lang w:val="ru-RU"/>
        </w:rPr>
        <w:t xml:space="preserve">У </w:t>
      </w:r>
      <w:proofErr w:type="spellStart"/>
      <w:r w:rsidRPr="00613161">
        <w:rPr>
          <w:sz w:val="24"/>
          <w:szCs w:val="24"/>
          <w:lang w:val="ru-RU"/>
        </w:rPr>
        <w:t>разі</w:t>
      </w:r>
      <w:proofErr w:type="spellEnd"/>
      <w:r w:rsidRPr="00613161">
        <w:rPr>
          <w:sz w:val="24"/>
          <w:szCs w:val="24"/>
          <w:lang w:val="ru-RU"/>
        </w:rPr>
        <w:t xml:space="preserve"> </w:t>
      </w:r>
      <w:proofErr w:type="spellStart"/>
      <w:r w:rsidRPr="00613161">
        <w:rPr>
          <w:sz w:val="24"/>
          <w:szCs w:val="24"/>
          <w:lang w:val="ru-RU"/>
        </w:rPr>
        <w:t>наявності</w:t>
      </w:r>
      <w:proofErr w:type="spellEnd"/>
      <w:r w:rsidR="00F76CF3" w:rsidRPr="00613161">
        <w:rPr>
          <w:sz w:val="24"/>
          <w:szCs w:val="24"/>
          <w:lang w:val="ru-RU"/>
        </w:rPr>
        <w:t>,</w:t>
      </w:r>
      <w:r w:rsidRPr="00613161">
        <w:rPr>
          <w:sz w:val="24"/>
          <w:szCs w:val="24"/>
          <w:lang w:val="ru-RU"/>
        </w:rPr>
        <w:t xml:space="preserve"> </w:t>
      </w:r>
      <w:r w:rsidR="004D23D5" w:rsidRPr="00613161">
        <w:rPr>
          <w:sz w:val="24"/>
          <w:szCs w:val="24"/>
        </w:rPr>
        <w:t xml:space="preserve">особа, яка </w:t>
      </w:r>
      <w:proofErr w:type="spellStart"/>
      <w:r w:rsidR="004D23D5" w:rsidRPr="00613161">
        <w:rPr>
          <w:sz w:val="24"/>
          <w:szCs w:val="24"/>
          <w:lang w:val="ru-RU"/>
        </w:rPr>
        <w:t>претендує</w:t>
      </w:r>
      <w:proofErr w:type="spellEnd"/>
      <w:r w:rsidR="004D23D5" w:rsidRPr="00613161">
        <w:rPr>
          <w:sz w:val="24"/>
          <w:szCs w:val="24"/>
          <w:lang w:val="ru-RU"/>
        </w:rPr>
        <w:t xml:space="preserve"> на </w:t>
      </w:r>
      <w:proofErr w:type="spellStart"/>
      <w:r w:rsidR="004D23D5" w:rsidRPr="00613161">
        <w:rPr>
          <w:sz w:val="24"/>
          <w:szCs w:val="24"/>
          <w:lang w:val="ru-RU"/>
        </w:rPr>
        <w:t>зайняття</w:t>
      </w:r>
      <w:proofErr w:type="spellEnd"/>
      <w:r w:rsidR="004D23D5" w:rsidRPr="00613161">
        <w:rPr>
          <w:sz w:val="24"/>
          <w:szCs w:val="24"/>
          <w:lang w:val="ru-RU"/>
        </w:rPr>
        <w:t xml:space="preserve"> </w:t>
      </w:r>
      <w:proofErr w:type="spellStart"/>
      <w:r w:rsidR="004D23D5" w:rsidRPr="00613161">
        <w:rPr>
          <w:sz w:val="24"/>
          <w:szCs w:val="24"/>
          <w:lang w:val="ru-RU"/>
        </w:rPr>
        <w:t>вакантної</w:t>
      </w:r>
      <w:proofErr w:type="spellEnd"/>
      <w:r w:rsidR="004D23D5" w:rsidRPr="00613161">
        <w:rPr>
          <w:sz w:val="24"/>
          <w:szCs w:val="24"/>
          <w:lang w:val="ru-RU"/>
        </w:rPr>
        <w:t xml:space="preserve"> посади,</w:t>
      </w:r>
      <w:r w:rsidR="00FA5311" w:rsidRPr="00613161">
        <w:rPr>
          <w:sz w:val="24"/>
          <w:szCs w:val="24"/>
          <w:lang w:val="ru-RU"/>
        </w:rPr>
        <w:t xml:space="preserve"> </w:t>
      </w:r>
      <w:proofErr w:type="spellStart"/>
      <w:r w:rsidR="00FA5311" w:rsidRPr="00613161">
        <w:rPr>
          <w:sz w:val="24"/>
          <w:szCs w:val="24"/>
          <w:lang w:val="ru-RU"/>
        </w:rPr>
        <w:t>може</w:t>
      </w:r>
      <w:proofErr w:type="spellEnd"/>
      <w:r w:rsidR="00FA5311" w:rsidRPr="00613161">
        <w:rPr>
          <w:sz w:val="24"/>
          <w:szCs w:val="24"/>
          <w:lang w:val="ru-RU"/>
        </w:rPr>
        <w:t xml:space="preserve"> </w:t>
      </w:r>
      <w:proofErr w:type="spellStart"/>
      <w:r w:rsidR="00946C2A" w:rsidRPr="00613161">
        <w:rPr>
          <w:sz w:val="24"/>
          <w:szCs w:val="24"/>
          <w:lang w:val="ru-RU"/>
        </w:rPr>
        <w:t>додатково</w:t>
      </w:r>
      <w:proofErr w:type="spellEnd"/>
      <w:r w:rsidR="00946C2A" w:rsidRPr="00613161">
        <w:rPr>
          <w:sz w:val="24"/>
          <w:szCs w:val="24"/>
          <w:lang w:val="ru-RU"/>
        </w:rPr>
        <w:t xml:space="preserve"> </w:t>
      </w:r>
      <w:r w:rsidR="00FA5311" w:rsidRPr="00613161">
        <w:rPr>
          <w:sz w:val="24"/>
          <w:szCs w:val="24"/>
          <w:lang w:val="ru-RU"/>
        </w:rPr>
        <w:t xml:space="preserve">подати </w:t>
      </w:r>
      <w:proofErr w:type="spellStart"/>
      <w:r w:rsidR="00FA5311" w:rsidRPr="00613161">
        <w:rPr>
          <w:sz w:val="24"/>
          <w:szCs w:val="24"/>
          <w:lang w:val="ru-RU"/>
        </w:rPr>
        <w:t>такі</w:t>
      </w:r>
      <w:proofErr w:type="spellEnd"/>
      <w:r w:rsidR="00FA5311" w:rsidRPr="00613161">
        <w:rPr>
          <w:sz w:val="24"/>
          <w:szCs w:val="24"/>
          <w:lang w:val="ru-RU"/>
        </w:rPr>
        <w:t xml:space="preserve"> </w:t>
      </w:r>
      <w:proofErr w:type="spellStart"/>
      <w:r w:rsidR="00FA5311" w:rsidRPr="00613161">
        <w:rPr>
          <w:sz w:val="24"/>
          <w:szCs w:val="24"/>
          <w:lang w:val="ru-RU"/>
        </w:rPr>
        <w:t>документи</w:t>
      </w:r>
      <w:proofErr w:type="spellEnd"/>
      <w:r w:rsidR="00FA5311" w:rsidRPr="00613161">
        <w:rPr>
          <w:sz w:val="24"/>
          <w:szCs w:val="24"/>
          <w:lang w:val="ru-RU"/>
        </w:rPr>
        <w:t>:</w:t>
      </w:r>
    </w:p>
    <w:p w14:paraId="2F2E2B26" w14:textId="7DDB4CD4"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lang w:val="ru-RU"/>
        </w:rPr>
        <w:t xml:space="preserve">- </w:t>
      </w:r>
      <w:r w:rsidRPr="00613161">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shd w:val="clear" w:color="auto" w:fill="FFFFFF"/>
        </w:rPr>
        <w:t xml:space="preserve">- копію </w:t>
      </w:r>
      <w:r w:rsidR="00946C2A" w:rsidRPr="00613161">
        <w:rPr>
          <w:sz w:val="24"/>
          <w:szCs w:val="24"/>
          <w:shd w:val="clear" w:color="auto" w:fill="FFFFFF"/>
        </w:rPr>
        <w:t>довідки про результати перевірки, передбаченої  Законом України «Про очищення влади</w:t>
      </w:r>
      <w:r w:rsidR="009370DD" w:rsidRPr="00613161">
        <w:rPr>
          <w:sz w:val="24"/>
          <w:szCs w:val="24"/>
          <w:shd w:val="clear" w:color="auto" w:fill="FFFFFF"/>
        </w:rPr>
        <w:t>»;</w:t>
      </w:r>
    </w:p>
    <w:p w14:paraId="2530668F" w14:textId="00258BA0" w:rsidR="00FA5311" w:rsidRPr="00613161" w:rsidRDefault="00FA5311" w:rsidP="00EC684A">
      <w:pPr>
        <w:pStyle w:val="a7"/>
        <w:spacing w:before="0" w:line="240" w:lineRule="auto"/>
        <w:ind w:right="-2" w:firstLine="720"/>
        <w:rPr>
          <w:sz w:val="24"/>
          <w:szCs w:val="24"/>
        </w:rPr>
      </w:pPr>
      <w:r w:rsidRPr="00613161">
        <w:rPr>
          <w:sz w:val="24"/>
          <w:szCs w:val="24"/>
          <w:shd w:val="clear" w:color="auto" w:fill="FFFFFF"/>
        </w:rPr>
        <w:t>- інформаці</w:t>
      </w:r>
      <w:r w:rsidR="00946C2A" w:rsidRPr="00613161">
        <w:rPr>
          <w:sz w:val="24"/>
          <w:szCs w:val="24"/>
          <w:shd w:val="clear" w:color="auto" w:fill="FFFFFF"/>
        </w:rPr>
        <w:t>ю</w:t>
      </w:r>
      <w:r w:rsidRPr="00613161">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CA48DC">
        <w:rPr>
          <w:sz w:val="24"/>
          <w:szCs w:val="24"/>
          <w:shd w:val="clear" w:color="auto" w:fill="FFFFFF"/>
        </w:rPr>
        <w:t>2022</w:t>
      </w:r>
      <w:r w:rsidRPr="00613161">
        <w:rPr>
          <w:sz w:val="24"/>
          <w:szCs w:val="24"/>
          <w:shd w:val="clear" w:color="auto" w:fill="FFFFFF"/>
        </w:rPr>
        <w:t xml:space="preserve"> рік, заповненої на офіційному </w:t>
      </w:r>
      <w:proofErr w:type="spellStart"/>
      <w:r w:rsidRPr="00613161">
        <w:rPr>
          <w:sz w:val="24"/>
          <w:szCs w:val="24"/>
          <w:shd w:val="clear" w:color="auto" w:fill="FFFFFF"/>
        </w:rPr>
        <w:t>вебсайті</w:t>
      </w:r>
      <w:proofErr w:type="spellEnd"/>
      <w:r w:rsidRPr="00613161">
        <w:rPr>
          <w:sz w:val="24"/>
          <w:szCs w:val="24"/>
          <w:shd w:val="clear" w:color="auto" w:fill="FFFFFF"/>
        </w:rPr>
        <w:t xml:space="preserve"> Н</w:t>
      </w:r>
      <w:r w:rsidR="00F76CF3" w:rsidRPr="00613161">
        <w:rPr>
          <w:sz w:val="24"/>
          <w:szCs w:val="24"/>
          <w:shd w:val="clear" w:color="auto" w:fill="FFFFFF"/>
        </w:rPr>
        <w:t>аціонального агентств</w:t>
      </w:r>
      <w:r w:rsidR="00DB00E6" w:rsidRPr="00613161">
        <w:rPr>
          <w:sz w:val="24"/>
          <w:szCs w:val="24"/>
          <w:shd w:val="clear" w:color="auto" w:fill="FFFFFF"/>
        </w:rPr>
        <w:t>а з питань запобігання корупції.</w:t>
      </w:r>
    </w:p>
    <w:p w14:paraId="1B66843E" w14:textId="5521AA39" w:rsidR="007C3037" w:rsidRPr="00613161" w:rsidRDefault="00013D0D" w:rsidP="00EC684A">
      <w:pPr>
        <w:pStyle w:val="a7"/>
        <w:spacing w:before="0" w:line="240" w:lineRule="auto"/>
        <w:ind w:right="-2" w:firstLine="720"/>
        <w:rPr>
          <w:sz w:val="24"/>
          <w:szCs w:val="24"/>
          <w:lang w:val="ru-RU"/>
        </w:rPr>
      </w:pPr>
      <w:r w:rsidRPr="00613161">
        <w:rPr>
          <w:sz w:val="24"/>
          <w:szCs w:val="24"/>
          <w:lang w:val="ru-RU"/>
        </w:rPr>
        <w:t xml:space="preserve">* Не </w:t>
      </w:r>
      <w:proofErr w:type="spellStart"/>
      <w:r w:rsidRPr="00613161">
        <w:rPr>
          <w:sz w:val="24"/>
          <w:szCs w:val="24"/>
          <w:lang w:val="ru-RU"/>
        </w:rPr>
        <w:t>розглядаються</w:t>
      </w:r>
      <w:proofErr w:type="spellEnd"/>
      <w:r w:rsidRPr="00613161">
        <w:rPr>
          <w:sz w:val="24"/>
          <w:szCs w:val="24"/>
          <w:lang w:val="ru-RU"/>
        </w:rPr>
        <w:t xml:space="preserve"> </w:t>
      </w:r>
      <w:proofErr w:type="spellStart"/>
      <w:r w:rsidRPr="00613161">
        <w:rPr>
          <w:sz w:val="24"/>
          <w:szCs w:val="24"/>
          <w:lang w:val="ru-RU"/>
        </w:rPr>
        <w:t>документи</w:t>
      </w:r>
      <w:proofErr w:type="spellEnd"/>
      <w:r w:rsidRPr="00613161">
        <w:rPr>
          <w:sz w:val="24"/>
          <w:szCs w:val="24"/>
          <w:lang w:val="ru-RU"/>
        </w:rPr>
        <w:t xml:space="preserve"> </w:t>
      </w:r>
      <w:proofErr w:type="spellStart"/>
      <w:r w:rsidRPr="00613161">
        <w:rPr>
          <w:sz w:val="24"/>
          <w:szCs w:val="24"/>
          <w:lang w:val="ru-RU"/>
        </w:rPr>
        <w:t>осіб</w:t>
      </w:r>
      <w:proofErr w:type="spellEnd"/>
      <w:r w:rsidRPr="00613161">
        <w:rPr>
          <w:sz w:val="24"/>
          <w:szCs w:val="24"/>
          <w:lang w:val="ru-RU"/>
        </w:rPr>
        <w:t xml:space="preserve">, </w:t>
      </w:r>
      <w:r w:rsidRPr="00613161">
        <w:rPr>
          <w:sz w:val="24"/>
          <w:szCs w:val="24"/>
        </w:rPr>
        <w:t>які відповідно до </w:t>
      </w:r>
      <w:hyperlink r:id="rId10" w:anchor="n280" w:tgtFrame="_blank" w:history="1">
        <w:r w:rsidRPr="00613161">
          <w:rPr>
            <w:rStyle w:val="a3"/>
            <w:color w:val="auto"/>
            <w:sz w:val="24"/>
            <w:szCs w:val="24"/>
            <w:u w:val="none"/>
          </w:rPr>
          <w:t>частини другої</w:t>
        </w:r>
      </w:hyperlink>
      <w:r w:rsidR="00F64DC4">
        <w:rPr>
          <w:sz w:val="24"/>
          <w:szCs w:val="24"/>
        </w:rPr>
        <w:t xml:space="preserve"> </w:t>
      </w:r>
      <w:r w:rsidRPr="00613161">
        <w:rPr>
          <w:sz w:val="24"/>
          <w:szCs w:val="24"/>
        </w:rPr>
        <w:t>статті 19 Закону України “Про державну службу” не можуть вступити на державну службу</w:t>
      </w:r>
      <w:r w:rsidRPr="00613161">
        <w:rPr>
          <w:sz w:val="24"/>
          <w:szCs w:val="24"/>
          <w:lang w:val="ru-RU"/>
        </w:rPr>
        <w:t>.</w:t>
      </w:r>
    </w:p>
    <w:p w14:paraId="6712237E" w14:textId="3DC64BA0" w:rsidR="00B062B2" w:rsidRPr="00613161" w:rsidRDefault="007C3037" w:rsidP="00EC684A">
      <w:pPr>
        <w:ind w:right="-2" w:firstLine="720"/>
        <w:jc w:val="both"/>
        <w:rPr>
          <w:rFonts w:ascii="Times New Roman" w:hAnsi="Times New Roman" w:cs="Times New Roman"/>
          <w:sz w:val="24"/>
          <w:szCs w:val="24"/>
          <w:lang w:val="ru-RU"/>
        </w:rPr>
      </w:pPr>
      <w:r w:rsidRPr="00613161">
        <w:rPr>
          <w:rFonts w:ascii="Times New Roman" w:hAnsi="Times New Roman" w:cs="Times New Roman"/>
          <w:b/>
          <w:sz w:val="24"/>
          <w:szCs w:val="24"/>
          <w:lang w:val="ru-RU"/>
        </w:rPr>
        <w:t>**</w:t>
      </w:r>
      <w:r w:rsidRPr="00613161">
        <w:rPr>
          <w:rFonts w:ascii="Times New Roman" w:hAnsi="Times New Roman" w:cs="Times New Roman"/>
          <w:sz w:val="24"/>
          <w:szCs w:val="24"/>
          <w:lang w:val="ru-RU"/>
        </w:rPr>
        <w:t xml:space="preserve"> </w:t>
      </w:r>
      <w:r w:rsidR="008062A8" w:rsidRPr="00613161">
        <w:rPr>
          <w:rFonts w:ascii="Times New Roman" w:hAnsi="Times New Roman" w:cs="Times New Roman"/>
          <w:sz w:val="24"/>
          <w:szCs w:val="24"/>
          <w:lang w:val="ru-RU"/>
        </w:rPr>
        <w:t xml:space="preserve">Для </w:t>
      </w:r>
      <w:proofErr w:type="spellStart"/>
      <w:r w:rsidR="008062A8" w:rsidRPr="00613161">
        <w:rPr>
          <w:rFonts w:ascii="Times New Roman" w:hAnsi="Times New Roman" w:cs="Times New Roman"/>
          <w:sz w:val="24"/>
          <w:szCs w:val="24"/>
          <w:lang w:val="ru-RU"/>
        </w:rPr>
        <w:t>прийняття</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рішення</w:t>
      </w:r>
      <w:proofErr w:type="spellEnd"/>
      <w:r w:rsidR="008062A8"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щодо</w:t>
      </w:r>
      <w:proofErr w:type="spellEnd"/>
      <w:r w:rsidR="009370DD"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призначення</w:t>
      </w:r>
      <w:proofErr w:type="spellEnd"/>
      <w:r w:rsidR="004D23D5" w:rsidRPr="00613161">
        <w:rPr>
          <w:rFonts w:ascii="Times New Roman" w:hAnsi="Times New Roman" w:cs="Times New Roman"/>
          <w:sz w:val="24"/>
          <w:szCs w:val="24"/>
          <w:lang w:val="ru-RU"/>
        </w:rPr>
        <w:t xml:space="preserve"> </w:t>
      </w:r>
      <w:proofErr w:type="gramStart"/>
      <w:r w:rsidR="004D23D5" w:rsidRPr="00613161">
        <w:rPr>
          <w:rFonts w:ascii="Times New Roman" w:hAnsi="Times New Roman" w:cs="Times New Roman"/>
          <w:sz w:val="24"/>
          <w:szCs w:val="24"/>
          <w:lang w:val="ru-RU"/>
        </w:rPr>
        <w:t>на посаду</w:t>
      </w:r>
      <w:proofErr w:type="gramEnd"/>
      <w:r w:rsidR="00312D48" w:rsidRPr="00613161">
        <w:rPr>
          <w:rFonts w:ascii="Times New Roman" w:hAnsi="Times New Roman" w:cs="Times New Roman"/>
          <w:sz w:val="24"/>
          <w:szCs w:val="24"/>
          <w:lang w:val="ru-RU"/>
        </w:rPr>
        <w:t>,</w:t>
      </w:r>
      <w:r w:rsidR="009370DD"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може</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проводитись</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співбесіда</w:t>
      </w:r>
      <w:proofErr w:type="spellEnd"/>
      <w:r w:rsidR="008062A8" w:rsidRPr="00613161">
        <w:rPr>
          <w:rFonts w:ascii="Times New Roman" w:hAnsi="Times New Roman" w:cs="Times New Roman"/>
          <w:sz w:val="24"/>
          <w:szCs w:val="24"/>
          <w:lang w:val="ru-RU"/>
        </w:rPr>
        <w:t>.</w:t>
      </w:r>
    </w:p>
    <w:sectPr w:rsidR="00B062B2" w:rsidRPr="00613161"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37244"/>
    <w:rsid w:val="00055E4C"/>
    <w:rsid w:val="00070905"/>
    <w:rsid w:val="000806E5"/>
    <w:rsid w:val="000B5B28"/>
    <w:rsid w:val="000D4421"/>
    <w:rsid w:val="000E7C14"/>
    <w:rsid w:val="000F73B2"/>
    <w:rsid w:val="00105FDD"/>
    <w:rsid w:val="00143F36"/>
    <w:rsid w:val="00152BA5"/>
    <w:rsid w:val="0016102A"/>
    <w:rsid w:val="00181AAE"/>
    <w:rsid w:val="00193D81"/>
    <w:rsid w:val="001A6BD0"/>
    <w:rsid w:val="001F5B6C"/>
    <w:rsid w:val="002150E3"/>
    <w:rsid w:val="00257A9C"/>
    <w:rsid w:val="00263EA4"/>
    <w:rsid w:val="00297C95"/>
    <w:rsid w:val="002A3E9A"/>
    <w:rsid w:val="002A7B4E"/>
    <w:rsid w:val="002C6438"/>
    <w:rsid w:val="002C7AE4"/>
    <w:rsid w:val="002D6F95"/>
    <w:rsid w:val="002F0F52"/>
    <w:rsid w:val="00312D48"/>
    <w:rsid w:val="00314D12"/>
    <w:rsid w:val="0032264C"/>
    <w:rsid w:val="003A1331"/>
    <w:rsid w:val="003C6648"/>
    <w:rsid w:val="003D0D6A"/>
    <w:rsid w:val="003D2E8A"/>
    <w:rsid w:val="003D5B5D"/>
    <w:rsid w:val="004159E5"/>
    <w:rsid w:val="004214D1"/>
    <w:rsid w:val="00487027"/>
    <w:rsid w:val="004B632D"/>
    <w:rsid w:val="004C0966"/>
    <w:rsid w:val="004D23D5"/>
    <w:rsid w:val="004E4E7E"/>
    <w:rsid w:val="00536D0A"/>
    <w:rsid w:val="00575378"/>
    <w:rsid w:val="005E19A1"/>
    <w:rsid w:val="005F12CD"/>
    <w:rsid w:val="0060355A"/>
    <w:rsid w:val="00613161"/>
    <w:rsid w:val="00643FC8"/>
    <w:rsid w:val="00690C0D"/>
    <w:rsid w:val="00692E25"/>
    <w:rsid w:val="006B1374"/>
    <w:rsid w:val="006C50A9"/>
    <w:rsid w:val="006E4255"/>
    <w:rsid w:val="00704A9D"/>
    <w:rsid w:val="00713A64"/>
    <w:rsid w:val="0073258A"/>
    <w:rsid w:val="007471A8"/>
    <w:rsid w:val="0078056C"/>
    <w:rsid w:val="0079240A"/>
    <w:rsid w:val="007A1001"/>
    <w:rsid w:val="007C3037"/>
    <w:rsid w:val="008062A8"/>
    <w:rsid w:val="00821C90"/>
    <w:rsid w:val="00857A77"/>
    <w:rsid w:val="00885824"/>
    <w:rsid w:val="008A04FE"/>
    <w:rsid w:val="008D44CA"/>
    <w:rsid w:val="00901F54"/>
    <w:rsid w:val="009036BA"/>
    <w:rsid w:val="00910C1C"/>
    <w:rsid w:val="00917F50"/>
    <w:rsid w:val="009341F8"/>
    <w:rsid w:val="009370DD"/>
    <w:rsid w:val="00946C2A"/>
    <w:rsid w:val="0096289D"/>
    <w:rsid w:val="00984BD9"/>
    <w:rsid w:val="00984F83"/>
    <w:rsid w:val="009B23FA"/>
    <w:rsid w:val="009B5925"/>
    <w:rsid w:val="00A03962"/>
    <w:rsid w:val="00A33D23"/>
    <w:rsid w:val="00A34483"/>
    <w:rsid w:val="00A62C53"/>
    <w:rsid w:val="00A72A83"/>
    <w:rsid w:val="00A92695"/>
    <w:rsid w:val="00A9497D"/>
    <w:rsid w:val="00AB4740"/>
    <w:rsid w:val="00AD2457"/>
    <w:rsid w:val="00AF2A47"/>
    <w:rsid w:val="00B062B2"/>
    <w:rsid w:val="00B47B46"/>
    <w:rsid w:val="00B5151A"/>
    <w:rsid w:val="00B516FA"/>
    <w:rsid w:val="00B76BB9"/>
    <w:rsid w:val="00B8211E"/>
    <w:rsid w:val="00B91D00"/>
    <w:rsid w:val="00B925FE"/>
    <w:rsid w:val="00BB3AFB"/>
    <w:rsid w:val="00BC0CFC"/>
    <w:rsid w:val="00BF621A"/>
    <w:rsid w:val="00C15FB6"/>
    <w:rsid w:val="00C23D3E"/>
    <w:rsid w:val="00C321D0"/>
    <w:rsid w:val="00C74E84"/>
    <w:rsid w:val="00CA48DC"/>
    <w:rsid w:val="00CA49AF"/>
    <w:rsid w:val="00CE30CF"/>
    <w:rsid w:val="00D0787E"/>
    <w:rsid w:val="00D30C42"/>
    <w:rsid w:val="00D4196E"/>
    <w:rsid w:val="00DA779E"/>
    <w:rsid w:val="00DB00E6"/>
    <w:rsid w:val="00DC7841"/>
    <w:rsid w:val="00DD2663"/>
    <w:rsid w:val="00DE3780"/>
    <w:rsid w:val="00E75EF9"/>
    <w:rsid w:val="00E81477"/>
    <w:rsid w:val="00E9488F"/>
    <w:rsid w:val="00EC684A"/>
    <w:rsid w:val="00EF5FB5"/>
    <w:rsid w:val="00F0594A"/>
    <w:rsid w:val="00F4093C"/>
    <w:rsid w:val="00F64DC4"/>
    <w:rsid w:val="00F71ED3"/>
    <w:rsid w:val="00F76A35"/>
    <w:rsid w:val="00F76CF3"/>
    <w:rsid w:val="00F774FC"/>
    <w:rsid w:val="00FA27D3"/>
    <w:rsid w:val="00FA5311"/>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docId w15:val="{903DD12D-D7DC-48C4-8425-33787DC4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о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 w:type="character" w:customStyle="1" w:styleId="UnresolvedMention">
    <w:name w:val="Unresolved Mention"/>
    <w:basedOn w:val="a0"/>
    <w:uiPriority w:val="99"/>
    <w:semiHidden/>
    <w:unhideWhenUsed/>
    <w:rsid w:val="00857A77"/>
    <w:rPr>
      <w:color w:val="605E5C"/>
      <w:shd w:val="clear" w:color="auto" w:fill="E1DFDD"/>
    </w:rPr>
  </w:style>
  <w:style w:type="paragraph" w:styleId="ac">
    <w:name w:val="Normal (Web)"/>
    <w:basedOn w:val="a"/>
    <w:unhideWhenUsed/>
    <w:rsid w:val="00B76B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488865214">
      <w:bodyDiv w:val="1"/>
      <w:marLeft w:val="0"/>
      <w:marRight w:val="0"/>
      <w:marTop w:val="0"/>
      <w:marBottom w:val="0"/>
      <w:divBdr>
        <w:top w:val="none" w:sz="0" w:space="0" w:color="auto"/>
        <w:left w:val="none" w:sz="0" w:space="0" w:color="auto"/>
        <w:bottom w:val="none" w:sz="0" w:space="0" w:color="auto"/>
        <w:right w:val="none" w:sz="0" w:space="0" w:color="auto"/>
      </w:divBdr>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889.html" TargetMode="External"/><Relationship Id="rId3" Type="http://schemas.openxmlformats.org/officeDocument/2006/relationships/settings" Target="settings.xml"/><Relationship Id="rId7" Type="http://schemas.openxmlformats.org/officeDocument/2006/relationships/hyperlink" Target="http://search.ligazakon.ua/l_doc2.nsf/link1/Z960254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11" Type="http://schemas.openxmlformats.org/officeDocument/2006/relationships/fontTable" Target="fontTable.xml"/><Relationship Id="rId5" Type="http://schemas.openxmlformats.org/officeDocument/2006/relationships/hyperlink" Target="mailto:kyivobl@sqe.gov.ua" TargetMode="Externa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4381</Words>
  <Characters>2498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Баткалов</dc:creator>
  <cp:lastModifiedBy>User</cp:lastModifiedBy>
  <cp:revision>12</cp:revision>
  <cp:lastPrinted>2022-05-25T08:15:00Z</cp:lastPrinted>
  <dcterms:created xsi:type="dcterms:W3CDTF">2023-03-10T13:02:00Z</dcterms:created>
  <dcterms:modified xsi:type="dcterms:W3CDTF">2023-03-13T07:28:00Z</dcterms:modified>
</cp:coreProperties>
</file>