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0F05B6A" w:rsidR="00314D12" w:rsidRPr="00AF0AA9" w:rsidRDefault="001101E4" w:rsidP="00D4018F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</w:t>
            </w:r>
            <w:r w:rsidRPr="00F0452C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відділу </w:t>
            </w:r>
            <w:r w:rsidR="00D40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інституційного аудиту</w:t>
            </w:r>
            <w:r w:rsidR="00F0452C" w:rsidRPr="00F04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управління Державної служби якості освіти у Тернопільській області 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ADC7D3E" w14:textId="77777777"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інституційний аудит закладів дошкільної, загальної середньої, позашкільної, професійної (професійно-технічної) освіти;</w:t>
            </w:r>
          </w:p>
          <w:p w14:paraId="67BD8831" w14:textId="77777777"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14:paraId="6D1EA361" w14:textId="77777777" w:rsidR="00D4018F" w:rsidRPr="00112D1E" w:rsidRDefault="00D4018F" w:rsidP="00D4018F">
            <w:pPr>
              <w:tabs>
                <w:tab w:val="left" w:pos="429"/>
                <w:tab w:val="left" w:pos="1276"/>
              </w:tabs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здійснює заходи державного нагляду (контролю) у сфері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14:paraId="4B6EA970" w14:textId="77777777" w:rsidR="00D4018F" w:rsidRPr="00112D1E" w:rsidRDefault="00D4018F" w:rsidP="00D4018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бере участь у вивченні роботи органів місцевого самоврядування з реалізації ними освітньої політики в частині забезпечення якості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освіти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відповідній території;</w:t>
            </w:r>
          </w:p>
          <w:p w14:paraId="15198022" w14:textId="6F67086C" w:rsidR="00A34483" w:rsidRPr="00D4018F" w:rsidRDefault="00D4018F" w:rsidP="00D4018F">
            <w:pPr>
              <w:pStyle w:val="1"/>
              <w:tabs>
                <w:tab w:val="left" w:pos="360"/>
              </w:tabs>
              <w:ind w:firstLine="37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4018F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r w:rsidRPr="00112D1E">
              <w:rPr>
                <w:rFonts w:ascii="Times New Roman" w:eastAsia="Times New Roman" w:hAnsi="Times New Roman"/>
                <w:sz w:val="24"/>
              </w:rPr>
              <w:t> </w:t>
            </w:r>
            <w:r w:rsidRPr="00D401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Тернопільській області з питань, що належать до його компетенції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E0C0597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 xml:space="preserve">державних органів» </w:t>
            </w:r>
            <w:r w:rsidR="000F73B2">
              <w:t xml:space="preserve">             </w:t>
            </w:r>
            <w:r w:rsidR="00575378">
              <w:t>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00E29FB5" w:rsidR="008062A8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68FABD3" w:rsidR="0079240A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93799AF" w:rsidR="00DE3780" w:rsidRPr="00A72A83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D119EEF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D4018F">
              <w:rPr>
                <w:sz w:val="24"/>
                <w:szCs w:val="24"/>
              </w:rPr>
              <w:t xml:space="preserve">ться до </w:t>
            </w:r>
            <w:r w:rsidR="00741078">
              <w:rPr>
                <w:sz w:val="24"/>
                <w:szCs w:val="24"/>
              </w:rPr>
              <w:t>1</w:t>
            </w:r>
            <w:r w:rsidR="00D4018F">
              <w:rPr>
                <w:sz w:val="24"/>
                <w:szCs w:val="24"/>
              </w:rPr>
              <w:t>6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018F">
              <w:rPr>
                <w:sz w:val="24"/>
                <w:szCs w:val="24"/>
                <w:lang w:val="ru-RU"/>
              </w:rPr>
              <w:t>30</w:t>
            </w:r>
            <w:r w:rsidR="00741078">
              <w:rPr>
                <w:sz w:val="24"/>
                <w:szCs w:val="24"/>
              </w:rPr>
              <w:t xml:space="preserve"> </w:t>
            </w:r>
            <w:r w:rsidR="00D4018F">
              <w:rPr>
                <w:sz w:val="24"/>
                <w:szCs w:val="24"/>
              </w:rPr>
              <w:t>листопада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lastRenderedPageBreak/>
              <w:t xml:space="preserve">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AC30219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</w:t>
            </w:r>
            <w:r w:rsidR="00456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педагогічна </w:t>
            </w:r>
            <w:bookmarkStart w:id="1" w:name="_GoBack"/>
            <w:bookmarkEnd w:id="1"/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4BF622A7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3A1499">
        <w:rPr>
          <w:sz w:val="24"/>
          <w:szCs w:val="24"/>
          <w:shd w:val="clear" w:color="auto" w:fill="FFFFFF"/>
        </w:rPr>
        <w:t>2021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56D16"/>
    <w:rsid w:val="00487027"/>
    <w:rsid w:val="004B632D"/>
    <w:rsid w:val="004C0966"/>
    <w:rsid w:val="004D23D5"/>
    <w:rsid w:val="004E4E7E"/>
    <w:rsid w:val="00536D0A"/>
    <w:rsid w:val="00575378"/>
    <w:rsid w:val="005E19A1"/>
    <w:rsid w:val="0060355A"/>
    <w:rsid w:val="00643FC8"/>
    <w:rsid w:val="00690C0D"/>
    <w:rsid w:val="00692E25"/>
    <w:rsid w:val="00704A9D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45522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466DD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018F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3594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PC</cp:lastModifiedBy>
  <cp:revision>17</cp:revision>
  <cp:lastPrinted>2022-08-05T07:40:00Z</cp:lastPrinted>
  <dcterms:created xsi:type="dcterms:W3CDTF">2022-08-08T12:56:00Z</dcterms:created>
  <dcterms:modified xsi:type="dcterms:W3CDTF">2022-11-29T09:00:00Z</dcterms:modified>
</cp:coreProperties>
</file>