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111"/>
      </w:tblGrid>
      <w:tr w:rsidR="00314D12" w:rsidRPr="00314D12" w14:paraId="53EB8E9E" w14:textId="77777777" w:rsidTr="00006DA5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5F8D7" w14:textId="13EA352F" w:rsidR="00B21BB2" w:rsidRPr="00B21BB2" w:rsidRDefault="00B21BB2" w:rsidP="00B21BB2">
            <w:pPr>
              <w:spacing w:after="0" w:line="240" w:lineRule="auto"/>
              <w:ind w:left="142" w:right="23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BB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 спеціаліст - юрисконсульт</w:t>
            </w:r>
            <w:r w:rsidRPr="00B21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управління Державної служби якості освіти у Харківській області </w:t>
            </w:r>
          </w:p>
          <w:p w14:paraId="5DC420E3" w14:textId="54B82021" w:rsidR="00006DA5" w:rsidRPr="00006DA5" w:rsidRDefault="00006DA5" w:rsidP="00006DA5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45272" w14:textId="482E8B91" w:rsidR="00314D12" w:rsidRPr="00314D12" w:rsidRDefault="0077171B" w:rsidP="00451094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 </w:t>
            </w:r>
          </w:p>
        </w:tc>
      </w:tr>
      <w:tr w:rsidR="00B21BB2" w:rsidRPr="00314D12" w14:paraId="0E55653B" w14:textId="77777777" w:rsidTr="00006DA5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21BB2" w:rsidRPr="00BF621A" w:rsidRDefault="00B21BB2" w:rsidP="00B2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1FA310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1. </w:t>
            </w:r>
            <w:r w:rsidRPr="00470533">
              <w:rPr>
                <w:sz w:val="24"/>
                <w:szCs w:val="24"/>
              </w:rPr>
              <w:t>Здійснення юридично-правового супроводу інституційного аудиту закладів освіти, планових та позапланових заходів державного нагляду (контролю) щодо дотримання закладами освіти вимог законодавства про освіту.</w:t>
            </w:r>
          </w:p>
          <w:p w14:paraId="73BF74A0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2. </w:t>
            </w:r>
            <w:r w:rsidRPr="00470533">
              <w:rPr>
                <w:sz w:val="24"/>
                <w:szCs w:val="24"/>
              </w:rPr>
              <w:t>Організація претензійно-позовної роботи та представлення інтересів управління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70533">
              <w:rPr>
                <w:bCs/>
                <w:color w:val="000000"/>
                <w:sz w:val="24"/>
                <w:szCs w:val="24"/>
              </w:rPr>
              <w:t>Державної служби якості освіти у Харківській області</w:t>
            </w:r>
            <w:r>
              <w:rPr>
                <w:sz w:val="24"/>
                <w:szCs w:val="24"/>
                <w:lang w:val="ru-RU"/>
              </w:rPr>
              <w:t xml:space="preserve"> (далі </w:t>
            </w:r>
            <w:r w:rsidRPr="009D4B1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управління</w:t>
            </w:r>
            <w:r w:rsidRPr="00470533">
              <w:rPr>
                <w:sz w:val="24"/>
                <w:szCs w:val="24"/>
              </w:rPr>
              <w:t xml:space="preserve"> Служби</w:t>
            </w:r>
            <w:r>
              <w:rPr>
                <w:sz w:val="24"/>
                <w:szCs w:val="24"/>
                <w:lang w:val="ru-RU"/>
              </w:rPr>
              <w:t>)</w:t>
            </w:r>
            <w:r w:rsidRPr="00470533">
              <w:rPr>
                <w:sz w:val="24"/>
                <w:szCs w:val="24"/>
              </w:rPr>
              <w:t xml:space="preserve"> в судах, органах виконавчої влади, органах місцевого самоврядування, підприємствах, установах і організаціях незалежно від форм власності і господарювання.</w:t>
            </w:r>
          </w:p>
          <w:p w14:paraId="12EA19D6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3. </w:t>
            </w:r>
            <w:r w:rsidRPr="00470533">
              <w:rPr>
                <w:sz w:val="24"/>
                <w:szCs w:val="24"/>
              </w:rPr>
              <w:t>Перевірка на відповідність законодавству проектів наказів та інших актів, що подаються на підпис начальнику управління Служби, їх погодження (візування).</w:t>
            </w:r>
          </w:p>
          <w:p w14:paraId="39EDD606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4. </w:t>
            </w:r>
            <w:r w:rsidRPr="00470533">
              <w:rPr>
                <w:sz w:val="24"/>
                <w:szCs w:val="24"/>
              </w:rPr>
              <w:t>Розробка, участь у розроб</w:t>
            </w:r>
            <w:r>
              <w:rPr>
                <w:sz w:val="24"/>
                <w:szCs w:val="24"/>
              </w:rPr>
              <w:t>ці про</w:t>
            </w:r>
            <w:r>
              <w:rPr>
                <w:sz w:val="24"/>
                <w:szCs w:val="24"/>
                <w:lang w:val="ru-RU"/>
              </w:rPr>
              <w:t>е</w:t>
            </w:r>
            <w:r w:rsidRPr="00470533">
              <w:rPr>
                <w:sz w:val="24"/>
                <w:szCs w:val="24"/>
              </w:rPr>
              <w:t>ктів</w:t>
            </w:r>
            <w:r>
              <w:rPr>
                <w:sz w:val="24"/>
                <w:szCs w:val="24"/>
              </w:rPr>
              <w:t xml:space="preserve"> наказів </w:t>
            </w:r>
            <w:r w:rsidRPr="00470533">
              <w:rPr>
                <w:sz w:val="24"/>
                <w:szCs w:val="24"/>
              </w:rPr>
              <w:t>та інших актів з питань, що нал</w:t>
            </w:r>
            <w:r>
              <w:rPr>
                <w:sz w:val="24"/>
                <w:szCs w:val="24"/>
              </w:rPr>
              <w:t>ежать до компетенції</w:t>
            </w:r>
            <w:r>
              <w:rPr>
                <w:sz w:val="24"/>
                <w:szCs w:val="24"/>
                <w:lang w:val="ru-RU"/>
              </w:rPr>
              <w:t xml:space="preserve"> управління Служби.</w:t>
            </w:r>
          </w:p>
          <w:p w14:paraId="74386F41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5. </w:t>
            </w:r>
            <w:r w:rsidRPr="00470533">
              <w:rPr>
                <w:sz w:val="24"/>
                <w:szCs w:val="24"/>
                <w:lang w:eastAsia="uk-UA"/>
              </w:rPr>
              <w:t>Узагальнення практики застосування законодавства з питань, що належать до компетенції управління Служби, підготовка та</w:t>
            </w:r>
            <w:r w:rsidRPr="00470533">
              <w:rPr>
                <w:color w:val="000000"/>
                <w:sz w:val="24"/>
                <w:szCs w:val="24"/>
                <w:lang w:eastAsia="uk-UA"/>
              </w:rPr>
              <w:t xml:space="preserve"> подання в установленому порядку пропозицій щодо його вдосконалення</w:t>
            </w:r>
            <w:bookmarkStart w:id="1" w:name="n26"/>
            <w:bookmarkEnd w:id="1"/>
            <w:r w:rsidRPr="00470533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14:paraId="341110F7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color w:val="000000"/>
                <w:sz w:val="24"/>
                <w:szCs w:val="24"/>
                <w:lang w:val="ru-RU" w:eastAsia="uk-UA"/>
              </w:rPr>
              <w:t xml:space="preserve">6. </w:t>
            </w:r>
            <w:r w:rsidRPr="00470533">
              <w:rPr>
                <w:sz w:val="24"/>
                <w:szCs w:val="24"/>
              </w:rPr>
              <w:t>Організація роботи, пов’язаної з укладенням договорів (контрактів), участь у їх підготовці та здійсненні заходів, спрямованих на виконання договірних зобов’язань.</w:t>
            </w:r>
          </w:p>
          <w:p w14:paraId="0DC4B36B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7. </w:t>
            </w:r>
            <w:r>
              <w:rPr>
                <w:sz w:val="24"/>
                <w:szCs w:val="24"/>
                <w:shd w:val="clear" w:color="auto" w:fill="FFFFFF"/>
              </w:rPr>
              <w:t>Підготовка про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470533">
              <w:rPr>
                <w:sz w:val="24"/>
                <w:szCs w:val="24"/>
                <w:shd w:val="clear" w:color="auto" w:fill="FFFFFF"/>
              </w:rPr>
              <w:t xml:space="preserve">ктів відповідей за результатами розгляду звернень (запитів) громадян, народних депутатів України, </w:t>
            </w:r>
            <w:r w:rsidRPr="00470533">
              <w:rPr>
                <w:sz w:val="24"/>
                <w:szCs w:val="24"/>
              </w:rPr>
              <w:t>органів виконавчої влади, органів місцевого самоврядування, підприємств, установ, організацій.</w:t>
            </w:r>
          </w:p>
          <w:p w14:paraId="4E23C19F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8. </w:t>
            </w:r>
            <w:r w:rsidRPr="00470533">
              <w:rPr>
                <w:sz w:val="24"/>
                <w:szCs w:val="24"/>
              </w:rPr>
              <w:t>Сприяння правильному застосуванню актів законодавства про працю, подання в разі невиконання або порушення їх вимог письмових висновків з пропозиціями щодо усунення таких порушень.</w:t>
            </w:r>
          </w:p>
          <w:p w14:paraId="4CC7E1FA" w14:textId="77777777" w:rsidR="00B21BB2" w:rsidRPr="00470533" w:rsidRDefault="00B21BB2" w:rsidP="00B21BB2">
            <w:pPr>
              <w:pStyle w:val="a7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 w:rsidRPr="00470533">
              <w:rPr>
                <w:sz w:val="24"/>
                <w:szCs w:val="24"/>
                <w:lang w:val="ru-RU"/>
              </w:rPr>
              <w:t xml:space="preserve">9. </w:t>
            </w:r>
            <w:r w:rsidRPr="00470533">
              <w:rPr>
                <w:sz w:val="24"/>
                <w:szCs w:val="24"/>
              </w:rPr>
              <w:t>Здійснення заходів, спрямованих на підвищення рівня правових знань працівників управління Служби.</w:t>
            </w:r>
          </w:p>
          <w:p w14:paraId="15198022" w14:textId="2B351F45" w:rsidR="00B21BB2" w:rsidRPr="00DB00E6" w:rsidRDefault="00B21BB2" w:rsidP="00B21BB2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 w:rsidRPr="00B40455">
              <w:rPr>
                <w:sz w:val="24"/>
                <w:szCs w:val="24"/>
              </w:rPr>
              <w:t>10. Дотримання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та пожежної безпеки.</w:t>
            </w:r>
          </w:p>
        </w:tc>
      </w:tr>
      <w:tr w:rsidR="00B21BB2" w:rsidRPr="00314D12" w14:paraId="0EDF8B7B" w14:textId="77777777" w:rsidTr="00006DA5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21BB2" w:rsidRPr="00E9488F" w:rsidRDefault="00B21BB2" w:rsidP="00B21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71B7CD18" w:rsidR="00B21BB2" w:rsidRPr="004F682F" w:rsidRDefault="00B21BB2" w:rsidP="00B21BB2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t xml:space="preserve">5800,00 </w:t>
            </w:r>
            <w:r w:rsidRPr="004F682F">
              <w:t>грн.,</w:t>
            </w:r>
          </w:p>
          <w:p w14:paraId="3CA15AA5" w14:textId="77777777" w:rsidR="00B21BB2" w:rsidRPr="004F682F" w:rsidRDefault="00B21BB2" w:rsidP="00B21BB2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B21BB2" w:rsidRPr="007471A8" w:rsidRDefault="00B21BB2" w:rsidP="00B21BB2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(зі змінами).</w:t>
            </w:r>
          </w:p>
        </w:tc>
      </w:tr>
      <w:tr w:rsidR="00B21BB2" w:rsidRPr="00314D12" w14:paraId="31622450" w14:textId="77777777" w:rsidTr="00006DA5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21BB2" w:rsidRPr="00910C1C" w:rsidRDefault="00B21BB2" w:rsidP="00B21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BC6FAA7" w:rsidR="00B21BB2" w:rsidRPr="007471A8" w:rsidRDefault="00B21BB2" w:rsidP="00B21BB2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B21BB2" w:rsidRPr="00314D12" w14:paraId="23F6005C" w14:textId="77777777" w:rsidTr="00006DA5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21BB2" w:rsidRPr="00DE3780" w:rsidRDefault="00B21BB2" w:rsidP="00B21B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13B1C3DA" w14:textId="2AAFE08F" w:rsidR="00B21BB2" w:rsidRPr="00FA5311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зазначенням у ній відомостей щодо працюючих близьких йому осіб в органі;</w:t>
            </w:r>
          </w:p>
          <w:p w14:paraId="4CBAC3FF" w14:textId="2A78DF7E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04E70916" w14:textId="4FD7C109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2104E4AB" w14:textId="6C039690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копії документів про освіту з додатками;</w:t>
            </w:r>
          </w:p>
          <w:p w14:paraId="0F621FF4" w14:textId="02A0A4E6" w:rsidR="00B21BB2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копія трудової книжки;</w:t>
            </w:r>
          </w:p>
          <w:p w14:paraId="639874F8" w14:textId="052D62A6" w:rsidR="00B21BB2" w:rsidRPr="00A72A83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72A83">
              <w:rPr>
                <w:sz w:val="24"/>
                <w:szCs w:val="24"/>
              </w:rPr>
              <w:t xml:space="preserve">) копія військового квитка </w:t>
            </w:r>
            <w:r>
              <w:rPr>
                <w:sz w:val="24"/>
                <w:szCs w:val="24"/>
              </w:rPr>
              <w:t>(</w:t>
            </w:r>
            <w:r w:rsidRPr="00A72A83">
              <w:rPr>
                <w:sz w:val="24"/>
                <w:szCs w:val="24"/>
              </w:rPr>
              <w:t>для військовозобов’язаних</w:t>
            </w:r>
            <w:r>
              <w:rPr>
                <w:sz w:val="24"/>
                <w:szCs w:val="24"/>
              </w:rPr>
              <w:t>).</w:t>
            </w:r>
          </w:p>
          <w:p w14:paraId="12C05D52" w14:textId="77777777" w:rsidR="00B21BB2" w:rsidRPr="004B632D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445FD6FD" w:rsidR="00B21BB2" w:rsidRDefault="00B21BB2" w:rsidP="00B21BB2">
            <w:pPr>
              <w:pStyle w:val="a7"/>
              <w:spacing w:before="0" w:line="240" w:lineRule="auto"/>
              <w:ind w:left="142" w:right="143" w:firstLine="425"/>
              <w:rPr>
                <w:sz w:val="24"/>
                <w:szCs w:val="24"/>
              </w:rPr>
            </w:pPr>
            <w:r w:rsidRPr="00FB2FA6">
              <w:rPr>
                <w:sz w:val="24"/>
                <w:szCs w:val="24"/>
              </w:rPr>
              <w:t xml:space="preserve">Документи приймаються до </w:t>
            </w:r>
            <w:r>
              <w:rPr>
                <w:sz w:val="24"/>
                <w:szCs w:val="24"/>
              </w:rPr>
              <w:t>18.00 години 20 жовтня</w:t>
            </w:r>
            <w:r w:rsidRPr="00FB2FA6">
              <w:rPr>
                <w:sz w:val="24"/>
                <w:szCs w:val="24"/>
              </w:rPr>
              <w:t xml:space="preserve"> </w:t>
            </w:r>
            <w:r w:rsidRPr="00FB2FA6">
              <w:rPr>
                <w:sz w:val="24"/>
                <w:szCs w:val="24"/>
              </w:rPr>
              <w:br/>
              <w:t>2022 року (включно) шляхом надсилання на електронну адресу</w:t>
            </w:r>
            <w:r>
              <w:rPr>
                <w:sz w:val="24"/>
                <w:szCs w:val="24"/>
              </w:rPr>
              <w:t xml:space="preserve">: </w:t>
            </w:r>
            <w:r w:rsidRPr="00F833A4">
              <w:rPr>
                <w:sz w:val="24"/>
                <w:szCs w:val="24"/>
                <w:shd w:val="clear" w:color="auto" w:fill="FFFFFF"/>
                <w:lang w:eastAsia="en-US"/>
              </w:rPr>
              <w:t>kharkiv@sqe.gov.ua</w:t>
            </w:r>
            <w:r>
              <w:t xml:space="preserve"> </w:t>
            </w:r>
          </w:p>
          <w:p w14:paraId="7A91B1EA" w14:textId="1A89BAF4" w:rsidR="00B21BB2" w:rsidRPr="00C15FB6" w:rsidRDefault="00B21BB2" w:rsidP="00B21BB2">
            <w:pPr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додатковою інформацією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звернутись </w:t>
            </w:r>
            <w:r w:rsidR="003578D3"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до </w:t>
            </w:r>
            <w:r w:rsidR="003578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головного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спеціаліста з питань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</w:t>
            </w:r>
            <w:proofErr w:type="gram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телефоном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3578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</w:t>
            </w:r>
            <w:proofErr w:type="gramEnd"/>
            <w:r w:rsidR="003578D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+38 0502988099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B21BB2" w:rsidRPr="00E875D7" w:rsidRDefault="00B21BB2" w:rsidP="00B21BB2">
            <w:pPr>
              <w:pStyle w:val="a7"/>
              <w:spacing w:before="0" w:line="240" w:lineRule="auto"/>
              <w:ind w:left="136" w:right="143" w:firstLine="0"/>
              <w:rPr>
                <w:sz w:val="2"/>
                <w:szCs w:val="24"/>
              </w:rPr>
            </w:pPr>
          </w:p>
        </w:tc>
      </w:tr>
      <w:tr w:rsidR="00B21BB2" w:rsidRPr="00314D12" w14:paraId="43C85C54" w14:textId="77777777" w:rsidTr="00006DA5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5D76EDE1" w:rsidR="00B21BB2" w:rsidRPr="000E7C14" w:rsidRDefault="00B21BB2" w:rsidP="00B21BB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</w:t>
            </w:r>
            <w:r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21BB2" w:rsidRPr="00314D12" w14:paraId="117D099A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21BB2" w:rsidRPr="0096289D" w:rsidRDefault="00B21BB2" w:rsidP="00B21BB2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7DF28DB" w14:textId="7A22A97B" w:rsidR="00B21BB2" w:rsidRDefault="00B21BB2" w:rsidP="00B21BB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7A41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  <w:p w14:paraId="3687C428" w14:textId="56B1A3A1" w:rsidR="00B21BB2" w:rsidRPr="002D4455" w:rsidRDefault="00B21BB2" w:rsidP="00B21BB2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BB2" w:rsidRPr="00314D12" w14:paraId="5E226FA0" w14:textId="77777777" w:rsidTr="00006DA5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21BB2" w:rsidRPr="0096289D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DA337DC" w:rsidR="00B21BB2" w:rsidRPr="00314D12" w:rsidRDefault="00B21BB2" w:rsidP="00B21BB2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B21BB2" w:rsidRPr="00314D12" w14:paraId="18642717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21BB2" w:rsidRPr="0096289D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21BB2" w:rsidRPr="00314D12" w:rsidRDefault="00B21BB2" w:rsidP="00B21BB2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B21BB2" w:rsidRPr="00314D12" w14:paraId="4019C3B2" w14:textId="77777777" w:rsidTr="00006DA5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B21BB2" w:rsidRPr="0096289D" w:rsidRDefault="00B21BB2" w:rsidP="00B21BB2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B21BB2" w:rsidRPr="00314D12" w14:paraId="0DF2998B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B21BB2" w:rsidRPr="0096289D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B21BB2" w:rsidRPr="0096289D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6A5A3" w14:textId="77777777" w:rsidR="00B21BB2" w:rsidRPr="001E6C6C" w:rsidRDefault="00B21BB2" w:rsidP="00B2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325D30F0" w14:textId="77777777" w:rsidR="00B21BB2" w:rsidRPr="001E6C6C" w:rsidRDefault="00B21BB2" w:rsidP="00B2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3C2B2F0B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5FB89A40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14:paraId="4802809C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230CC813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14:paraId="3C644DDB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14:paraId="6F0B92F0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14:paraId="2A10ECDC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65B8E82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61770237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2D9CF4E3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796B7A6F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14:paraId="70552829" w14:textId="2B44E997" w:rsidR="00B21BB2" w:rsidRPr="0096289D" w:rsidRDefault="00B21BB2" w:rsidP="00B21BB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  <w:tr w:rsidR="00B21BB2" w:rsidRPr="00314D12" w14:paraId="3F352852" w14:textId="77777777" w:rsidTr="00006DA5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2FB26" w14:textId="6771FD80" w:rsidR="00B21BB2" w:rsidRDefault="00B21BB2" w:rsidP="00B21BB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9A835" w14:textId="6C001EED" w:rsidR="00B21BB2" w:rsidRDefault="00B21BB2" w:rsidP="00B21BB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B11B4" w14:textId="32488FB3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2CB31643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6D69C328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D70C5ED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3A65DA42" w14:textId="77777777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7806FD6D" w14:textId="21983F9A" w:rsidR="00B21BB2" w:rsidRPr="001E6C6C" w:rsidRDefault="00B21BB2" w:rsidP="00B2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6C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4B5FED06" w14:textId="77777777" w:rsidR="00FA5311" w:rsidRPr="00006DA5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>У разі наявності</w:t>
      </w:r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r w:rsidR="004D23D5">
        <w:rPr>
          <w:szCs w:val="28"/>
          <w:lang w:val="ru-RU"/>
        </w:rPr>
        <w:t>претендує на зайняття вакантної посади,</w:t>
      </w:r>
      <w:r w:rsidR="00FA5311" w:rsidRPr="009370DD">
        <w:rPr>
          <w:szCs w:val="28"/>
          <w:lang w:val="ru-RU"/>
        </w:rPr>
        <w:t xml:space="preserve"> може </w:t>
      </w:r>
      <w:r w:rsidR="00946C2A" w:rsidRPr="009370DD">
        <w:rPr>
          <w:szCs w:val="28"/>
          <w:lang w:val="ru-RU"/>
        </w:rPr>
        <w:t xml:space="preserve">додатково </w:t>
      </w:r>
      <w:r w:rsidR="00FA5311" w:rsidRPr="009370DD">
        <w:rPr>
          <w:szCs w:val="28"/>
          <w:lang w:val="ru-RU"/>
        </w:rPr>
        <w:t>подати такі документи: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006DA5" w:rsidRDefault="00FA5311" w:rsidP="00EC684A">
      <w:pPr>
        <w:pStyle w:val="a7"/>
        <w:spacing w:before="0" w:line="240" w:lineRule="auto"/>
        <w:ind w:right="-2" w:firstLine="720"/>
        <w:rPr>
          <w:szCs w:val="28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вебсайті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006DA5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розглядаються документи осіб, </w:t>
      </w:r>
      <w:r w:rsidRPr="00013D0D">
        <w:rPr>
          <w:szCs w:val="28"/>
        </w:rPr>
        <w:t>які відповідно до </w:t>
      </w:r>
      <w:hyperlink r:id="rId6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6712237E" w14:textId="35992993" w:rsidR="00B062B2" w:rsidRPr="00072E7E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прийняття рішення 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 призначення</w:t>
      </w:r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 проводитись співбесіда.</w:t>
      </w:r>
    </w:p>
    <w:sectPr w:rsidR="00B062B2" w:rsidRPr="00072E7E" w:rsidSect="00E875D7">
      <w:pgSz w:w="11906" w:h="16838"/>
      <w:pgMar w:top="709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116633967">
    <w:abstractNumId w:val="4"/>
  </w:num>
  <w:num w:numId="2" w16cid:durableId="1001542007">
    <w:abstractNumId w:val="1"/>
  </w:num>
  <w:num w:numId="3" w16cid:durableId="1149785346">
    <w:abstractNumId w:val="3"/>
  </w:num>
  <w:num w:numId="4" w16cid:durableId="922565967">
    <w:abstractNumId w:val="2"/>
  </w:num>
  <w:num w:numId="5" w16cid:durableId="5702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06DA5"/>
    <w:rsid w:val="00011954"/>
    <w:rsid w:val="00013D0D"/>
    <w:rsid w:val="00017B0B"/>
    <w:rsid w:val="00036B60"/>
    <w:rsid w:val="00055E4C"/>
    <w:rsid w:val="00072E7E"/>
    <w:rsid w:val="000E7C14"/>
    <w:rsid w:val="000F377E"/>
    <w:rsid w:val="00105FDD"/>
    <w:rsid w:val="00143CFF"/>
    <w:rsid w:val="00143F36"/>
    <w:rsid w:val="00152BA5"/>
    <w:rsid w:val="0016102A"/>
    <w:rsid w:val="00181AAE"/>
    <w:rsid w:val="00193D81"/>
    <w:rsid w:val="001A6BD0"/>
    <w:rsid w:val="001E6C6C"/>
    <w:rsid w:val="001F5B6C"/>
    <w:rsid w:val="002150E3"/>
    <w:rsid w:val="00257A9C"/>
    <w:rsid w:val="00263EA4"/>
    <w:rsid w:val="00264A58"/>
    <w:rsid w:val="002A3E9A"/>
    <w:rsid w:val="002A7B4E"/>
    <w:rsid w:val="002C4F25"/>
    <w:rsid w:val="002C6438"/>
    <w:rsid w:val="002C7AE4"/>
    <w:rsid w:val="002D4455"/>
    <w:rsid w:val="002D6F95"/>
    <w:rsid w:val="00312D48"/>
    <w:rsid w:val="00314D12"/>
    <w:rsid w:val="0032264C"/>
    <w:rsid w:val="003578D3"/>
    <w:rsid w:val="003A1331"/>
    <w:rsid w:val="003C6648"/>
    <w:rsid w:val="003D0D6A"/>
    <w:rsid w:val="003D2E8A"/>
    <w:rsid w:val="004159E5"/>
    <w:rsid w:val="004214D1"/>
    <w:rsid w:val="00451094"/>
    <w:rsid w:val="00487027"/>
    <w:rsid w:val="004B632D"/>
    <w:rsid w:val="004C0966"/>
    <w:rsid w:val="004D23D5"/>
    <w:rsid w:val="004E47AC"/>
    <w:rsid w:val="004E6E6A"/>
    <w:rsid w:val="00536D0A"/>
    <w:rsid w:val="0054072B"/>
    <w:rsid w:val="00575378"/>
    <w:rsid w:val="005E19A1"/>
    <w:rsid w:val="0060355A"/>
    <w:rsid w:val="006133DB"/>
    <w:rsid w:val="00637244"/>
    <w:rsid w:val="00643FC8"/>
    <w:rsid w:val="0068339D"/>
    <w:rsid w:val="00692E25"/>
    <w:rsid w:val="006B6624"/>
    <w:rsid w:val="00704A9D"/>
    <w:rsid w:val="00713A64"/>
    <w:rsid w:val="00734317"/>
    <w:rsid w:val="00742CD8"/>
    <w:rsid w:val="007471A8"/>
    <w:rsid w:val="0076288A"/>
    <w:rsid w:val="0077171B"/>
    <w:rsid w:val="0079240A"/>
    <w:rsid w:val="007A1001"/>
    <w:rsid w:val="007C3037"/>
    <w:rsid w:val="007D5CB1"/>
    <w:rsid w:val="008062A8"/>
    <w:rsid w:val="00817DAE"/>
    <w:rsid w:val="00821C90"/>
    <w:rsid w:val="00823108"/>
    <w:rsid w:val="008A04FE"/>
    <w:rsid w:val="008C7666"/>
    <w:rsid w:val="008D44CA"/>
    <w:rsid w:val="008E6AC8"/>
    <w:rsid w:val="00901F54"/>
    <w:rsid w:val="009036BA"/>
    <w:rsid w:val="00907553"/>
    <w:rsid w:val="00910C1C"/>
    <w:rsid w:val="00917F50"/>
    <w:rsid w:val="009341F8"/>
    <w:rsid w:val="009370DD"/>
    <w:rsid w:val="00946C2A"/>
    <w:rsid w:val="0096289D"/>
    <w:rsid w:val="00964EE9"/>
    <w:rsid w:val="00984BD9"/>
    <w:rsid w:val="00984F83"/>
    <w:rsid w:val="009E210D"/>
    <w:rsid w:val="00A03962"/>
    <w:rsid w:val="00A62C53"/>
    <w:rsid w:val="00A72A83"/>
    <w:rsid w:val="00A9497D"/>
    <w:rsid w:val="00AB4740"/>
    <w:rsid w:val="00AD2457"/>
    <w:rsid w:val="00AF2A47"/>
    <w:rsid w:val="00B062B2"/>
    <w:rsid w:val="00B21BB2"/>
    <w:rsid w:val="00B47B46"/>
    <w:rsid w:val="00B5151A"/>
    <w:rsid w:val="00B516FA"/>
    <w:rsid w:val="00B925FE"/>
    <w:rsid w:val="00BA3AF0"/>
    <w:rsid w:val="00BB14A2"/>
    <w:rsid w:val="00BC0CFC"/>
    <w:rsid w:val="00BF621A"/>
    <w:rsid w:val="00C12D8E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C274D"/>
    <w:rsid w:val="00DC7841"/>
    <w:rsid w:val="00DE3780"/>
    <w:rsid w:val="00E44314"/>
    <w:rsid w:val="00E75EF9"/>
    <w:rsid w:val="00E76169"/>
    <w:rsid w:val="00E81477"/>
    <w:rsid w:val="00E875D7"/>
    <w:rsid w:val="00E9488F"/>
    <w:rsid w:val="00EC274A"/>
    <w:rsid w:val="00EC684A"/>
    <w:rsid w:val="00F0594A"/>
    <w:rsid w:val="00F71ED3"/>
    <w:rsid w:val="00F76A35"/>
    <w:rsid w:val="00F76CF3"/>
    <w:rsid w:val="00F774FC"/>
    <w:rsid w:val="00F91553"/>
    <w:rsid w:val="00FA27D3"/>
    <w:rsid w:val="00FA5311"/>
    <w:rsid w:val="00FB2FA6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Title"/>
    <w:basedOn w:val="a"/>
    <w:next w:val="a"/>
    <w:link w:val="ad"/>
    <w:qFormat/>
    <w:rsid w:val="00006DA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d">
    <w:name w:val="Заголовок Знак"/>
    <w:basedOn w:val="a0"/>
    <w:link w:val="ac"/>
    <w:rsid w:val="00006DA5"/>
    <w:rPr>
      <w:rFonts w:ascii="Calibri" w:eastAsia="Calibri" w:hAnsi="Calibri" w:cs="Calibri"/>
      <w:b/>
      <w:sz w:val="72"/>
      <w:szCs w:val="7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0DE0-C100-40FA-8424-D601C25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Yuriy</cp:lastModifiedBy>
  <cp:revision>4</cp:revision>
  <cp:lastPrinted>2022-06-07T10:18:00Z</cp:lastPrinted>
  <dcterms:created xsi:type="dcterms:W3CDTF">2022-10-18T12:22:00Z</dcterms:created>
  <dcterms:modified xsi:type="dcterms:W3CDTF">2022-10-18T12:33:00Z</dcterms:modified>
</cp:coreProperties>
</file>