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46FAF98F" w:rsidR="00314D12" w:rsidRPr="00314D12" w:rsidRDefault="006F3EB0" w:rsidP="0032391D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г</w:t>
            </w:r>
            <w:r w:rsidR="00817DAE">
              <w:t xml:space="preserve">оловний спеціаліст відділу </w:t>
            </w:r>
            <w:r w:rsidR="0032391D">
              <w:t xml:space="preserve">координації роботи територіальних органів </w:t>
            </w:r>
            <w:r w:rsidR="00FA27D3">
              <w:t>Державної служби якості освіти України</w:t>
            </w:r>
          </w:p>
        </w:tc>
      </w:tr>
      <w:tr w:rsidR="00BF621A" w:rsidRPr="00314D12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4DA823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аналізує діяльність територіальних органів (крім правової та фінансово-господарської діяльності);</w:t>
            </w:r>
          </w:p>
          <w:p w14:paraId="4F382041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організовує семінари, наради, тренінги для керівників та працівників територіальних органів;</w:t>
            </w:r>
          </w:p>
          <w:p w14:paraId="373A39C7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 xml:space="preserve">готує </w:t>
            </w:r>
            <w:proofErr w:type="spellStart"/>
            <w:r>
              <w:t>інструктивно</w:t>
            </w:r>
            <w:proofErr w:type="spellEnd"/>
            <w:r>
              <w:t>-методичні матеріали з питань планування та звітування щодо діяльності територіальних органів;</w:t>
            </w:r>
          </w:p>
          <w:p w14:paraId="4FC74ACD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збирає та узагальнює пропозиції територіальних органів щодо питань вдосконалення законодавчих актів, актів Президента України, Кабінету Міністрів України та інших нормативно-правових актів;</w:t>
            </w:r>
          </w:p>
          <w:p w14:paraId="2B8D8D90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готує та надає інформаційні матеріали для територіальних органів Служби про їхню діяльність, хід реалізації поставлених на них завдань;</w:t>
            </w:r>
          </w:p>
          <w:p w14:paraId="707CA726" w14:textId="77777777" w:rsidR="0032391D" w:rsidRDefault="0032391D" w:rsidP="0032391D">
            <w:pPr>
              <w:pStyle w:val="rvps14"/>
              <w:spacing w:before="0" w:beforeAutospacing="0" w:after="0" w:afterAutospacing="0"/>
              <w:ind w:firstLine="434"/>
              <w:jc w:val="both"/>
            </w:pPr>
            <w:r>
              <w:t>готує матеріали із окремих питань для розгляду на апаратних нарадах, колегіях та інших заходах, що проводяться Службою, в межах компетенції;</w:t>
            </w:r>
          </w:p>
          <w:p w14:paraId="15198022" w14:textId="792554D6" w:rsidR="00DE3780" w:rsidRPr="00DB00E6" w:rsidRDefault="0032391D" w:rsidP="0032391D">
            <w:pPr>
              <w:pStyle w:val="aa"/>
              <w:ind w:right="143" w:firstLine="429"/>
              <w:rPr>
                <w:sz w:val="24"/>
                <w:szCs w:val="24"/>
                <w:lang w:val="uk-UA" w:eastAsia="en-US"/>
              </w:rPr>
            </w:pPr>
            <w:r w:rsidRPr="0032391D">
              <w:rPr>
                <w:sz w:val="24"/>
                <w:szCs w:val="24"/>
                <w:lang w:val="uk-UA" w:eastAsia="en-US"/>
              </w:rPr>
              <w:t xml:space="preserve">організовує заходи з навчання та підвищення кваліфікації працівників територіальних органів щодо ефективності їхньої діяльності шляхом проведення семінарів, </w:t>
            </w:r>
            <w:proofErr w:type="spellStart"/>
            <w:r w:rsidRPr="0032391D">
              <w:rPr>
                <w:sz w:val="24"/>
                <w:szCs w:val="24"/>
                <w:lang w:val="uk-UA" w:eastAsia="en-US"/>
              </w:rPr>
              <w:t>вебінарів</w:t>
            </w:r>
            <w:proofErr w:type="spellEnd"/>
            <w:r w:rsidRPr="0032391D">
              <w:rPr>
                <w:sz w:val="24"/>
                <w:szCs w:val="24"/>
                <w:lang w:val="uk-UA" w:eastAsia="en-US"/>
              </w:rPr>
              <w:t>, нарад, а також під час навчань, що проводяться Службою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E23BE0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E81477">
              <w:t>9000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1629511C" w:rsidR="004B632D" w:rsidRPr="007471A8" w:rsidRDefault="00A62C53" w:rsidP="0032391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32391D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 w:rsidRPr="0032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32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F093C5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5061CD13" w14:textId="33B56E86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2391D"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32391D">
              <w:rPr>
                <w:shd w:val="clear" w:color="auto" w:fill="FFFFFF"/>
              </w:rPr>
              <w:t xml:space="preserve"> </w:t>
            </w:r>
            <w:r w:rsidRPr="0032391D">
              <w:rPr>
                <w:rFonts w:eastAsiaTheme="minorHAnsi"/>
                <w:sz w:val="24"/>
                <w:szCs w:val="24"/>
                <w:lang w:eastAsia="en-US"/>
              </w:rPr>
              <w:t>та автобіографія із зазначенням у ній відомостей</w:t>
            </w:r>
            <w:r w:rsidR="00396E87">
              <w:rPr>
                <w:rFonts w:eastAsiaTheme="minorHAnsi"/>
                <w:sz w:val="24"/>
                <w:szCs w:val="24"/>
                <w:lang w:eastAsia="en-US"/>
              </w:rPr>
              <w:t xml:space="preserve"> відповідно</w:t>
            </w:r>
            <w:r w:rsidRPr="0032391D">
              <w:rPr>
                <w:rFonts w:eastAsiaTheme="minorHAnsi"/>
                <w:sz w:val="24"/>
                <w:szCs w:val="24"/>
                <w:lang w:eastAsia="en-US"/>
              </w:rPr>
              <w:t xml:space="preserve"> щодо працюючих близьких йому осіб в органі;</w:t>
            </w:r>
          </w:p>
          <w:p w14:paraId="530529F1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0826ECCE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4) копія паспорта;</w:t>
            </w:r>
          </w:p>
          <w:p w14:paraId="58573DAD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2"/>
                <w:szCs w:val="24"/>
              </w:rPr>
            </w:pPr>
            <w:r w:rsidRPr="0032391D">
              <w:rPr>
                <w:sz w:val="24"/>
                <w:szCs w:val="24"/>
              </w:rPr>
              <w:t xml:space="preserve">5) копія </w:t>
            </w:r>
            <w:r w:rsidRPr="0032391D">
              <w:rPr>
                <w:sz w:val="24"/>
                <w:shd w:val="clear" w:color="auto" w:fill="FFFFFF"/>
              </w:rPr>
              <w:t>реєстраційного номеру облікової картки платника податків</w:t>
            </w:r>
            <w:r w:rsidRPr="0032391D">
              <w:rPr>
                <w:sz w:val="22"/>
                <w:szCs w:val="24"/>
              </w:rPr>
              <w:t>;</w:t>
            </w:r>
          </w:p>
          <w:p w14:paraId="25E60172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03D245F7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7) копія трудової книжки;</w:t>
            </w:r>
          </w:p>
          <w:p w14:paraId="34D2B626" w14:textId="77777777" w:rsidR="0032391D" w:rsidRPr="0032391D" w:rsidRDefault="0032391D" w:rsidP="0032391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>8) копія військового квитка (для військовозобов’язаних).</w:t>
            </w:r>
          </w:p>
          <w:p w14:paraId="12C05D52" w14:textId="77777777" w:rsidR="00A62C53" w:rsidRPr="0032391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4374D3B2" w:rsidR="00643FC8" w:rsidRPr="0032391D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 w:rsidRPr="0032391D">
              <w:rPr>
                <w:sz w:val="24"/>
                <w:szCs w:val="24"/>
              </w:rPr>
              <w:t xml:space="preserve">     </w:t>
            </w:r>
            <w:r w:rsidR="0079240A" w:rsidRPr="0032391D">
              <w:rPr>
                <w:sz w:val="24"/>
                <w:szCs w:val="24"/>
              </w:rPr>
              <w:t>Документи</w:t>
            </w:r>
            <w:r w:rsidR="00A62C53" w:rsidRPr="0032391D">
              <w:rPr>
                <w:sz w:val="24"/>
                <w:szCs w:val="24"/>
              </w:rPr>
              <w:t xml:space="preserve"> прийма</w:t>
            </w:r>
            <w:r w:rsidR="008062A8" w:rsidRPr="0032391D">
              <w:rPr>
                <w:sz w:val="24"/>
                <w:szCs w:val="24"/>
              </w:rPr>
              <w:t>ю</w:t>
            </w:r>
            <w:r w:rsidR="00EE3202">
              <w:rPr>
                <w:sz w:val="24"/>
                <w:szCs w:val="24"/>
              </w:rPr>
              <w:t>ться до 17</w:t>
            </w:r>
            <w:r w:rsidR="00A62C53" w:rsidRPr="0032391D">
              <w:rPr>
                <w:sz w:val="24"/>
                <w:szCs w:val="24"/>
              </w:rPr>
              <w:t xml:space="preserve"> години </w:t>
            </w:r>
            <w:r w:rsidR="00EE3202">
              <w:rPr>
                <w:sz w:val="24"/>
                <w:szCs w:val="24"/>
              </w:rPr>
              <w:t>27</w:t>
            </w:r>
            <w:bookmarkStart w:id="1" w:name="_GoBack"/>
            <w:bookmarkEnd w:id="1"/>
            <w:r w:rsidR="00A62C53" w:rsidRPr="0032391D">
              <w:rPr>
                <w:sz w:val="24"/>
                <w:szCs w:val="24"/>
              </w:rPr>
              <w:t xml:space="preserve"> </w:t>
            </w:r>
            <w:r w:rsidR="00D75064">
              <w:rPr>
                <w:sz w:val="24"/>
                <w:szCs w:val="24"/>
              </w:rPr>
              <w:t>вересня</w:t>
            </w:r>
            <w:r w:rsidR="00A62C53" w:rsidRPr="0032391D">
              <w:rPr>
                <w:sz w:val="24"/>
                <w:szCs w:val="24"/>
              </w:rPr>
              <w:t xml:space="preserve"> </w:t>
            </w:r>
            <w:r w:rsidR="00A62C53" w:rsidRPr="0032391D">
              <w:rPr>
                <w:sz w:val="24"/>
                <w:szCs w:val="24"/>
              </w:rPr>
              <w:br/>
              <w:t xml:space="preserve">2022 року </w:t>
            </w:r>
            <w:r w:rsidR="004D23D5" w:rsidRPr="0032391D">
              <w:rPr>
                <w:sz w:val="24"/>
                <w:szCs w:val="24"/>
              </w:rPr>
              <w:t>(</w:t>
            </w:r>
            <w:r w:rsidR="00A62C53" w:rsidRPr="0032391D">
              <w:rPr>
                <w:sz w:val="24"/>
                <w:szCs w:val="24"/>
              </w:rPr>
              <w:t>включно</w:t>
            </w:r>
            <w:r w:rsidR="004D23D5" w:rsidRPr="0032391D">
              <w:rPr>
                <w:sz w:val="24"/>
                <w:szCs w:val="24"/>
              </w:rPr>
              <w:t>)</w:t>
            </w:r>
            <w:r w:rsidR="0079240A" w:rsidRPr="0032391D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32391D">
              <w:rPr>
                <w:sz w:val="24"/>
                <w:szCs w:val="24"/>
              </w:rPr>
              <w:t>адресою</w:t>
            </w:r>
            <w:proofErr w:type="spellEnd"/>
            <w:r w:rsidR="00B062B2" w:rsidRPr="0032391D">
              <w:rPr>
                <w:sz w:val="24"/>
                <w:szCs w:val="24"/>
              </w:rPr>
              <w:t>:</w:t>
            </w:r>
            <w:r w:rsidR="0079240A" w:rsidRPr="0032391D">
              <w:rPr>
                <w:sz w:val="24"/>
                <w:szCs w:val="24"/>
              </w:rPr>
              <w:t xml:space="preserve"> вул. Ісаакяна,18</w:t>
            </w:r>
            <w:r w:rsidR="00B062B2" w:rsidRPr="0032391D">
              <w:rPr>
                <w:sz w:val="24"/>
                <w:szCs w:val="24"/>
              </w:rPr>
              <w:t>,</w:t>
            </w:r>
            <w:r w:rsidR="0079240A" w:rsidRPr="0032391D">
              <w:rPr>
                <w:sz w:val="24"/>
                <w:szCs w:val="24"/>
              </w:rPr>
              <w:t xml:space="preserve"> м. Київ, каб.409</w:t>
            </w:r>
            <w:r w:rsidR="004B632D" w:rsidRPr="0032391D">
              <w:rPr>
                <w:sz w:val="24"/>
                <w:szCs w:val="24"/>
              </w:rPr>
              <w:t xml:space="preserve"> </w:t>
            </w:r>
            <w:r w:rsidR="004B632D" w:rsidRPr="0032391D">
              <w:rPr>
                <w:sz w:val="24"/>
                <w:szCs w:val="24"/>
              </w:rPr>
              <w:lastRenderedPageBreak/>
              <w:t xml:space="preserve">або шляхом надсилання документів </w:t>
            </w:r>
            <w:r w:rsidRPr="0032391D">
              <w:rPr>
                <w:sz w:val="24"/>
                <w:szCs w:val="24"/>
              </w:rPr>
              <w:t xml:space="preserve">на </w:t>
            </w:r>
            <w:r w:rsidR="004B632D" w:rsidRPr="0032391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Pr="0032391D">
                <w:rPr>
                  <w:rStyle w:val="a3"/>
                  <w:color w:val="auto"/>
                  <w:sz w:val="24"/>
                  <w:szCs w:val="24"/>
                </w:rPr>
                <w:t>sqe.concurs@ukr.net</w:t>
              </w:r>
            </w:hyperlink>
            <w:r w:rsidRPr="0032391D">
              <w:rPr>
                <w:sz w:val="24"/>
                <w:szCs w:val="24"/>
              </w:rPr>
              <w:t>.</w:t>
            </w:r>
          </w:p>
          <w:p w14:paraId="7A91B1EA" w14:textId="0556B01F" w:rsidR="00C15FB6" w:rsidRPr="0032391D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32391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32391D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91C4D36" w:rsidR="00BF621A" w:rsidRPr="000E7C14" w:rsidRDefault="00B062B2" w:rsidP="003239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72DE98D" w:rsidR="00BF621A" w:rsidRPr="00314D12" w:rsidRDefault="00FC63B7" w:rsidP="0032391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 w:rsidR="0032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B116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Знання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:</w:t>
            </w:r>
          </w:p>
          <w:p w14:paraId="624A516A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58222C3B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повну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загальну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середню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  <w:p w14:paraId="3207B7FD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дошкільну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  <w:p w14:paraId="6D2A359B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професійну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професійно-технічну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07576D34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основні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засади державного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нагляду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(контролю) 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сфері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господарської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діяльності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40051AF7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звернення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громадян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  <w:p w14:paraId="1EE83C9D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доступ до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публічної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4E6A266E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Закону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захист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персональних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даних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59512A2B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Постанови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Кабінету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Міністрів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від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14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березня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2018 року № 168 «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Деякі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питання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Державної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служби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якості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19CB9628" w14:textId="77777777" w:rsidR="00304D2D" w:rsidRPr="00304D2D" w:rsidRDefault="00304D2D" w:rsidP="00304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 w:firstLineChars="119" w:firstLine="28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Постанови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Кабінету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Міністрів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України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від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7 листопада 2018 року № 935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утворення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органів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Державної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служби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якості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»;</w:t>
            </w:r>
          </w:p>
          <w:p w14:paraId="70552829" w14:textId="324C2A8A" w:rsidR="00821C90" w:rsidRPr="0096289D" w:rsidRDefault="00304D2D" w:rsidP="00304D2D">
            <w:pPr>
              <w:spacing w:after="0" w:line="240" w:lineRule="auto"/>
              <w:ind w:leftChars="-1" w:left="-2" w:firstLineChars="119" w:firstLine="286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Наказу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і науки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від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січня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2019 року  № 17 «Про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інституційного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аудиту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закладів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загальної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середньої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освіти</w:t>
            </w:r>
            <w:proofErr w:type="spellEnd"/>
            <w:r w:rsidRPr="00304D2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/>
              </w:rPr>
              <w:t>»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FDD0C42" w:rsidR="00B062B2" w:rsidRPr="004D23D5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D23D5" w:rsidSect="00D75064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105FDD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65BCF"/>
    <w:rsid w:val="002A3E9A"/>
    <w:rsid w:val="002A7B4E"/>
    <w:rsid w:val="002C6438"/>
    <w:rsid w:val="002C7AE4"/>
    <w:rsid w:val="002D6F95"/>
    <w:rsid w:val="00304D2D"/>
    <w:rsid w:val="00312D48"/>
    <w:rsid w:val="00314D12"/>
    <w:rsid w:val="0032264C"/>
    <w:rsid w:val="0032391D"/>
    <w:rsid w:val="00396E87"/>
    <w:rsid w:val="003A1331"/>
    <w:rsid w:val="003C6648"/>
    <w:rsid w:val="003D0D6A"/>
    <w:rsid w:val="003D2E8A"/>
    <w:rsid w:val="004159E5"/>
    <w:rsid w:val="004214D1"/>
    <w:rsid w:val="00487027"/>
    <w:rsid w:val="004B632D"/>
    <w:rsid w:val="004C0966"/>
    <w:rsid w:val="004D23D5"/>
    <w:rsid w:val="00536D0A"/>
    <w:rsid w:val="00575378"/>
    <w:rsid w:val="005E19A1"/>
    <w:rsid w:val="0060355A"/>
    <w:rsid w:val="00643FC8"/>
    <w:rsid w:val="00692E25"/>
    <w:rsid w:val="006F3EB0"/>
    <w:rsid w:val="00704A9D"/>
    <w:rsid w:val="00713A64"/>
    <w:rsid w:val="007471A8"/>
    <w:rsid w:val="0079240A"/>
    <w:rsid w:val="007A1001"/>
    <w:rsid w:val="007C3037"/>
    <w:rsid w:val="008062A8"/>
    <w:rsid w:val="00817DAE"/>
    <w:rsid w:val="00821C90"/>
    <w:rsid w:val="00887D45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84BD9"/>
    <w:rsid w:val="00984F83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75064"/>
    <w:rsid w:val="00DB00E6"/>
    <w:rsid w:val="00DC7841"/>
    <w:rsid w:val="00DE3780"/>
    <w:rsid w:val="00E75EF9"/>
    <w:rsid w:val="00E81477"/>
    <w:rsid w:val="00E9488F"/>
    <w:rsid w:val="00EC684A"/>
    <w:rsid w:val="00EE3202"/>
    <w:rsid w:val="00F0594A"/>
    <w:rsid w:val="00F71ED3"/>
    <w:rsid w:val="00F76A35"/>
    <w:rsid w:val="00F76CF3"/>
    <w:rsid w:val="00F774FC"/>
    <w:rsid w:val="00F9494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239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2391D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sqe.concur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Iryna.Velychko</cp:lastModifiedBy>
  <cp:revision>6</cp:revision>
  <cp:lastPrinted>2022-09-26T06:49:00Z</cp:lastPrinted>
  <dcterms:created xsi:type="dcterms:W3CDTF">2022-09-23T11:44:00Z</dcterms:created>
  <dcterms:modified xsi:type="dcterms:W3CDTF">2022-09-26T14:10:00Z</dcterms:modified>
</cp:coreProperties>
</file>