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Опис вакансії</w:t>
      </w:r>
    </w:p>
    <w:p w14:paraId="5115C2AD" w14:textId="77777777" w:rsidR="004B632D" w:rsidRPr="000F73B2"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10"/>
          <w:szCs w:val="28"/>
        </w:rPr>
      </w:pP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57" w:type="dxa"/>
          <w:right w:w="57" w:type="dxa"/>
        </w:tblCellMar>
        <w:tblLook w:val="04A0" w:firstRow="1" w:lastRow="0" w:firstColumn="1" w:lastColumn="0" w:noHBand="0" w:noVBand="1"/>
      </w:tblPr>
      <w:tblGrid>
        <w:gridCol w:w="595"/>
        <w:gridCol w:w="2845"/>
        <w:gridCol w:w="7177"/>
      </w:tblGrid>
      <w:tr w:rsidR="00314D12" w:rsidRPr="00314D12" w14:paraId="53EB8E9E" w14:textId="77777777" w:rsidTr="00A34483">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BF621A" w:rsidRDefault="00314D12" w:rsidP="001A6BD0">
            <w:pPr>
              <w:spacing w:after="0" w:line="240" w:lineRule="auto"/>
              <w:ind w:right="-6"/>
              <w:jc w:val="both"/>
              <w:rPr>
                <w:rFonts w:ascii="Times New Roman" w:eastAsia="Times New Roman" w:hAnsi="Times New Roman" w:cs="Times New Roman"/>
                <w:b/>
                <w:sz w:val="24"/>
                <w:szCs w:val="24"/>
              </w:rPr>
            </w:pPr>
            <w:r w:rsidRPr="00BF621A">
              <w:rPr>
                <w:rFonts w:ascii="Times New Roman" w:eastAsia="Times New Roman" w:hAnsi="Times New Roman" w:cs="Times New Roman"/>
                <w:b/>
                <w:sz w:val="24"/>
                <w:szCs w:val="24"/>
              </w:rPr>
              <w:t>Назва та категорія посади</w:t>
            </w:r>
            <w:r w:rsidR="00F76A35" w:rsidRPr="00BF621A">
              <w:rPr>
                <w:rFonts w:ascii="Times New Roman" w:eastAsia="Times New Roman" w:hAnsi="Times New Roman" w:cs="Times New Roman"/>
                <w:b/>
                <w:sz w:val="24"/>
                <w:szCs w:val="24"/>
              </w:rPr>
              <w:t>, стосовно</w:t>
            </w:r>
            <w:r w:rsidRPr="00BF621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6609A68E" w:rsidR="00314D12" w:rsidRPr="00314D12" w:rsidRDefault="00297C95" w:rsidP="00DA779E">
            <w:pPr>
              <w:pStyle w:val="rvps7"/>
              <w:spacing w:before="0" w:beforeAutospacing="0" w:after="0" w:afterAutospacing="0"/>
              <w:ind w:left="136" w:right="143"/>
              <w:jc w:val="both"/>
            </w:pPr>
            <w:r>
              <w:t>Заступник начальника відділу інституційного аудиту</w:t>
            </w:r>
            <w:r w:rsidR="00B8211E">
              <w:t xml:space="preserve"> управління Державної служби якості освіти у Сумській області</w:t>
            </w:r>
          </w:p>
        </w:tc>
      </w:tr>
      <w:tr w:rsidR="00BF621A" w:rsidRPr="00314D12" w14:paraId="0E55653B" w14:textId="77777777" w:rsidTr="00A34483">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BF621A" w:rsidRDefault="00BF621A" w:rsidP="00AD2457">
            <w:pPr>
              <w:spacing w:after="0" w:line="240" w:lineRule="auto"/>
              <w:rPr>
                <w:rFonts w:ascii="Times New Roman" w:eastAsia="Times New Roman" w:hAnsi="Times New Roman" w:cs="Times New Roman"/>
                <w:b/>
                <w:sz w:val="24"/>
                <w:szCs w:val="24"/>
              </w:rPr>
            </w:pPr>
            <w:bookmarkStart w:id="1" w:name="n766"/>
            <w:bookmarkEnd w:id="1"/>
            <w:r w:rsidRPr="00BF621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hideMark/>
          </w:tcPr>
          <w:p w14:paraId="22AC966F" w14:textId="77777777" w:rsidR="00297C95" w:rsidRPr="00297C95" w:rsidRDefault="00BB3AFB" w:rsidP="00297C95">
            <w:pPr>
              <w:pStyle w:val="aa"/>
              <w:ind w:right="143"/>
              <w:rPr>
                <w:rFonts w:eastAsia="Calibri"/>
                <w:sz w:val="24"/>
                <w:szCs w:val="24"/>
                <w:lang w:val="uk-UA"/>
              </w:rPr>
            </w:pPr>
            <w:r w:rsidRPr="00297C95">
              <w:rPr>
                <w:rFonts w:eastAsia="Calibri"/>
                <w:sz w:val="24"/>
                <w:szCs w:val="24"/>
                <w:lang w:val="uk-UA"/>
              </w:rPr>
              <w:t xml:space="preserve"> </w:t>
            </w:r>
            <w:r w:rsidR="00297C95" w:rsidRPr="00297C95">
              <w:rPr>
                <w:rFonts w:eastAsia="Calibri"/>
                <w:sz w:val="24"/>
                <w:szCs w:val="24"/>
                <w:lang w:val="uk-UA"/>
              </w:rPr>
              <w:t>Здійснює:</w:t>
            </w:r>
          </w:p>
          <w:p w14:paraId="5213F7EA"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заходи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надає обов’язкові до виконання розпорядження щодо усунення виявлених порушень;</w:t>
            </w:r>
          </w:p>
          <w:p w14:paraId="631AB2CF"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аналіз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надає за результатами його здійснення висновків і рекомендацій;</w:t>
            </w:r>
          </w:p>
          <w:p w14:paraId="124A9122"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розгляд депутатських звернень, запитів, а також листів та інших документів і матеріалів,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тощо;</w:t>
            </w:r>
          </w:p>
          <w:p w14:paraId="51AE8856"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узагальнення практики застосування законодавства з питань, що належать до компетенції Відділу;</w:t>
            </w:r>
          </w:p>
          <w:p w14:paraId="2FB133EB"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вивчення досвіду іноземних країн, а також міжнародних організацій щодо системи забезпечення якості освіти;</w:t>
            </w:r>
          </w:p>
          <w:p w14:paraId="3C218EB2"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здійснює комунікаційні заходи із закладами загальної середньої освіти відповідних територіальних громад області.</w:t>
            </w:r>
          </w:p>
          <w:p w14:paraId="6E6C11B6"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Забезпечує:</w:t>
            </w:r>
          </w:p>
          <w:p w14:paraId="42F06529"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виконання закріплених за Відділом напрямів роботи, завдань та функцій;</w:t>
            </w:r>
          </w:p>
          <w:p w14:paraId="1B659B0E"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проведення інституційних аудитів закладів освіти (крім закладів вищої освіти);</w:t>
            </w:r>
          </w:p>
          <w:p w14:paraId="23FA34AA"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здійснення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50C329A9"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здійснення аналізу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за результатами його здійснення висновків і рекомендацій;</w:t>
            </w:r>
          </w:p>
          <w:p w14:paraId="6A22124E"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проведення моніторингу якості освітньої діяльності та якості освіти;</w:t>
            </w:r>
          </w:p>
          <w:p w14:paraId="38253957"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участь  у сертифікації педагогічних працівників;</w:t>
            </w:r>
          </w:p>
          <w:p w14:paraId="071593E1"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61D6C6F9"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представлення інтересів управління Служби у відносинах з органами виконавчої влади, органами місцевого самоврядування, підприємствами, установами, організаціями;</w:t>
            </w:r>
          </w:p>
          <w:p w14:paraId="079C2D0E"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lastRenderedPageBreak/>
              <w:t>- підготовку аналітичних, довідкових та інших матеріалів з питань, що належать до компетенції  Відділу;</w:t>
            </w:r>
          </w:p>
          <w:p w14:paraId="0D792976" w14:textId="77777777" w:rsidR="00297C95" w:rsidRPr="00297C95" w:rsidRDefault="00297C95" w:rsidP="00297C95">
            <w:pPr>
              <w:pStyle w:val="aa"/>
              <w:ind w:right="143"/>
              <w:rPr>
                <w:rFonts w:eastAsia="Calibri"/>
                <w:sz w:val="24"/>
                <w:szCs w:val="24"/>
                <w:lang w:val="uk-UA"/>
              </w:rPr>
            </w:pPr>
            <w:r w:rsidRPr="00297C95">
              <w:rPr>
                <w:rFonts w:eastAsia="Calibri"/>
                <w:sz w:val="24"/>
                <w:szCs w:val="24"/>
                <w:lang w:val="uk-UA"/>
              </w:rPr>
              <w:t>- доступ до публічної інформації, що перебуває у володінні Відділу.</w:t>
            </w:r>
          </w:p>
          <w:p w14:paraId="15198022" w14:textId="7C385042" w:rsidR="00A34483" w:rsidRPr="00857A77" w:rsidRDefault="00A34483" w:rsidP="00857A77">
            <w:pPr>
              <w:pStyle w:val="1"/>
              <w:tabs>
                <w:tab w:val="left" w:pos="360"/>
              </w:tabs>
              <w:jc w:val="both"/>
              <w:rPr>
                <w:rFonts w:ascii="Times New Roman" w:hAnsi="Times New Roman"/>
                <w:sz w:val="24"/>
                <w:lang w:val="uk-UA"/>
              </w:rPr>
            </w:pPr>
          </w:p>
        </w:tc>
      </w:tr>
      <w:tr w:rsidR="00BF621A" w:rsidRPr="00314D12" w14:paraId="0EDF8B7B" w14:textId="77777777" w:rsidTr="00A34483">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lastRenderedPageBreak/>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7402C5F0" w:rsidR="00BF621A" w:rsidRPr="00070905" w:rsidRDefault="00BF621A" w:rsidP="00181AAE">
            <w:pPr>
              <w:pStyle w:val="rvps14"/>
              <w:spacing w:before="0" w:beforeAutospacing="0" w:after="0" w:afterAutospacing="0"/>
              <w:ind w:firstLine="143"/>
              <w:jc w:val="both"/>
              <w:rPr>
                <w:color w:val="000000" w:themeColor="text1"/>
              </w:rPr>
            </w:pPr>
            <w:r w:rsidRPr="00070905">
              <w:rPr>
                <w:color w:val="000000" w:themeColor="text1"/>
              </w:rPr>
              <w:t xml:space="preserve">- посадовий оклад </w:t>
            </w:r>
            <w:r w:rsidR="00037244">
              <w:rPr>
                <w:color w:val="000000" w:themeColor="text1"/>
              </w:rPr>
              <w:t>71</w:t>
            </w:r>
            <w:r w:rsidR="00E81477" w:rsidRPr="00070905">
              <w:rPr>
                <w:color w:val="000000" w:themeColor="text1"/>
              </w:rPr>
              <w:t>00</w:t>
            </w:r>
            <w:r w:rsidR="001A6BD0" w:rsidRPr="00070905">
              <w:rPr>
                <w:color w:val="000000" w:themeColor="text1"/>
              </w:rPr>
              <w:t xml:space="preserve"> </w:t>
            </w:r>
            <w:r w:rsidRPr="00070905">
              <w:rPr>
                <w:color w:val="000000" w:themeColor="text1"/>
              </w:rPr>
              <w:t>грн.,</w:t>
            </w:r>
          </w:p>
          <w:p w14:paraId="3CA15AA5" w14:textId="77777777" w:rsidR="00BF621A" w:rsidRPr="004F682F" w:rsidRDefault="00BF621A" w:rsidP="00263EA4">
            <w:pPr>
              <w:pStyle w:val="rvps14"/>
              <w:spacing w:before="0" w:beforeAutospacing="0" w:after="0" w:afterAutospacing="0"/>
              <w:ind w:left="136" w:right="143"/>
              <w:jc w:val="both"/>
            </w:pPr>
            <w:r w:rsidRPr="004F682F">
              <w:t>- надбавка за вислугу років у розмірі, визначеному статтею 52 Закону України «Про державну службу»,</w:t>
            </w:r>
          </w:p>
          <w:p w14:paraId="4E32D343" w14:textId="3F9121D9" w:rsidR="00DE3780" w:rsidRPr="007471A8" w:rsidRDefault="00BF621A" w:rsidP="003D0D6A">
            <w:pPr>
              <w:pStyle w:val="rvps14"/>
              <w:spacing w:before="0" w:beforeAutospacing="0" w:after="0" w:afterAutospacing="0"/>
              <w:ind w:left="136"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t xml:space="preserve">державних органів» </w:t>
            </w:r>
            <w:r w:rsidR="000F73B2">
              <w:t xml:space="preserve">             </w:t>
            </w:r>
            <w:r w:rsidR="00575378">
              <w:t>(зі змінами)</w:t>
            </w:r>
            <w:r w:rsidR="007471A8">
              <w:t>.</w:t>
            </w:r>
          </w:p>
        </w:tc>
      </w:tr>
      <w:tr w:rsidR="00BF621A" w:rsidRPr="00314D12" w14:paraId="31622450" w14:textId="77777777" w:rsidTr="00A34483">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910C1C" w:rsidRDefault="00BF621A" w:rsidP="00AD2457">
            <w:pPr>
              <w:spacing w:after="0" w:line="240" w:lineRule="auto"/>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7572B430" w:rsidR="004B632D" w:rsidRPr="007471A8" w:rsidRDefault="00A62C53" w:rsidP="00013D0D">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w:t>
            </w:r>
            <w:r w:rsidR="00E81477">
              <w:rPr>
                <w:rFonts w:ascii="Times New Roman" w:hAnsi="Times New Roman" w:cs="Times New Roman"/>
                <w:sz w:val="24"/>
                <w:szCs w:val="24"/>
              </w:rPr>
              <w:t>а період дії воєнного стану</w:t>
            </w:r>
            <w:r w:rsidR="00E9488F"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sidR="000E7C14">
              <w:rPr>
                <w:rFonts w:ascii="Times New Roman" w:hAnsi="Times New Roman" w:cs="Times New Roman"/>
                <w:sz w:val="24"/>
                <w:szCs w:val="24"/>
              </w:rPr>
              <w:t>.</w:t>
            </w:r>
            <w:r w:rsidR="00821C90">
              <w:rPr>
                <w:rFonts w:ascii="Times New Roman" w:hAnsi="Times New Roman" w:cs="Times New Roman"/>
                <w:sz w:val="24"/>
                <w:szCs w:val="24"/>
              </w:rPr>
              <w:t xml:space="preserve"> Граничний строк перебування на посаді становить 12 місяців з дня припинення чи скасування воєнного стану</w:t>
            </w:r>
            <w:r w:rsidR="00013D0D">
              <w:rPr>
                <w:rFonts w:ascii="Times New Roman" w:hAnsi="Times New Roman" w:cs="Times New Roman"/>
                <w:sz w:val="24"/>
                <w:szCs w:val="24"/>
              </w:rPr>
              <w:t>.</w:t>
            </w:r>
          </w:p>
        </w:tc>
      </w:tr>
      <w:tr w:rsidR="00BF621A" w:rsidRPr="00314D12" w14:paraId="23F6005C" w14:textId="77777777" w:rsidTr="00A34483">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DE3780" w:rsidRDefault="00BF621A" w:rsidP="0079240A">
            <w:pPr>
              <w:spacing w:after="150" w:line="240" w:lineRule="auto"/>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4EA0FAC5" w:rsidR="00487027" w:rsidRDefault="009036BA" w:rsidP="00FA27D3">
            <w:pPr>
              <w:pStyle w:val="a7"/>
              <w:spacing w:before="0" w:line="240" w:lineRule="auto"/>
              <w:ind w:left="136" w:right="143" w:firstLine="0"/>
              <w:rPr>
                <w:sz w:val="24"/>
                <w:szCs w:val="24"/>
              </w:rPr>
            </w:pPr>
            <w:r>
              <w:rPr>
                <w:sz w:val="24"/>
                <w:szCs w:val="24"/>
              </w:rPr>
              <w:t>1</w:t>
            </w:r>
            <w:r w:rsidR="00DE3780">
              <w:rPr>
                <w:sz w:val="24"/>
                <w:szCs w:val="24"/>
              </w:rPr>
              <w:t>)</w:t>
            </w:r>
            <w:r w:rsidR="00487027">
              <w:rPr>
                <w:sz w:val="24"/>
                <w:szCs w:val="24"/>
              </w:rPr>
              <w:t xml:space="preserve"> заява</w:t>
            </w:r>
            <w:r w:rsidR="009370DD">
              <w:rPr>
                <w:sz w:val="24"/>
                <w:szCs w:val="24"/>
              </w:rPr>
              <w:t xml:space="preserve"> претендента на посаду</w:t>
            </w:r>
            <w:r w:rsidR="00B062B2">
              <w:rPr>
                <w:sz w:val="24"/>
                <w:szCs w:val="24"/>
              </w:rPr>
              <w:t xml:space="preserve"> (скановану копію засвідчену власним підписом у разі подання в електронному вигляді)</w:t>
            </w:r>
            <w:r w:rsidR="00487027">
              <w:rPr>
                <w:sz w:val="24"/>
                <w:szCs w:val="24"/>
              </w:rPr>
              <w:t>;</w:t>
            </w:r>
          </w:p>
          <w:p w14:paraId="13B1C3DA" w14:textId="068F9DAF"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CBAC3FF" w14:textId="49925D66" w:rsidR="00DE3780" w:rsidRDefault="00487027" w:rsidP="00FA27D3">
            <w:pPr>
              <w:pStyle w:val="a7"/>
              <w:spacing w:before="0" w:line="240" w:lineRule="auto"/>
              <w:ind w:left="136" w:right="143" w:firstLine="0"/>
              <w:rPr>
                <w:sz w:val="24"/>
                <w:szCs w:val="24"/>
              </w:rPr>
            </w:pPr>
            <w:r>
              <w:rPr>
                <w:sz w:val="24"/>
                <w:szCs w:val="24"/>
              </w:rPr>
              <w:t>3) </w:t>
            </w:r>
            <w:r w:rsidR="00DE3780">
              <w:rPr>
                <w:sz w:val="24"/>
                <w:szCs w:val="24"/>
              </w:rPr>
              <w:t>резюме за формою згідно з додатком 2 до 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Pr>
                <w:sz w:val="24"/>
                <w:szCs w:val="24"/>
              </w:rPr>
              <w:t xml:space="preserve"> № 246 </w:t>
            </w:r>
            <w:r w:rsidR="00E81477">
              <w:rPr>
                <w:sz w:val="24"/>
                <w:szCs w:val="24"/>
              </w:rPr>
              <w:t>(зі змінами)</w:t>
            </w:r>
            <w:r w:rsidR="00DE3780">
              <w:rPr>
                <w:sz w:val="24"/>
                <w:szCs w:val="24"/>
              </w:rPr>
              <w:t>;</w:t>
            </w:r>
          </w:p>
          <w:p w14:paraId="04E70916" w14:textId="4FD7C109"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2104E4AB" w14:textId="2E464C2D" w:rsidR="008062A8" w:rsidRDefault="00487027" w:rsidP="00FA27D3">
            <w:pPr>
              <w:pStyle w:val="a7"/>
              <w:spacing w:before="0" w:line="240" w:lineRule="auto"/>
              <w:ind w:left="136" w:right="143" w:firstLine="0"/>
              <w:rPr>
                <w:sz w:val="24"/>
                <w:szCs w:val="24"/>
              </w:rPr>
            </w:pPr>
            <w:r>
              <w:rPr>
                <w:sz w:val="24"/>
                <w:szCs w:val="24"/>
              </w:rPr>
              <w:t>5</w:t>
            </w:r>
            <w:r w:rsidR="008062A8">
              <w:rPr>
                <w:sz w:val="24"/>
                <w:szCs w:val="24"/>
              </w:rPr>
              <w:t>) копії документів про освіту</w:t>
            </w:r>
            <w:r>
              <w:rPr>
                <w:sz w:val="24"/>
                <w:szCs w:val="24"/>
              </w:rPr>
              <w:t xml:space="preserve"> </w:t>
            </w:r>
            <w:r w:rsidR="00946C2A">
              <w:rPr>
                <w:sz w:val="24"/>
                <w:szCs w:val="24"/>
              </w:rPr>
              <w:t xml:space="preserve"> з додатками</w:t>
            </w:r>
            <w:r w:rsidR="008062A8">
              <w:rPr>
                <w:sz w:val="24"/>
                <w:szCs w:val="24"/>
              </w:rPr>
              <w:t>;</w:t>
            </w:r>
          </w:p>
          <w:p w14:paraId="0F621FF4" w14:textId="02A0A4E6" w:rsidR="0079240A" w:rsidRDefault="00487027" w:rsidP="00FA27D3">
            <w:pPr>
              <w:pStyle w:val="a7"/>
              <w:spacing w:before="0" w:line="240" w:lineRule="auto"/>
              <w:ind w:left="136" w:right="143" w:firstLine="0"/>
              <w:rPr>
                <w:sz w:val="24"/>
                <w:szCs w:val="24"/>
              </w:rPr>
            </w:pPr>
            <w:r>
              <w:rPr>
                <w:sz w:val="24"/>
                <w:szCs w:val="24"/>
              </w:rPr>
              <w:t>6</w:t>
            </w:r>
            <w:r w:rsidR="0079240A">
              <w:rPr>
                <w:sz w:val="24"/>
                <w:szCs w:val="24"/>
              </w:rPr>
              <w:t>) копія трудової книжки;</w:t>
            </w:r>
          </w:p>
          <w:p w14:paraId="639874F8" w14:textId="052D62A6" w:rsidR="00DE3780" w:rsidRPr="00A72A83" w:rsidRDefault="00487027" w:rsidP="00FA27D3">
            <w:pPr>
              <w:pStyle w:val="a7"/>
              <w:spacing w:before="0" w:line="240" w:lineRule="auto"/>
              <w:ind w:left="136" w:right="143" w:firstLine="0"/>
              <w:rPr>
                <w:sz w:val="24"/>
                <w:szCs w:val="24"/>
              </w:rPr>
            </w:pPr>
            <w:r>
              <w:rPr>
                <w:sz w:val="24"/>
                <w:szCs w:val="24"/>
              </w:rPr>
              <w:t>7</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Pr="00A72A83">
              <w:rPr>
                <w:sz w:val="24"/>
                <w:szCs w:val="24"/>
              </w:rPr>
              <w:t>військовозобов’язаних</w:t>
            </w:r>
            <w:r w:rsidR="00DB00E6">
              <w:rPr>
                <w:sz w:val="24"/>
                <w:szCs w:val="24"/>
              </w:rPr>
              <w:t>)</w:t>
            </w:r>
            <w:r w:rsidR="009370DD">
              <w:rPr>
                <w:sz w:val="24"/>
                <w:szCs w:val="24"/>
              </w:rPr>
              <w:t>.</w:t>
            </w:r>
          </w:p>
          <w:p w14:paraId="12C05D52" w14:textId="77777777" w:rsidR="00A62C53" w:rsidRPr="004B632D" w:rsidRDefault="00A62C53" w:rsidP="00FA27D3">
            <w:pPr>
              <w:pStyle w:val="a7"/>
              <w:spacing w:before="0" w:line="240" w:lineRule="auto"/>
              <w:ind w:left="136" w:right="143" w:firstLine="0"/>
              <w:rPr>
                <w:sz w:val="14"/>
                <w:szCs w:val="24"/>
              </w:rPr>
            </w:pPr>
          </w:p>
          <w:p w14:paraId="1A9F9B4B" w14:textId="4DA02762" w:rsidR="00643FC8" w:rsidRDefault="00C15FB6" w:rsidP="00C15FB6">
            <w:pPr>
              <w:pStyle w:val="a7"/>
              <w:spacing w:before="0" w:line="240" w:lineRule="auto"/>
              <w:ind w:right="143" w:firstLine="0"/>
              <w:rPr>
                <w:sz w:val="24"/>
                <w:szCs w:val="24"/>
              </w:rPr>
            </w:pPr>
            <w:r>
              <w:rPr>
                <w:sz w:val="24"/>
                <w:szCs w:val="24"/>
              </w:rPr>
              <w:t xml:space="preserve">     </w:t>
            </w:r>
            <w:r w:rsidR="0079240A">
              <w:rPr>
                <w:sz w:val="24"/>
                <w:szCs w:val="24"/>
              </w:rPr>
              <w:t>Документи</w:t>
            </w:r>
            <w:r w:rsidR="00A62C53" w:rsidRPr="003D0D6A">
              <w:rPr>
                <w:sz w:val="24"/>
                <w:szCs w:val="24"/>
              </w:rPr>
              <w:t xml:space="preserve"> прийма</w:t>
            </w:r>
            <w:r w:rsidR="008062A8">
              <w:rPr>
                <w:sz w:val="24"/>
                <w:szCs w:val="24"/>
              </w:rPr>
              <w:t>ю</w:t>
            </w:r>
            <w:r w:rsidR="00A62C53" w:rsidRPr="003D0D6A">
              <w:rPr>
                <w:sz w:val="24"/>
                <w:szCs w:val="24"/>
              </w:rPr>
              <w:t xml:space="preserve">ться до </w:t>
            </w:r>
            <w:r w:rsidR="000F73B2">
              <w:rPr>
                <w:sz w:val="24"/>
                <w:szCs w:val="24"/>
              </w:rPr>
              <w:t>17.00</w:t>
            </w:r>
            <w:r w:rsidR="00A62C53" w:rsidRPr="003D0D6A">
              <w:rPr>
                <w:sz w:val="24"/>
                <w:szCs w:val="24"/>
              </w:rPr>
              <w:t xml:space="preserve"> години </w:t>
            </w:r>
            <w:r w:rsidR="000F73B2">
              <w:rPr>
                <w:sz w:val="24"/>
                <w:szCs w:val="24"/>
              </w:rPr>
              <w:t xml:space="preserve">                                         </w:t>
            </w:r>
            <w:r w:rsidR="000F73B2" w:rsidRPr="00EF5FB5">
              <w:rPr>
                <w:color w:val="000000" w:themeColor="text1"/>
                <w:sz w:val="24"/>
                <w:szCs w:val="24"/>
              </w:rPr>
              <w:t>2</w:t>
            </w:r>
            <w:r w:rsidR="00EF5FB5" w:rsidRPr="00EF5FB5">
              <w:rPr>
                <w:color w:val="000000" w:themeColor="text1"/>
                <w:sz w:val="24"/>
                <w:szCs w:val="24"/>
              </w:rPr>
              <w:t>6</w:t>
            </w:r>
            <w:r w:rsidR="000F73B2" w:rsidRPr="00EF5FB5">
              <w:rPr>
                <w:color w:val="000000" w:themeColor="text1"/>
                <w:sz w:val="24"/>
                <w:szCs w:val="24"/>
              </w:rPr>
              <w:t>.0</w:t>
            </w:r>
            <w:r w:rsidR="00EF5FB5" w:rsidRPr="00EF5FB5">
              <w:rPr>
                <w:color w:val="000000" w:themeColor="text1"/>
                <w:sz w:val="24"/>
                <w:szCs w:val="24"/>
              </w:rPr>
              <w:t>9</w:t>
            </w:r>
            <w:r w:rsidR="000F73B2" w:rsidRPr="00EF5FB5">
              <w:rPr>
                <w:color w:val="000000" w:themeColor="text1"/>
                <w:sz w:val="24"/>
                <w:szCs w:val="24"/>
              </w:rPr>
              <w:t>.</w:t>
            </w:r>
            <w:r w:rsidR="00A62C53" w:rsidRPr="00EF5FB5">
              <w:rPr>
                <w:color w:val="000000" w:themeColor="text1"/>
                <w:sz w:val="24"/>
                <w:szCs w:val="24"/>
              </w:rPr>
              <w:t xml:space="preserve">2022 </w:t>
            </w:r>
            <w:r w:rsidR="00A62C53" w:rsidRPr="003D0D6A">
              <w:rPr>
                <w:sz w:val="24"/>
                <w:szCs w:val="24"/>
              </w:rPr>
              <w:t xml:space="preserve">року </w:t>
            </w:r>
            <w:r w:rsidR="004D23D5">
              <w:rPr>
                <w:sz w:val="24"/>
                <w:szCs w:val="24"/>
              </w:rPr>
              <w:t>(</w:t>
            </w:r>
            <w:r w:rsidR="00A62C53" w:rsidRPr="003D0D6A">
              <w:rPr>
                <w:sz w:val="24"/>
                <w:szCs w:val="24"/>
              </w:rPr>
              <w:t>включно</w:t>
            </w:r>
            <w:r w:rsidR="004D23D5">
              <w:rPr>
                <w:sz w:val="24"/>
                <w:szCs w:val="24"/>
              </w:rPr>
              <w:t>)</w:t>
            </w:r>
            <w:r w:rsidR="0079240A">
              <w:rPr>
                <w:sz w:val="24"/>
                <w:szCs w:val="24"/>
              </w:rPr>
              <w:t xml:space="preserve"> за адресою</w:t>
            </w:r>
            <w:r w:rsidR="00B062B2">
              <w:rPr>
                <w:sz w:val="24"/>
                <w:szCs w:val="24"/>
              </w:rPr>
              <w:t>:</w:t>
            </w:r>
            <w:r w:rsidR="0079240A">
              <w:rPr>
                <w:sz w:val="24"/>
                <w:szCs w:val="24"/>
              </w:rPr>
              <w:t xml:space="preserve"> вул. </w:t>
            </w:r>
            <w:r w:rsidR="00857A77">
              <w:rPr>
                <w:sz w:val="24"/>
                <w:szCs w:val="24"/>
              </w:rPr>
              <w:t>Прокоф’єва</w:t>
            </w:r>
            <w:r w:rsidR="00B062B2">
              <w:rPr>
                <w:sz w:val="24"/>
                <w:szCs w:val="24"/>
              </w:rPr>
              <w:t>,</w:t>
            </w:r>
            <w:r w:rsidR="00857A77">
              <w:rPr>
                <w:sz w:val="24"/>
                <w:szCs w:val="24"/>
              </w:rPr>
              <w:t>38</w:t>
            </w:r>
            <w:r w:rsidR="0079240A">
              <w:rPr>
                <w:sz w:val="24"/>
                <w:szCs w:val="24"/>
              </w:rPr>
              <w:t xml:space="preserve"> м. </w:t>
            </w:r>
            <w:r w:rsidR="00857A77">
              <w:rPr>
                <w:sz w:val="24"/>
                <w:szCs w:val="24"/>
              </w:rPr>
              <w:t>Суми</w:t>
            </w:r>
            <w:r w:rsidR="0079240A">
              <w:rPr>
                <w:sz w:val="24"/>
                <w:szCs w:val="24"/>
              </w:rPr>
              <w:t xml:space="preserve">, </w:t>
            </w:r>
            <w:r w:rsidR="00857A77">
              <w:rPr>
                <w:sz w:val="24"/>
                <w:szCs w:val="24"/>
              </w:rPr>
              <w:t>ІІ поверх</w:t>
            </w:r>
            <w:r w:rsidR="004B632D">
              <w:rPr>
                <w:sz w:val="24"/>
                <w:szCs w:val="24"/>
              </w:rPr>
              <w:t xml:space="preserve"> або шляхом надсилання документів </w:t>
            </w:r>
            <w:r>
              <w:rPr>
                <w:sz w:val="24"/>
                <w:szCs w:val="24"/>
              </w:rPr>
              <w:t xml:space="preserve">на </w:t>
            </w:r>
            <w:r w:rsidR="004B632D">
              <w:rPr>
                <w:sz w:val="24"/>
                <w:szCs w:val="24"/>
              </w:rPr>
              <w:t xml:space="preserve">електронну адресу </w:t>
            </w:r>
            <w:hyperlink r:id="rId6" w:history="1">
              <w:r w:rsidR="00857A77" w:rsidRPr="00857A77">
                <w:rPr>
                  <w:rStyle w:val="a3"/>
                  <w:sz w:val="24"/>
                  <w:szCs w:val="24"/>
                  <w:lang w:val="en-US"/>
                </w:rPr>
                <w:t>sumy</w:t>
              </w:r>
              <w:r w:rsidR="00857A77" w:rsidRPr="00857A77">
                <w:rPr>
                  <w:rStyle w:val="a3"/>
                  <w:sz w:val="24"/>
                  <w:szCs w:val="24"/>
                </w:rPr>
                <w:t>@</w:t>
              </w:r>
              <w:r w:rsidR="00857A77" w:rsidRPr="00857A77">
                <w:rPr>
                  <w:rStyle w:val="a3"/>
                  <w:sz w:val="24"/>
                  <w:szCs w:val="24"/>
                  <w:lang w:val="en-US"/>
                </w:rPr>
                <w:t>s</w:t>
              </w:r>
              <w:r w:rsidR="00857A77" w:rsidRPr="00526FF6">
                <w:rPr>
                  <w:rStyle w:val="a3"/>
                  <w:sz w:val="24"/>
                  <w:szCs w:val="24"/>
                  <w:lang w:val="en-US"/>
                </w:rPr>
                <w:t>qe</w:t>
              </w:r>
              <w:r w:rsidR="00857A77" w:rsidRPr="00526FF6">
                <w:rPr>
                  <w:rStyle w:val="a3"/>
                  <w:sz w:val="24"/>
                  <w:szCs w:val="24"/>
                  <w:lang w:val="ru-RU"/>
                </w:rPr>
                <w:t>.</w:t>
              </w:r>
              <w:r w:rsidR="00857A77" w:rsidRPr="00526FF6">
                <w:rPr>
                  <w:rStyle w:val="a3"/>
                  <w:sz w:val="24"/>
                  <w:szCs w:val="24"/>
                  <w:lang w:val="en-US"/>
                </w:rPr>
                <w:t>gov</w:t>
              </w:r>
              <w:r w:rsidR="00857A77" w:rsidRPr="00526FF6">
                <w:rPr>
                  <w:rStyle w:val="a3"/>
                  <w:sz w:val="24"/>
                  <w:szCs w:val="24"/>
                  <w:lang w:val="ru-RU"/>
                </w:rPr>
                <w:t>.</w:t>
              </w:r>
              <w:proofErr w:type="spellStart"/>
              <w:r w:rsidR="00857A77" w:rsidRPr="00526FF6">
                <w:rPr>
                  <w:rStyle w:val="a3"/>
                  <w:sz w:val="24"/>
                  <w:szCs w:val="24"/>
                  <w:lang w:val="en-US"/>
                </w:rPr>
                <w:t>ua</w:t>
              </w:r>
              <w:proofErr w:type="spellEnd"/>
            </w:hyperlink>
            <w:r w:rsidR="00857A77" w:rsidRPr="00857A77">
              <w:rPr>
                <w:rStyle w:val="a3"/>
                <w:sz w:val="24"/>
                <w:szCs w:val="24"/>
                <w:lang w:val="ru-RU"/>
              </w:rPr>
              <w:t xml:space="preserve"> </w:t>
            </w:r>
            <w:r>
              <w:rPr>
                <w:sz w:val="24"/>
                <w:szCs w:val="24"/>
              </w:rPr>
              <w:t>.</w:t>
            </w:r>
          </w:p>
          <w:p w14:paraId="7A91B1EA" w14:textId="4F464593" w:rsidR="00C15FB6" w:rsidRPr="00C15FB6" w:rsidRDefault="00C15FB6" w:rsidP="00C15FB6">
            <w:pPr>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Pr="00C15FB6">
              <w:rPr>
                <w:rFonts w:ascii="Times New Roman" w:hAnsi="Times New Roman" w:cs="Times New Roman"/>
                <w:sz w:val="24"/>
                <w:szCs w:val="28"/>
                <w:lang w:val="ru-RU"/>
              </w:rPr>
              <w:t xml:space="preserve">За </w:t>
            </w:r>
            <w:proofErr w:type="spellStart"/>
            <w:r w:rsidRPr="00C15FB6">
              <w:rPr>
                <w:rFonts w:ascii="Times New Roman" w:hAnsi="Times New Roman" w:cs="Times New Roman"/>
                <w:sz w:val="24"/>
                <w:szCs w:val="28"/>
                <w:lang w:val="ru-RU"/>
              </w:rPr>
              <w:t>додатковою</w:t>
            </w:r>
            <w:proofErr w:type="spellEnd"/>
            <w:r w:rsidRPr="00C15FB6">
              <w:rPr>
                <w:rFonts w:ascii="Times New Roman" w:hAnsi="Times New Roman" w:cs="Times New Roman"/>
                <w:sz w:val="24"/>
                <w:szCs w:val="28"/>
                <w:lang w:val="ru-RU"/>
              </w:rPr>
              <w:t xml:space="preserve"> </w:t>
            </w:r>
            <w:proofErr w:type="spellStart"/>
            <w:r w:rsidRPr="00C15FB6">
              <w:rPr>
                <w:rFonts w:ascii="Times New Roman" w:hAnsi="Times New Roman" w:cs="Times New Roman"/>
                <w:sz w:val="24"/>
                <w:szCs w:val="28"/>
                <w:lang w:val="ru-RU"/>
              </w:rPr>
              <w:t>інформацією</w:t>
            </w:r>
            <w:proofErr w:type="spellEnd"/>
            <w:r w:rsidRPr="00C15FB6">
              <w:rPr>
                <w:rFonts w:ascii="Times New Roman" w:hAnsi="Times New Roman" w:cs="Times New Roman"/>
                <w:sz w:val="24"/>
                <w:szCs w:val="28"/>
                <w:lang w:val="ru-RU"/>
              </w:rPr>
              <w:t xml:space="preserve"> </w:t>
            </w:r>
            <w:r>
              <w:rPr>
                <w:rFonts w:ascii="Times New Roman" w:hAnsi="Times New Roman" w:cs="Times New Roman"/>
                <w:sz w:val="24"/>
                <w:szCs w:val="28"/>
                <w:lang w:val="ru-RU"/>
              </w:rPr>
              <w:t>В</w:t>
            </w:r>
            <w:r w:rsidRPr="00C15FB6">
              <w:rPr>
                <w:rFonts w:ascii="Times New Roman" w:hAnsi="Times New Roman" w:cs="Times New Roman"/>
                <w:sz w:val="24"/>
                <w:szCs w:val="28"/>
                <w:lang w:val="ru-RU"/>
              </w:rPr>
              <w:t xml:space="preserve">и можете </w:t>
            </w:r>
            <w:proofErr w:type="spellStart"/>
            <w:r w:rsidRPr="00C15FB6">
              <w:rPr>
                <w:rFonts w:ascii="Times New Roman" w:hAnsi="Times New Roman" w:cs="Times New Roman"/>
                <w:sz w:val="24"/>
                <w:szCs w:val="28"/>
                <w:lang w:val="ru-RU"/>
              </w:rPr>
              <w:t>звернутись</w:t>
            </w:r>
            <w:proofErr w:type="spellEnd"/>
            <w:r w:rsidRPr="00C15FB6">
              <w:rPr>
                <w:rFonts w:ascii="Times New Roman" w:hAnsi="Times New Roman" w:cs="Times New Roman"/>
                <w:sz w:val="24"/>
                <w:szCs w:val="28"/>
                <w:lang w:val="ru-RU"/>
              </w:rPr>
              <w:t xml:space="preserve">  за телефоном (</w:t>
            </w:r>
            <w:r w:rsidR="00B91D00">
              <w:rPr>
                <w:rFonts w:ascii="Times New Roman" w:hAnsi="Times New Roman" w:cs="Times New Roman"/>
                <w:sz w:val="24"/>
                <w:szCs w:val="28"/>
                <w:lang w:val="ru-RU"/>
              </w:rPr>
              <w:t>0542</w:t>
            </w:r>
            <w:r w:rsidRPr="00C15FB6">
              <w:rPr>
                <w:rFonts w:ascii="Times New Roman" w:hAnsi="Times New Roman" w:cs="Times New Roman"/>
                <w:sz w:val="24"/>
                <w:szCs w:val="28"/>
                <w:lang w:val="ru-RU"/>
              </w:rPr>
              <w:t xml:space="preserve">) </w:t>
            </w:r>
            <w:r w:rsidR="00B91D00">
              <w:rPr>
                <w:rFonts w:ascii="Times New Roman" w:hAnsi="Times New Roman" w:cs="Times New Roman"/>
                <w:sz w:val="24"/>
                <w:szCs w:val="28"/>
                <w:lang w:val="ru-RU"/>
              </w:rPr>
              <w:t>77-66-10</w:t>
            </w:r>
          </w:p>
          <w:p w14:paraId="3562A238" w14:textId="486D0D2F" w:rsidR="00C15FB6" w:rsidRPr="00E9488F" w:rsidRDefault="00C15FB6" w:rsidP="004B632D">
            <w:pPr>
              <w:pStyle w:val="a7"/>
              <w:spacing w:before="0" w:line="240" w:lineRule="auto"/>
              <w:ind w:left="136" w:right="143" w:firstLine="0"/>
              <w:rPr>
                <w:sz w:val="24"/>
                <w:szCs w:val="24"/>
              </w:rPr>
            </w:pPr>
          </w:p>
        </w:tc>
      </w:tr>
      <w:tr w:rsidR="00BF621A" w:rsidRPr="00314D12" w14:paraId="43C85C54" w14:textId="77777777" w:rsidTr="000806E5">
        <w:trPr>
          <w:trHeight w:val="865"/>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2E3DCC1A" w:rsidR="00BF621A" w:rsidRPr="000E7C14" w:rsidRDefault="00A34483" w:rsidP="00FA5311">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062B2">
              <w:rPr>
                <w:rFonts w:ascii="Times New Roman" w:eastAsia="Times New Roman" w:hAnsi="Times New Roman" w:cs="Times New Roman"/>
                <w:b/>
                <w:sz w:val="24"/>
                <w:szCs w:val="24"/>
              </w:rPr>
              <w:t xml:space="preserve"> </w:t>
            </w:r>
            <w:r w:rsidR="00FA5311">
              <w:rPr>
                <w:rFonts w:ascii="Times New Roman" w:eastAsia="Times New Roman" w:hAnsi="Times New Roman" w:cs="Times New Roman"/>
                <w:b/>
                <w:sz w:val="24"/>
                <w:szCs w:val="24"/>
              </w:rPr>
              <w:t>Кваліфікаційні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117D099A" w14:textId="77777777" w:rsidTr="00A34483">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1D93848E" w:rsidR="00BF621A" w:rsidRPr="00314D12" w:rsidRDefault="000806E5" w:rsidP="00FC63B7">
            <w:pPr>
              <w:spacing w:after="150" w:line="240" w:lineRule="auto"/>
              <w:ind w:left="136"/>
              <w:jc w:val="both"/>
              <w:rPr>
                <w:rFonts w:ascii="Times New Roman" w:eastAsia="Times New Roman" w:hAnsi="Times New Roman" w:cs="Times New Roman"/>
                <w:sz w:val="24"/>
                <w:szCs w:val="24"/>
              </w:rPr>
            </w:pPr>
            <w:r w:rsidRPr="000806E5">
              <w:rPr>
                <w:rFonts w:ascii="Times New Roman" w:eastAsia="Times New Roman" w:hAnsi="Times New Roman" w:cs="Times New Roman"/>
                <w:sz w:val="24"/>
                <w:szCs w:val="24"/>
                <w:lang w:eastAsia="ru-RU"/>
              </w:rPr>
              <w:t>Вища за освітнім ступенем не нижче магістра</w:t>
            </w:r>
          </w:p>
        </w:tc>
      </w:tr>
      <w:tr w:rsidR="00BF621A" w:rsidRPr="00314D12" w14:paraId="5E226FA0" w14:textId="77777777" w:rsidTr="00A34483">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55D966F9" w:rsidR="00BF621A" w:rsidRPr="00314D12" w:rsidRDefault="000806E5" w:rsidP="00AD2457">
            <w:pPr>
              <w:spacing w:after="150" w:line="240" w:lineRule="auto"/>
              <w:ind w:left="136" w:right="143"/>
              <w:jc w:val="both"/>
              <w:rPr>
                <w:rFonts w:ascii="Times New Roman" w:eastAsia="Times New Roman" w:hAnsi="Times New Roman" w:cs="Times New Roman"/>
                <w:sz w:val="24"/>
                <w:szCs w:val="24"/>
              </w:rPr>
            </w:pPr>
            <w:r w:rsidRPr="000806E5">
              <w:rPr>
                <w:rFonts w:ascii="Times New Roman" w:eastAsia="Times New Roman" w:hAnsi="Times New Roman" w:cs="Times New Roman"/>
                <w:sz w:val="24"/>
                <w:szCs w:val="24"/>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BF621A" w:rsidRPr="00314D12" w14:paraId="18642717" w14:textId="77777777" w:rsidTr="00A34483">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7777777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BF621A" w:rsidRPr="00314D12" w:rsidRDefault="0096289D" w:rsidP="00AD2457">
            <w:pPr>
              <w:spacing w:after="150" w:line="240" w:lineRule="auto"/>
              <w:ind w:left="136"/>
              <w:rPr>
                <w:rFonts w:ascii="Times New Roman" w:eastAsia="Times New Roman" w:hAnsi="Times New Roman" w:cs="Times New Roman"/>
                <w:sz w:val="24"/>
                <w:szCs w:val="24"/>
              </w:rPr>
            </w:pPr>
            <w:r w:rsidRPr="0096289D">
              <w:rPr>
                <w:rFonts w:ascii="Times New Roman" w:eastAsia="Times New Roman" w:hAnsi="Times New Roman" w:cs="Calibri"/>
                <w:sz w:val="24"/>
                <w:szCs w:val="24"/>
              </w:rPr>
              <w:t>вільне володіння державною мовою</w:t>
            </w:r>
          </w:p>
        </w:tc>
      </w:tr>
      <w:tr w:rsidR="00821C90" w:rsidRPr="00314D12" w14:paraId="4019C3B2" w14:textId="77777777" w:rsidTr="00A34483">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0DF2998B" w14:textId="77777777" w:rsidTr="00A34483">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96289D" w:rsidRDefault="00821C90" w:rsidP="00AD245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96289D" w:rsidRDefault="00DB00E6" w:rsidP="00AD2457">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7B62B65E" w14:textId="77777777" w:rsidR="002F0F52" w:rsidRPr="002F0F52" w:rsidRDefault="002F0F52" w:rsidP="002F0F5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2F0F52">
              <w:rPr>
                <w:rFonts w:ascii="Times New Roman" w:eastAsia="Times New Roman" w:hAnsi="Times New Roman" w:cs="Times New Roman"/>
                <w:sz w:val="24"/>
                <w:szCs w:val="24"/>
                <w:lang w:eastAsia="ru-RU"/>
              </w:rPr>
              <w:t>Знання законодавства:</w:t>
            </w:r>
          </w:p>
          <w:p w14:paraId="14FB2E22" w14:textId="77777777" w:rsidR="002F0F52" w:rsidRPr="002F0F52" w:rsidRDefault="002F0F52" w:rsidP="002F0F52">
            <w:pPr>
              <w:spacing w:after="0" w:line="240" w:lineRule="auto"/>
              <w:jc w:val="both"/>
              <w:rPr>
                <w:rFonts w:ascii="Times New Roman" w:eastAsia="Times New Roman" w:hAnsi="Times New Roman" w:cs="Times New Roman"/>
                <w:color w:val="000000"/>
                <w:sz w:val="24"/>
                <w:szCs w:val="24"/>
                <w:lang w:eastAsia="ru-RU"/>
              </w:rPr>
            </w:pPr>
            <w:r w:rsidRPr="002F0F52">
              <w:rPr>
                <w:rFonts w:ascii="Calibri" w:eastAsia="Times New Roman" w:hAnsi="Calibri" w:cs="Times New Roman"/>
                <w:sz w:val="26"/>
                <w:szCs w:val="20"/>
                <w:lang w:eastAsia="ru-RU"/>
              </w:rPr>
              <w:t xml:space="preserve">- </w:t>
            </w:r>
            <w:hyperlink r:id="rId7" w:tgtFrame="_top" w:history="1">
              <w:r w:rsidRPr="002F0F52">
                <w:rPr>
                  <w:rFonts w:ascii="Times New Roman" w:eastAsia="Times New Roman" w:hAnsi="Times New Roman" w:cs="Times New Roman"/>
                  <w:color w:val="000000"/>
                  <w:sz w:val="24"/>
                  <w:szCs w:val="24"/>
                  <w:lang w:eastAsia="ru-RU"/>
                </w:rPr>
                <w:t>Конституція України</w:t>
              </w:r>
            </w:hyperlink>
            <w:r w:rsidRPr="002F0F52">
              <w:rPr>
                <w:rFonts w:ascii="Times New Roman" w:eastAsia="Times New Roman" w:hAnsi="Times New Roman" w:cs="Times New Roman"/>
                <w:color w:val="000000"/>
                <w:sz w:val="24"/>
                <w:szCs w:val="24"/>
                <w:lang w:eastAsia="ru-RU"/>
              </w:rPr>
              <w:t>;</w:t>
            </w:r>
          </w:p>
          <w:p w14:paraId="03259D1B" w14:textId="77777777" w:rsidR="002F0F52" w:rsidRPr="002F0F52" w:rsidRDefault="002F0F52" w:rsidP="002F0F52">
            <w:pPr>
              <w:spacing w:after="0" w:line="240" w:lineRule="auto"/>
              <w:jc w:val="both"/>
              <w:rPr>
                <w:rFonts w:ascii="Times New Roman" w:eastAsia="Times New Roman" w:hAnsi="Times New Roman" w:cs="Times New Roman"/>
                <w:color w:val="000000"/>
                <w:sz w:val="24"/>
                <w:szCs w:val="24"/>
                <w:lang w:eastAsia="ru-RU"/>
              </w:rPr>
            </w:pPr>
            <w:r w:rsidRPr="002F0F52">
              <w:rPr>
                <w:rFonts w:ascii="Times New Roman" w:eastAsia="Times New Roman" w:hAnsi="Times New Roman" w:cs="Times New Roman"/>
                <w:sz w:val="24"/>
                <w:szCs w:val="24"/>
                <w:lang w:eastAsia="ru-RU"/>
              </w:rPr>
              <w:t>- </w:t>
            </w:r>
            <w:hyperlink r:id="rId8" w:tgtFrame="_top" w:history="1">
              <w:r w:rsidRPr="002F0F52">
                <w:rPr>
                  <w:rFonts w:ascii="Times New Roman" w:eastAsia="Times New Roman" w:hAnsi="Times New Roman" w:cs="Times New Roman"/>
                  <w:color w:val="000000"/>
                  <w:sz w:val="24"/>
                  <w:szCs w:val="24"/>
                  <w:lang w:eastAsia="ru-RU"/>
                </w:rPr>
                <w:t>Закон України «Про державну службу</w:t>
              </w:r>
            </w:hyperlink>
            <w:r w:rsidRPr="002F0F52">
              <w:rPr>
                <w:rFonts w:ascii="Times New Roman" w:eastAsia="Times New Roman" w:hAnsi="Times New Roman" w:cs="Times New Roman"/>
                <w:sz w:val="24"/>
                <w:szCs w:val="24"/>
                <w:lang w:eastAsia="ru-RU"/>
              </w:rPr>
              <w:t>»</w:t>
            </w:r>
            <w:r w:rsidRPr="002F0F52">
              <w:rPr>
                <w:rFonts w:ascii="Times New Roman" w:eastAsia="Times New Roman" w:hAnsi="Times New Roman" w:cs="Times New Roman"/>
                <w:color w:val="000000"/>
                <w:sz w:val="24"/>
                <w:szCs w:val="24"/>
                <w:lang w:eastAsia="ru-RU"/>
              </w:rPr>
              <w:t>;</w:t>
            </w:r>
          </w:p>
          <w:p w14:paraId="5508C49D" w14:textId="77777777"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eastAsia="ru-RU"/>
              </w:rPr>
            </w:pPr>
            <w:r w:rsidRPr="002F0F52">
              <w:rPr>
                <w:rFonts w:ascii="Times New Roman" w:eastAsia="Times New Roman" w:hAnsi="Times New Roman" w:cs="Times New Roman"/>
                <w:sz w:val="24"/>
                <w:szCs w:val="24"/>
                <w:lang w:eastAsia="ru-RU"/>
              </w:rPr>
              <w:lastRenderedPageBreak/>
              <w:t>- </w:t>
            </w:r>
            <w:hyperlink r:id="rId9" w:tgtFrame="_top" w:history="1">
              <w:r w:rsidRPr="002F0F52">
                <w:rPr>
                  <w:rFonts w:ascii="Times New Roman" w:eastAsia="Times New Roman" w:hAnsi="Times New Roman" w:cs="Times New Roman"/>
                  <w:color w:val="000000"/>
                  <w:sz w:val="24"/>
                  <w:szCs w:val="24"/>
                  <w:lang w:eastAsia="ru-RU"/>
                </w:rPr>
                <w:t>Закон України «Про запобігання корупції</w:t>
              </w:r>
            </w:hyperlink>
            <w:r w:rsidRPr="002F0F52">
              <w:rPr>
                <w:rFonts w:ascii="Times New Roman" w:eastAsia="Times New Roman" w:hAnsi="Times New Roman" w:cs="Times New Roman"/>
                <w:sz w:val="24"/>
                <w:szCs w:val="24"/>
                <w:lang w:eastAsia="ru-RU"/>
              </w:rPr>
              <w:t>».</w:t>
            </w:r>
          </w:p>
          <w:p w14:paraId="4C6B9088" w14:textId="77777777"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xml:space="preserve">Закон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освіту</w:t>
            </w:r>
            <w:proofErr w:type="spellEnd"/>
            <w:r w:rsidRPr="002F0F52">
              <w:rPr>
                <w:rFonts w:ascii="Times New Roman" w:eastAsia="Times New Roman" w:hAnsi="Times New Roman" w:cs="Times New Roman"/>
                <w:sz w:val="24"/>
                <w:szCs w:val="24"/>
                <w:lang w:val="ru-RU" w:eastAsia="ru-RU"/>
              </w:rPr>
              <w:t>»;</w:t>
            </w:r>
          </w:p>
          <w:p w14:paraId="5594858D" w14:textId="77777777"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xml:space="preserve">- Закон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дошкільну</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освіту</w:t>
            </w:r>
            <w:proofErr w:type="spellEnd"/>
            <w:r w:rsidRPr="002F0F52">
              <w:rPr>
                <w:rFonts w:ascii="Times New Roman" w:eastAsia="Times New Roman" w:hAnsi="Times New Roman" w:cs="Times New Roman"/>
                <w:sz w:val="24"/>
                <w:szCs w:val="24"/>
                <w:lang w:val="ru-RU" w:eastAsia="ru-RU"/>
              </w:rPr>
              <w:t>»;</w:t>
            </w:r>
          </w:p>
          <w:p w14:paraId="3DD44B63" w14:textId="77777777"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xml:space="preserve">- Закон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загальну</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середню</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освіту</w:t>
            </w:r>
            <w:proofErr w:type="spellEnd"/>
            <w:r w:rsidRPr="002F0F52">
              <w:rPr>
                <w:rFonts w:ascii="Times New Roman" w:eastAsia="Times New Roman" w:hAnsi="Times New Roman" w:cs="Times New Roman"/>
                <w:sz w:val="24"/>
                <w:szCs w:val="24"/>
                <w:lang w:val="ru-RU" w:eastAsia="ru-RU"/>
              </w:rPr>
              <w:t>»;</w:t>
            </w:r>
          </w:p>
          <w:p w14:paraId="145CF4A7" w14:textId="77777777"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xml:space="preserve">- Закон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позашкільну</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освіту</w:t>
            </w:r>
            <w:proofErr w:type="spellEnd"/>
            <w:r w:rsidRPr="002F0F52">
              <w:rPr>
                <w:rFonts w:ascii="Times New Roman" w:eastAsia="Times New Roman" w:hAnsi="Times New Roman" w:cs="Times New Roman"/>
                <w:sz w:val="24"/>
                <w:szCs w:val="24"/>
                <w:lang w:val="ru-RU" w:eastAsia="ru-RU"/>
              </w:rPr>
              <w:t>»;</w:t>
            </w:r>
          </w:p>
          <w:p w14:paraId="4D225C6B" w14:textId="77777777"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xml:space="preserve">- Закон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професійно-технічну</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освіту</w:t>
            </w:r>
            <w:proofErr w:type="spellEnd"/>
            <w:r w:rsidRPr="002F0F52">
              <w:rPr>
                <w:rFonts w:ascii="Times New Roman" w:eastAsia="Times New Roman" w:hAnsi="Times New Roman" w:cs="Times New Roman"/>
                <w:sz w:val="24"/>
                <w:szCs w:val="24"/>
                <w:lang w:val="ru-RU" w:eastAsia="ru-RU"/>
              </w:rPr>
              <w:t>»;</w:t>
            </w:r>
          </w:p>
          <w:p w14:paraId="3A406617" w14:textId="77777777"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xml:space="preserve">- Закон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основні</w:t>
            </w:r>
            <w:proofErr w:type="spellEnd"/>
            <w:r w:rsidRPr="002F0F52">
              <w:rPr>
                <w:rFonts w:ascii="Times New Roman" w:eastAsia="Times New Roman" w:hAnsi="Times New Roman" w:cs="Times New Roman"/>
                <w:sz w:val="24"/>
                <w:szCs w:val="24"/>
                <w:lang w:val="ru-RU" w:eastAsia="ru-RU"/>
              </w:rPr>
              <w:t xml:space="preserve"> засади державного </w:t>
            </w:r>
            <w:proofErr w:type="spellStart"/>
            <w:r w:rsidRPr="002F0F52">
              <w:rPr>
                <w:rFonts w:ascii="Times New Roman" w:eastAsia="Times New Roman" w:hAnsi="Times New Roman" w:cs="Times New Roman"/>
                <w:sz w:val="24"/>
                <w:szCs w:val="24"/>
                <w:lang w:val="ru-RU" w:eastAsia="ru-RU"/>
              </w:rPr>
              <w:t>нагляду</w:t>
            </w:r>
            <w:proofErr w:type="spellEnd"/>
            <w:r w:rsidRPr="002F0F52">
              <w:rPr>
                <w:rFonts w:ascii="Times New Roman" w:eastAsia="Times New Roman" w:hAnsi="Times New Roman" w:cs="Times New Roman"/>
                <w:sz w:val="24"/>
                <w:szCs w:val="24"/>
                <w:lang w:val="ru-RU" w:eastAsia="ru-RU"/>
              </w:rPr>
              <w:t xml:space="preserve"> (контролю) у </w:t>
            </w:r>
            <w:proofErr w:type="spellStart"/>
            <w:r w:rsidRPr="002F0F52">
              <w:rPr>
                <w:rFonts w:ascii="Times New Roman" w:eastAsia="Times New Roman" w:hAnsi="Times New Roman" w:cs="Times New Roman"/>
                <w:sz w:val="24"/>
                <w:szCs w:val="24"/>
                <w:lang w:val="ru-RU" w:eastAsia="ru-RU"/>
              </w:rPr>
              <w:t>сфері</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господарської</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діяльності</w:t>
            </w:r>
            <w:proofErr w:type="spellEnd"/>
            <w:r w:rsidRPr="002F0F52">
              <w:rPr>
                <w:rFonts w:ascii="Times New Roman" w:eastAsia="Times New Roman" w:hAnsi="Times New Roman" w:cs="Times New Roman"/>
                <w:sz w:val="24"/>
                <w:szCs w:val="24"/>
                <w:lang w:val="ru-RU" w:eastAsia="ru-RU"/>
              </w:rPr>
              <w:t xml:space="preserve">»; </w:t>
            </w:r>
          </w:p>
          <w:p w14:paraId="53994570" w14:textId="77777777"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xml:space="preserve">- Закон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доступ до </w:t>
            </w:r>
            <w:proofErr w:type="spellStart"/>
            <w:r w:rsidRPr="002F0F52">
              <w:rPr>
                <w:rFonts w:ascii="Times New Roman" w:eastAsia="Times New Roman" w:hAnsi="Times New Roman" w:cs="Times New Roman"/>
                <w:sz w:val="24"/>
                <w:szCs w:val="24"/>
                <w:lang w:val="ru-RU" w:eastAsia="ru-RU"/>
              </w:rPr>
              <w:t>публічної</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інформації</w:t>
            </w:r>
            <w:proofErr w:type="spellEnd"/>
            <w:r w:rsidRPr="002F0F52">
              <w:rPr>
                <w:rFonts w:ascii="Times New Roman" w:eastAsia="Times New Roman" w:hAnsi="Times New Roman" w:cs="Times New Roman"/>
                <w:sz w:val="24"/>
                <w:szCs w:val="24"/>
                <w:lang w:val="ru-RU" w:eastAsia="ru-RU"/>
              </w:rPr>
              <w:t xml:space="preserve">»; </w:t>
            </w:r>
          </w:p>
          <w:p w14:paraId="3A09C5A9" w14:textId="77777777"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val="ru-RU" w:eastAsia="ru-RU"/>
              </w:rPr>
            </w:pPr>
            <w:r w:rsidRPr="002F0F52">
              <w:rPr>
                <w:rFonts w:ascii="Times New Roman" w:eastAsia="Times New Roman" w:hAnsi="Times New Roman" w:cs="Times New Roman"/>
                <w:sz w:val="24"/>
                <w:szCs w:val="24"/>
                <w:lang w:val="ru-RU" w:eastAsia="ru-RU"/>
              </w:rPr>
              <w:t xml:space="preserve">- Закон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звернення</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громадян</w:t>
            </w:r>
            <w:proofErr w:type="spellEnd"/>
            <w:r w:rsidRPr="002F0F52">
              <w:rPr>
                <w:rFonts w:ascii="Times New Roman" w:eastAsia="Times New Roman" w:hAnsi="Times New Roman" w:cs="Times New Roman"/>
                <w:sz w:val="24"/>
                <w:szCs w:val="24"/>
                <w:lang w:val="ru-RU" w:eastAsia="ru-RU"/>
              </w:rPr>
              <w:t>»;</w:t>
            </w:r>
          </w:p>
          <w:p w14:paraId="23F0B46C" w14:textId="77777777"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eastAsia="ru-RU"/>
              </w:rPr>
            </w:pPr>
            <w:r w:rsidRPr="002F0F52">
              <w:rPr>
                <w:rFonts w:ascii="Times New Roman" w:eastAsia="Times New Roman" w:hAnsi="Times New Roman" w:cs="Times New Roman"/>
                <w:sz w:val="24"/>
                <w:szCs w:val="24"/>
                <w:lang w:val="ru-RU" w:eastAsia="ru-RU"/>
              </w:rPr>
              <w:t>- </w:t>
            </w:r>
            <w:proofErr w:type="spellStart"/>
            <w:r w:rsidRPr="002F0F52">
              <w:rPr>
                <w:rFonts w:ascii="Times New Roman" w:eastAsia="Times New Roman" w:hAnsi="Times New Roman" w:cs="Times New Roman"/>
                <w:sz w:val="24"/>
                <w:szCs w:val="24"/>
                <w:lang w:val="ru-RU" w:eastAsia="ru-RU"/>
              </w:rPr>
              <w:t>Положення</w:t>
            </w:r>
            <w:proofErr w:type="spellEnd"/>
            <w:r w:rsidRPr="002F0F52">
              <w:rPr>
                <w:rFonts w:ascii="Times New Roman" w:eastAsia="Times New Roman" w:hAnsi="Times New Roman" w:cs="Times New Roman"/>
                <w:sz w:val="24"/>
                <w:szCs w:val="24"/>
                <w:lang w:val="ru-RU" w:eastAsia="ru-RU"/>
              </w:rPr>
              <w:t xml:space="preserve"> про </w:t>
            </w:r>
            <w:proofErr w:type="spellStart"/>
            <w:r w:rsidRPr="002F0F52">
              <w:rPr>
                <w:rFonts w:ascii="Times New Roman" w:eastAsia="Times New Roman" w:hAnsi="Times New Roman" w:cs="Times New Roman"/>
                <w:sz w:val="24"/>
                <w:szCs w:val="24"/>
                <w:lang w:val="ru-RU" w:eastAsia="ru-RU"/>
              </w:rPr>
              <w:t>Державну</w:t>
            </w:r>
            <w:proofErr w:type="spellEnd"/>
            <w:r w:rsidRPr="002F0F52">
              <w:rPr>
                <w:rFonts w:ascii="Times New Roman" w:eastAsia="Times New Roman" w:hAnsi="Times New Roman" w:cs="Times New Roman"/>
                <w:sz w:val="24"/>
                <w:szCs w:val="24"/>
                <w:lang w:val="ru-RU" w:eastAsia="ru-RU"/>
              </w:rPr>
              <w:t xml:space="preserve"> службу </w:t>
            </w:r>
            <w:proofErr w:type="spellStart"/>
            <w:r w:rsidRPr="002F0F52">
              <w:rPr>
                <w:rFonts w:ascii="Times New Roman" w:eastAsia="Times New Roman" w:hAnsi="Times New Roman" w:cs="Times New Roman"/>
                <w:sz w:val="24"/>
                <w:szCs w:val="24"/>
                <w:lang w:val="ru-RU" w:eastAsia="ru-RU"/>
              </w:rPr>
              <w:t>якості</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освіти</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затверджене</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постановою</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Кабінету</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Міністрів</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від</w:t>
            </w:r>
            <w:proofErr w:type="spellEnd"/>
            <w:r w:rsidRPr="002F0F52">
              <w:rPr>
                <w:rFonts w:ascii="Times New Roman" w:eastAsia="Times New Roman" w:hAnsi="Times New Roman" w:cs="Times New Roman"/>
                <w:sz w:val="24"/>
                <w:szCs w:val="24"/>
                <w:lang w:val="ru-RU" w:eastAsia="ru-RU"/>
              </w:rPr>
              <w:t xml:space="preserve"> 14 </w:t>
            </w:r>
            <w:proofErr w:type="spellStart"/>
            <w:r w:rsidRPr="002F0F52">
              <w:rPr>
                <w:rFonts w:ascii="Times New Roman" w:eastAsia="Times New Roman" w:hAnsi="Times New Roman" w:cs="Times New Roman"/>
                <w:sz w:val="24"/>
                <w:szCs w:val="24"/>
                <w:lang w:val="ru-RU" w:eastAsia="ru-RU"/>
              </w:rPr>
              <w:t>березня</w:t>
            </w:r>
            <w:proofErr w:type="spellEnd"/>
            <w:r w:rsidRPr="002F0F52">
              <w:rPr>
                <w:rFonts w:ascii="Times New Roman" w:eastAsia="Times New Roman" w:hAnsi="Times New Roman" w:cs="Times New Roman"/>
                <w:sz w:val="24"/>
                <w:szCs w:val="24"/>
                <w:lang w:val="ru-RU" w:eastAsia="ru-RU"/>
              </w:rPr>
              <w:t xml:space="preserve"> 2018 р. № 168 та постанова </w:t>
            </w:r>
            <w:proofErr w:type="spellStart"/>
            <w:r w:rsidRPr="002F0F52">
              <w:rPr>
                <w:rFonts w:ascii="Times New Roman" w:eastAsia="Times New Roman" w:hAnsi="Times New Roman" w:cs="Times New Roman"/>
                <w:sz w:val="24"/>
                <w:szCs w:val="24"/>
                <w:lang w:val="ru-RU" w:eastAsia="ru-RU"/>
              </w:rPr>
              <w:t>Кабінету</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Міністрів</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України</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від</w:t>
            </w:r>
            <w:proofErr w:type="spellEnd"/>
            <w:r w:rsidRPr="002F0F52">
              <w:rPr>
                <w:rFonts w:ascii="Times New Roman" w:eastAsia="Times New Roman" w:hAnsi="Times New Roman" w:cs="Times New Roman"/>
                <w:sz w:val="24"/>
                <w:szCs w:val="24"/>
                <w:lang w:val="ru-RU" w:eastAsia="ru-RU"/>
              </w:rPr>
              <w:t xml:space="preserve"> 07 листопада 2018 р. № 935 «Про </w:t>
            </w:r>
            <w:proofErr w:type="spellStart"/>
            <w:r w:rsidRPr="002F0F52">
              <w:rPr>
                <w:rFonts w:ascii="Times New Roman" w:eastAsia="Times New Roman" w:hAnsi="Times New Roman" w:cs="Times New Roman"/>
                <w:sz w:val="24"/>
                <w:szCs w:val="24"/>
                <w:lang w:val="ru-RU" w:eastAsia="ru-RU"/>
              </w:rPr>
              <w:t>утворення</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територіальних</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органів</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Державної</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служби</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якості</w:t>
            </w:r>
            <w:proofErr w:type="spellEnd"/>
            <w:r w:rsidRPr="002F0F52">
              <w:rPr>
                <w:rFonts w:ascii="Times New Roman" w:eastAsia="Times New Roman" w:hAnsi="Times New Roman" w:cs="Times New Roman"/>
                <w:sz w:val="24"/>
                <w:szCs w:val="24"/>
                <w:lang w:val="ru-RU" w:eastAsia="ru-RU"/>
              </w:rPr>
              <w:t xml:space="preserve"> </w:t>
            </w:r>
            <w:proofErr w:type="spellStart"/>
            <w:r w:rsidRPr="002F0F52">
              <w:rPr>
                <w:rFonts w:ascii="Times New Roman" w:eastAsia="Times New Roman" w:hAnsi="Times New Roman" w:cs="Times New Roman"/>
                <w:sz w:val="24"/>
                <w:szCs w:val="24"/>
                <w:lang w:val="ru-RU" w:eastAsia="ru-RU"/>
              </w:rPr>
              <w:t>освіти</w:t>
            </w:r>
            <w:proofErr w:type="spellEnd"/>
            <w:r w:rsidRPr="002F0F52">
              <w:rPr>
                <w:rFonts w:ascii="Times New Roman" w:eastAsia="Times New Roman" w:hAnsi="Times New Roman" w:cs="Times New Roman"/>
                <w:sz w:val="24"/>
                <w:szCs w:val="24"/>
                <w:lang w:val="ru-RU" w:eastAsia="ru-RU"/>
              </w:rPr>
              <w:t>»;</w:t>
            </w:r>
          </w:p>
          <w:p w14:paraId="64464669" w14:textId="77777777" w:rsidR="002F0F52" w:rsidRPr="002F0F52" w:rsidRDefault="002F0F52" w:rsidP="002F0F52">
            <w:pPr>
              <w:spacing w:after="0" w:line="240" w:lineRule="auto"/>
              <w:jc w:val="both"/>
              <w:textAlignment w:val="baseline"/>
              <w:rPr>
                <w:rFonts w:ascii="Times New Roman" w:eastAsia="Times New Roman" w:hAnsi="Times New Roman" w:cs="Times New Roman"/>
                <w:sz w:val="24"/>
                <w:szCs w:val="24"/>
                <w:lang w:eastAsia="ru-RU"/>
              </w:rPr>
            </w:pPr>
            <w:r w:rsidRPr="002F0F52">
              <w:rPr>
                <w:rFonts w:ascii="Times New Roman" w:eastAsia="Times New Roman" w:hAnsi="Times New Roman" w:cs="Times New Roman"/>
                <w:bCs/>
                <w:color w:val="000000"/>
                <w:sz w:val="24"/>
                <w:szCs w:val="24"/>
                <w:lang w:eastAsia="ru-RU"/>
              </w:rPr>
              <w:t>-</w:t>
            </w:r>
            <w:r w:rsidRPr="002F0F52">
              <w:rPr>
                <w:rFonts w:ascii="Times New Roman" w:eastAsia="Times New Roman" w:hAnsi="Times New Roman" w:cs="Times New Roman"/>
                <w:bCs/>
                <w:color w:val="000000"/>
                <w:sz w:val="24"/>
                <w:szCs w:val="24"/>
                <w:lang w:val="ru-RU" w:eastAsia="ru-RU"/>
              </w:rPr>
              <w:t> </w:t>
            </w:r>
            <w:r w:rsidRPr="002F0F52">
              <w:rPr>
                <w:rFonts w:ascii="Times New Roman" w:eastAsia="Times New Roman" w:hAnsi="Times New Roman" w:cs="Times New Roman"/>
                <w:bCs/>
                <w:color w:val="000000"/>
                <w:sz w:val="24"/>
                <w:szCs w:val="24"/>
                <w:lang w:eastAsia="ru-RU"/>
              </w:rPr>
              <w:t>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 № 988-р;</w:t>
            </w:r>
          </w:p>
          <w:p w14:paraId="7708064E" w14:textId="77777777" w:rsidR="002F0F52" w:rsidRPr="002F0F52" w:rsidRDefault="002F0F52" w:rsidP="002F0F52">
            <w:pPr>
              <w:spacing w:after="0" w:line="240" w:lineRule="auto"/>
              <w:jc w:val="both"/>
              <w:textAlignment w:val="baseline"/>
              <w:rPr>
                <w:rFonts w:ascii="Times New Roman" w:eastAsia="Times New Roman" w:hAnsi="Times New Roman" w:cs="Times New Roman"/>
                <w:bCs/>
                <w:color w:val="000000"/>
                <w:sz w:val="24"/>
                <w:szCs w:val="24"/>
                <w:lang w:val="ru-RU" w:eastAsia="ru-RU"/>
              </w:rPr>
            </w:pPr>
            <w:r w:rsidRPr="002F0F52">
              <w:rPr>
                <w:rFonts w:ascii="Times New Roman" w:eastAsia="Times New Roman" w:hAnsi="Times New Roman" w:cs="Times New Roman"/>
                <w:bCs/>
                <w:color w:val="000000"/>
                <w:sz w:val="24"/>
                <w:szCs w:val="24"/>
                <w:shd w:val="clear" w:color="auto" w:fill="FFFFFF"/>
                <w:lang w:val="ru-RU" w:eastAsia="ru-RU"/>
              </w:rPr>
              <w:t>- </w:t>
            </w:r>
            <w:proofErr w:type="spellStart"/>
            <w:r w:rsidRPr="002F0F52">
              <w:rPr>
                <w:rFonts w:ascii="Times New Roman" w:eastAsia="Times New Roman" w:hAnsi="Times New Roman" w:cs="Times New Roman"/>
                <w:bCs/>
                <w:color w:val="000000"/>
                <w:sz w:val="24"/>
                <w:szCs w:val="24"/>
                <w:lang w:val="ru-RU" w:eastAsia="ru-RU"/>
              </w:rPr>
              <w:t>Положення</w:t>
            </w:r>
            <w:proofErr w:type="spellEnd"/>
            <w:r w:rsidRPr="002F0F52">
              <w:rPr>
                <w:rFonts w:ascii="Times New Roman" w:eastAsia="Times New Roman" w:hAnsi="Times New Roman" w:cs="Times New Roman"/>
                <w:bCs/>
                <w:color w:val="000000"/>
                <w:sz w:val="24"/>
                <w:szCs w:val="24"/>
                <w:lang w:val="ru-RU" w:eastAsia="ru-RU"/>
              </w:rPr>
              <w:t xml:space="preserve"> про </w:t>
            </w:r>
            <w:proofErr w:type="spellStart"/>
            <w:r w:rsidRPr="002F0F52">
              <w:rPr>
                <w:rFonts w:ascii="Times New Roman" w:eastAsia="Times New Roman" w:hAnsi="Times New Roman" w:cs="Times New Roman"/>
                <w:bCs/>
                <w:color w:val="000000"/>
                <w:sz w:val="24"/>
                <w:szCs w:val="24"/>
                <w:lang w:val="ru-RU" w:eastAsia="ru-RU"/>
              </w:rPr>
              <w:t>сертифікацію</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педагогічних</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працівників</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затверджене</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постановою</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Кабінету</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Міністрів</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України</w:t>
            </w:r>
            <w:proofErr w:type="spellEnd"/>
            <w:r w:rsidRPr="002F0F52">
              <w:rPr>
                <w:rFonts w:ascii="Times New Roman" w:eastAsia="Times New Roman" w:hAnsi="Times New Roman" w:cs="Times New Roman"/>
                <w:bCs/>
                <w:color w:val="000000"/>
                <w:sz w:val="24"/>
                <w:szCs w:val="24"/>
                <w:lang w:val="ru-RU" w:eastAsia="ru-RU"/>
              </w:rPr>
              <w:t xml:space="preserve"> </w:t>
            </w:r>
            <w:proofErr w:type="spellStart"/>
            <w:r w:rsidRPr="002F0F52">
              <w:rPr>
                <w:rFonts w:ascii="Times New Roman" w:eastAsia="Times New Roman" w:hAnsi="Times New Roman" w:cs="Times New Roman"/>
                <w:bCs/>
                <w:color w:val="000000"/>
                <w:sz w:val="24"/>
                <w:szCs w:val="24"/>
                <w:lang w:val="ru-RU" w:eastAsia="ru-RU"/>
              </w:rPr>
              <w:t>від</w:t>
            </w:r>
            <w:proofErr w:type="spellEnd"/>
            <w:r w:rsidRPr="002F0F52">
              <w:rPr>
                <w:rFonts w:ascii="Times New Roman" w:eastAsia="Times New Roman" w:hAnsi="Times New Roman" w:cs="Times New Roman"/>
                <w:bCs/>
                <w:color w:val="000000"/>
                <w:sz w:val="24"/>
                <w:szCs w:val="24"/>
                <w:lang w:val="ru-RU" w:eastAsia="ru-RU"/>
              </w:rPr>
              <w:t xml:space="preserve"> 27 </w:t>
            </w:r>
            <w:proofErr w:type="spellStart"/>
            <w:r w:rsidRPr="002F0F52">
              <w:rPr>
                <w:rFonts w:ascii="Times New Roman" w:eastAsia="Times New Roman" w:hAnsi="Times New Roman" w:cs="Times New Roman"/>
                <w:bCs/>
                <w:color w:val="000000"/>
                <w:sz w:val="24"/>
                <w:szCs w:val="24"/>
                <w:lang w:val="ru-RU" w:eastAsia="ru-RU"/>
              </w:rPr>
              <w:t>грудня</w:t>
            </w:r>
            <w:proofErr w:type="spellEnd"/>
            <w:r w:rsidRPr="002F0F52">
              <w:rPr>
                <w:rFonts w:ascii="Times New Roman" w:eastAsia="Times New Roman" w:hAnsi="Times New Roman" w:cs="Times New Roman"/>
                <w:bCs/>
                <w:color w:val="000000"/>
                <w:sz w:val="24"/>
                <w:szCs w:val="24"/>
                <w:lang w:val="ru-RU" w:eastAsia="ru-RU"/>
              </w:rPr>
              <w:t xml:space="preserve"> 2018 р. № 1190;</w:t>
            </w:r>
          </w:p>
          <w:p w14:paraId="70552829" w14:textId="1E5F1B7B" w:rsidR="00821C90" w:rsidRPr="00BB3AFB" w:rsidRDefault="00DB00E6" w:rsidP="00B76BB9">
            <w:pPr>
              <w:spacing w:after="0" w:line="240" w:lineRule="auto"/>
              <w:jc w:val="both"/>
              <w:rPr>
                <w:rFonts w:ascii="Times New Roman" w:hAnsi="Times New Roman" w:cs="Times New Roman"/>
                <w:sz w:val="24"/>
              </w:rPr>
            </w:pPr>
            <w:r w:rsidRPr="00DB00E6">
              <w:rPr>
                <w:rFonts w:ascii="Times New Roman" w:hAnsi="Times New Roman" w:cs="Times New Roman"/>
                <w:sz w:val="24"/>
              </w:rPr>
              <w:t xml:space="preserve"> </w:t>
            </w:r>
          </w:p>
        </w:tc>
      </w:tr>
    </w:tbl>
    <w:p w14:paraId="4B5FED06" w14:textId="77777777" w:rsidR="00FA5311" w:rsidRPr="00DB00E6" w:rsidRDefault="00FA5311" w:rsidP="007C3037">
      <w:pPr>
        <w:pStyle w:val="a7"/>
        <w:spacing w:before="0" w:line="240" w:lineRule="auto"/>
        <w:ind w:right="143" w:firstLine="0"/>
        <w:rPr>
          <w:sz w:val="16"/>
          <w:szCs w:val="28"/>
          <w:lang w:val="ru-RU"/>
        </w:rPr>
      </w:pPr>
    </w:p>
    <w:p w14:paraId="4B4F7814" w14:textId="793482F9" w:rsidR="00FA5311" w:rsidRPr="00613161" w:rsidRDefault="009370DD" w:rsidP="00EC684A">
      <w:pPr>
        <w:pStyle w:val="a7"/>
        <w:spacing w:before="0" w:line="240" w:lineRule="auto"/>
        <w:ind w:right="-2" w:firstLine="720"/>
        <w:rPr>
          <w:sz w:val="24"/>
          <w:szCs w:val="24"/>
          <w:lang w:val="ru-RU"/>
        </w:rPr>
      </w:pPr>
      <w:r w:rsidRPr="00613161">
        <w:rPr>
          <w:sz w:val="24"/>
          <w:szCs w:val="24"/>
          <w:lang w:val="ru-RU"/>
        </w:rPr>
        <w:t xml:space="preserve">У </w:t>
      </w:r>
      <w:proofErr w:type="spellStart"/>
      <w:r w:rsidRPr="00613161">
        <w:rPr>
          <w:sz w:val="24"/>
          <w:szCs w:val="24"/>
          <w:lang w:val="ru-RU"/>
        </w:rPr>
        <w:t>разі</w:t>
      </w:r>
      <w:proofErr w:type="spellEnd"/>
      <w:r w:rsidRPr="00613161">
        <w:rPr>
          <w:sz w:val="24"/>
          <w:szCs w:val="24"/>
          <w:lang w:val="ru-RU"/>
        </w:rPr>
        <w:t xml:space="preserve"> </w:t>
      </w:r>
      <w:proofErr w:type="spellStart"/>
      <w:r w:rsidRPr="00613161">
        <w:rPr>
          <w:sz w:val="24"/>
          <w:szCs w:val="24"/>
          <w:lang w:val="ru-RU"/>
        </w:rPr>
        <w:t>наявності</w:t>
      </w:r>
      <w:proofErr w:type="spellEnd"/>
      <w:r w:rsidR="00F76CF3" w:rsidRPr="00613161">
        <w:rPr>
          <w:sz w:val="24"/>
          <w:szCs w:val="24"/>
          <w:lang w:val="ru-RU"/>
        </w:rPr>
        <w:t>,</w:t>
      </w:r>
      <w:r w:rsidRPr="00613161">
        <w:rPr>
          <w:sz w:val="24"/>
          <w:szCs w:val="24"/>
          <w:lang w:val="ru-RU"/>
        </w:rPr>
        <w:t xml:space="preserve"> </w:t>
      </w:r>
      <w:r w:rsidR="004D23D5" w:rsidRPr="00613161">
        <w:rPr>
          <w:sz w:val="24"/>
          <w:szCs w:val="24"/>
        </w:rPr>
        <w:t xml:space="preserve">особа, яка </w:t>
      </w:r>
      <w:proofErr w:type="spellStart"/>
      <w:r w:rsidR="004D23D5" w:rsidRPr="00613161">
        <w:rPr>
          <w:sz w:val="24"/>
          <w:szCs w:val="24"/>
          <w:lang w:val="ru-RU"/>
        </w:rPr>
        <w:t>претендує</w:t>
      </w:r>
      <w:proofErr w:type="spellEnd"/>
      <w:r w:rsidR="004D23D5" w:rsidRPr="00613161">
        <w:rPr>
          <w:sz w:val="24"/>
          <w:szCs w:val="24"/>
          <w:lang w:val="ru-RU"/>
        </w:rPr>
        <w:t xml:space="preserve"> на </w:t>
      </w:r>
      <w:proofErr w:type="spellStart"/>
      <w:r w:rsidR="004D23D5" w:rsidRPr="00613161">
        <w:rPr>
          <w:sz w:val="24"/>
          <w:szCs w:val="24"/>
          <w:lang w:val="ru-RU"/>
        </w:rPr>
        <w:t>зайняття</w:t>
      </w:r>
      <w:proofErr w:type="spellEnd"/>
      <w:r w:rsidR="004D23D5" w:rsidRPr="00613161">
        <w:rPr>
          <w:sz w:val="24"/>
          <w:szCs w:val="24"/>
          <w:lang w:val="ru-RU"/>
        </w:rPr>
        <w:t xml:space="preserve"> </w:t>
      </w:r>
      <w:proofErr w:type="spellStart"/>
      <w:r w:rsidR="004D23D5" w:rsidRPr="00613161">
        <w:rPr>
          <w:sz w:val="24"/>
          <w:szCs w:val="24"/>
          <w:lang w:val="ru-RU"/>
        </w:rPr>
        <w:t>вакантної</w:t>
      </w:r>
      <w:proofErr w:type="spellEnd"/>
      <w:r w:rsidR="004D23D5" w:rsidRPr="00613161">
        <w:rPr>
          <w:sz w:val="24"/>
          <w:szCs w:val="24"/>
          <w:lang w:val="ru-RU"/>
        </w:rPr>
        <w:t xml:space="preserve"> посади,</w:t>
      </w:r>
      <w:r w:rsidR="00FA5311" w:rsidRPr="00613161">
        <w:rPr>
          <w:sz w:val="24"/>
          <w:szCs w:val="24"/>
          <w:lang w:val="ru-RU"/>
        </w:rPr>
        <w:t xml:space="preserve"> </w:t>
      </w:r>
      <w:proofErr w:type="spellStart"/>
      <w:r w:rsidR="00FA5311" w:rsidRPr="00613161">
        <w:rPr>
          <w:sz w:val="24"/>
          <w:szCs w:val="24"/>
          <w:lang w:val="ru-RU"/>
        </w:rPr>
        <w:t>може</w:t>
      </w:r>
      <w:proofErr w:type="spellEnd"/>
      <w:r w:rsidR="00FA5311" w:rsidRPr="00613161">
        <w:rPr>
          <w:sz w:val="24"/>
          <w:szCs w:val="24"/>
          <w:lang w:val="ru-RU"/>
        </w:rPr>
        <w:t xml:space="preserve"> </w:t>
      </w:r>
      <w:proofErr w:type="spellStart"/>
      <w:r w:rsidR="00946C2A" w:rsidRPr="00613161">
        <w:rPr>
          <w:sz w:val="24"/>
          <w:szCs w:val="24"/>
          <w:lang w:val="ru-RU"/>
        </w:rPr>
        <w:t>додатково</w:t>
      </w:r>
      <w:proofErr w:type="spellEnd"/>
      <w:r w:rsidR="00946C2A" w:rsidRPr="00613161">
        <w:rPr>
          <w:sz w:val="24"/>
          <w:szCs w:val="24"/>
          <w:lang w:val="ru-RU"/>
        </w:rPr>
        <w:t xml:space="preserve"> </w:t>
      </w:r>
      <w:r w:rsidR="00FA5311" w:rsidRPr="00613161">
        <w:rPr>
          <w:sz w:val="24"/>
          <w:szCs w:val="24"/>
          <w:lang w:val="ru-RU"/>
        </w:rPr>
        <w:t xml:space="preserve">подати </w:t>
      </w:r>
      <w:proofErr w:type="spellStart"/>
      <w:r w:rsidR="00FA5311" w:rsidRPr="00613161">
        <w:rPr>
          <w:sz w:val="24"/>
          <w:szCs w:val="24"/>
          <w:lang w:val="ru-RU"/>
        </w:rPr>
        <w:t>такі</w:t>
      </w:r>
      <w:proofErr w:type="spellEnd"/>
      <w:r w:rsidR="00FA5311" w:rsidRPr="00613161">
        <w:rPr>
          <w:sz w:val="24"/>
          <w:szCs w:val="24"/>
          <w:lang w:val="ru-RU"/>
        </w:rPr>
        <w:t xml:space="preserve"> </w:t>
      </w:r>
      <w:proofErr w:type="spellStart"/>
      <w:r w:rsidR="00FA5311" w:rsidRPr="00613161">
        <w:rPr>
          <w:sz w:val="24"/>
          <w:szCs w:val="24"/>
          <w:lang w:val="ru-RU"/>
        </w:rPr>
        <w:t>документи</w:t>
      </w:r>
      <w:proofErr w:type="spellEnd"/>
      <w:r w:rsidR="00FA5311" w:rsidRPr="00613161">
        <w:rPr>
          <w:sz w:val="24"/>
          <w:szCs w:val="24"/>
          <w:lang w:val="ru-RU"/>
        </w:rPr>
        <w:t>:</w:t>
      </w:r>
    </w:p>
    <w:p w14:paraId="2F2E2B26" w14:textId="7DDB4CD4" w:rsidR="00FA5311" w:rsidRPr="00613161" w:rsidRDefault="00FA5311" w:rsidP="00EC684A">
      <w:pPr>
        <w:pStyle w:val="a7"/>
        <w:spacing w:before="0" w:line="240" w:lineRule="auto"/>
        <w:ind w:right="-2" w:firstLine="720"/>
        <w:rPr>
          <w:sz w:val="24"/>
          <w:szCs w:val="24"/>
          <w:shd w:val="clear" w:color="auto" w:fill="FFFFFF"/>
        </w:rPr>
      </w:pPr>
      <w:r w:rsidRPr="00613161">
        <w:rPr>
          <w:sz w:val="24"/>
          <w:szCs w:val="24"/>
          <w:lang w:val="ru-RU"/>
        </w:rPr>
        <w:t xml:space="preserve">- </w:t>
      </w:r>
      <w:r w:rsidRPr="00613161">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611F6A0F" w14:textId="2A97B5AA" w:rsidR="00FA5311" w:rsidRPr="00613161" w:rsidRDefault="00FA5311" w:rsidP="00EC684A">
      <w:pPr>
        <w:pStyle w:val="a7"/>
        <w:spacing w:before="0" w:line="240" w:lineRule="auto"/>
        <w:ind w:right="-2" w:firstLine="720"/>
        <w:rPr>
          <w:sz w:val="24"/>
          <w:szCs w:val="24"/>
          <w:shd w:val="clear" w:color="auto" w:fill="FFFFFF"/>
        </w:rPr>
      </w:pPr>
      <w:r w:rsidRPr="00613161">
        <w:rPr>
          <w:sz w:val="24"/>
          <w:szCs w:val="24"/>
          <w:shd w:val="clear" w:color="auto" w:fill="FFFFFF"/>
        </w:rPr>
        <w:t xml:space="preserve">- копію </w:t>
      </w:r>
      <w:r w:rsidR="00946C2A" w:rsidRPr="00613161">
        <w:rPr>
          <w:sz w:val="24"/>
          <w:szCs w:val="24"/>
          <w:shd w:val="clear" w:color="auto" w:fill="FFFFFF"/>
        </w:rPr>
        <w:t>довідки про результати перевірки, передбаченої  Законом України «Про очищення влади</w:t>
      </w:r>
      <w:r w:rsidR="009370DD" w:rsidRPr="00613161">
        <w:rPr>
          <w:sz w:val="24"/>
          <w:szCs w:val="24"/>
          <w:shd w:val="clear" w:color="auto" w:fill="FFFFFF"/>
        </w:rPr>
        <w:t>»;</w:t>
      </w:r>
    </w:p>
    <w:p w14:paraId="2530668F" w14:textId="1EBF4463" w:rsidR="00FA5311" w:rsidRPr="00613161" w:rsidRDefault="00FA5311" w:rsidP="00EC684A">
      <w:pPr>
        <w:pStyle w:val="a7"/>
        <w:spacing w:before="0" w:line="240" w:lineRule="auto"/>
        <w:ind w:right="-2" w:firstLine="720"/>
        <w:rPr>
          <w:sz w:val="24"/>
          <w:szCs w:val="24"/>
        </w:rPr>
      </w:pPr>
      <w:r w:rsidRPr="00613161">
        <w:rPr>
          <w:sz w:val="24"/>
          <w:szCs w:val="24"/>
          <w:shd w:val="clear" w:color="auto" w:fill="FFFFFF"/>
        </w:rPr>
        <w:t>- інформаці</w:t>
      </w:r>
      <w:r w:rsidR="00946C2A" w:rsidRPr="00613161">
        <w:rPr>
          <w:sz w:val="24"/>
          <w:szCs w:val="24"/>
          <w:shd w:val="clear" w:color="auto" w:fill="FFFFFF"/>
        </w:rPr>
        <w:t>ю</w:t>
      </w:r>
      <w:r w:rsidRPr="00613161">
        <w:rPr>
          <w:sz w:val="24"/>
          <w:szCs w:val="24"/>
          <w:shd w:val="clear" w:color="auto" w:fill="FFFFFF"/>
        </w:rPr>
        <w:t xml:space="preserve"> про підтвердження подання декларації особи, уповноваженої на виконання функцій держави або місцевого самоврядування, за </w:t>
      </w:r>
      <w:r w:rsidR="00013D0D" w:rsidRPr="00613161">
        <w:rPr>
          <w:sz w:val="24"/>
          <w:szCs w:val="24"/>
          <w:shd w:val="clear" w:color="auto" w:fill="FFFFFF"/>
        </w:rPr>
        <w:t>2021</w:t>
      </w:r>
      <w:r w:rsidRPr="00613161">
        <w:rPr>
          <w:sz w:val="24"/>
          <w:szCs w:val="24"/>
          <w:shd w:val="clear" w:color="auto" w:fill="FFFFFF"/>
        </w:rPr>
        <w:t xml:space="preserve"> рік, заповненої на офіційному </w:t>
      </w:r>
      <w:proofErr w:type="spellStart"/>
      <w:r w:rsidRPr="00613161">
        <w:rPr>
          <w:sz w:val="24"/>
          <w:szCs w:val="24"/>
          <w:shd w:val="clear" w:color="auto" w:fill="FFFFFF"/>
        </w:rPr>
        <w:t>вебсайті</w:t>
      </w:r>
      <w:proofErr w:type="spellEnd"/>
      <w:r w:rsidRPr="00613161">
        <w:rPr>
          <w:sz w:val="24"/>
          <w:szCs w:val="24"/>
          <w:shd w:val="clear" w:color="auto" w:fill="FFFFFF"/>
        </w:rPr>
        <w:t xml:space="preserve"> Н</w:t>
      </w:r>
      <w:r w:rsidR="00F76CF3" w:rsidRPr="00613161">
        <w:rPr>
          <w:sz w:val="24"/>
          <w:szCs w:val="24"/>
          <w:shd w:val="clear" w:color="auto" w:fill="FFFFFF"/>
        </w:rPr>
        <w:t>аціонального агентств</w:t>
      </w:r>
      <w:r w:rsidR="00DB00E6" w:rsidRPr="00613161">
        <w:rPr>
          <w:sz w:val="24"/>
          <w:szCs w:val="24"/>
          <w:shd w:val="clear" w:color="auto" w:fill="FFFFFF"/>
        </w:rPr>
        <w:t>а з питань запобігання корупції.</w:t>
      </w:r>
    </w:p>
    <w:p w14:paraId="1B66843E" w14:textId="59B33E04" w:rsidR="007C3037" w:rsidRPr="00613161" w:rsidRDefault="00013D0D" w:rsidP="00EC684A">
      <w:pPr>
        <w:pStyle w:val="a7"/>
        <w:spacing w:before="0" w:line="240" w:lineRule="auto"/>
        <w:ind w:right="-2" w:firstLine="720"/>
        <w:rPr>
          <w:sz w:val="24"/>
          <w:szCs w:val="24"/>
          <w:lang w:val="ru-RU"/>
        </w:rPr>
      </w:pPr>
      <w:r w:rsidRPr="00613161">
        <w:rPr>
          <w:sz w:val="24"/>
          <w:szCs w:val="24"/>
          <w:lang w:val="ru-RU"/>
        </w:rPr>
        <w:t xml:space="preserve">* Не </w:t>
      </w:r>
      <w:proofErr w:type="spellStart"/>
      <w:r w:rsidRPr="00613161">
        <w:rPr>
          <w:sz w:val="24"/>
          <w:szCs w:val="24"/>
          <w:lang w:val="ru-RU"/>
        </w:rPr>
        <w:t>розглядаються</w:t>
      </w:r>
      <w:proofErr w:type="spellEnd"/>
      <w:r w:rsidRPr="00613161">
        <w:rPr>
          <w:sz w:val="24"/>
          <w:szCs w:val="24"/>
          <w:lang w:val="ru-RU"/>
        </w:rPr>
        <w:t xml:space="preserve"> </w:t>
      </w:r>
      <w:proofErr w:type="spellStart"/>
      <w:r w:rsidRPr="00613161">
        <w:rPr>
          <w:sz w:val="24"/>
          <w:szCs w:val="24"/>
          <w:lang w:val="ru-RU"/>
        </w:rPr>
        <w:t>документи</w:t>
      </w:r>
      <w:proofErr w:type="spellEnd"/>
      <w:r w:rsidRPr="00613161">
        <w:rPr>
          <w:sz w:val="24"/>
          <w:szCs w:val="24"/>
          <w:lang w:val="ru-RU"/>
        </w:rPr>
        <w:t xml:space="preserve"> </w:t>
      </w:r>
      <w:proofErr w:type="spellStart"/>
      <w:r w:rsidRPr="00613161">
        <w:rPr>
          <w:sz w:val="24"/>
          <w:szCs w:val="24"/>
          <w:lang w:val="ru-RU"/>
        </w:rPr>
        <w:t>осіб</w:t>
      </w:r>
      <w:proofErr w:type="spellEnd"/>
      <w:r w:rsidRPr="00613161">
        <w:rPr>
          <w:sz w:val="24"/>
          <w:szCs w:val="24"/>
          <w:lang w:val="ru-RU"/>
        </w:rPr>
        <w:t xml:space="preserve">, </w:t>
      </w:r>
      <w:r w:rsidRPr="00613161">
        <w:rPr>
          <w:sz w:val="24"/>
          <w:szCs w:val="24"/>
        </w:rPr>
        <w:t>які відповідно до </w:t>
      </w:r>
      <w:hyperlink r:id="rId10" w:anchor="n280" w:tgtFrame="_blank" w:history="1">
        <w:r w:rsidRPr="00613161">
          <w:rPr>
            <w:rStyle w:val="a3"/>
            <w:color w:val="auto"/>
            <w:sz w:val="24"/>
            <w:szCs w:val="24"/>
            <w:u w:val="none"/>
          </w:rPr>
          <w:t>частини другої</w:t>
        </w:r>
      </w:hyperlink>
      <w:r w:rsidR="00EC684A" w:rsidRPr="00613161">
        <w:rPr>
          <w:sz w:val="24"/>
          <w:szCs w:val="24"/>
        </w:rPr>
        <w:t xml:space="preserve">         </w:t>
      </w:r>
      <w:r w:rsidRPr="00613161">
        <w:rPr>
          <w:sz w:val="24"/>
          <w:szCs w:val="24"/>
        </w:rPr>
        <w:t>статті 19 Закону України “Про державну службу” не можуть вступити на державну службу</w:t>
      </w:r>
      <w:r w:rsidRPr="00613161">
        <w:rPr>
          <w:sz w:val="24"/>
          <w:szCs w:val="24"/>
          <w:lang w:val="ru-RU"/>
        </w:rPr>
        <w:t>.</w:t>
      </w:r>
    </w:p>
    <w:p w14:paraId="6712237E" w14:textId="3DC64BA0" w:rsidR="00B062B2" w:rsidRPr="00613161" w:rsidRDefault="007C3037" w:rsidP="00EC684A">
      <w:pPr>
        <w:ind w:right="-2" w:firstLine="720"/>
        <w:jc w:val="both"/>
        <w:rPr>
          <w:rFonts w:ascii="Times New Roman" w:hAnsi="Times New Roman" w:cs="Times New Roman"/>
          <w:sz w:val="24"/>
          <w:szCs w:val="24"/>
          <w:lang w:val="ru-RU"/>
        </w:rPr>
      </w:pPr>
      <w:r w:rsidRPr="00613161">
        <w:rPr>
          <w:rFonts w:ascii="Times New Roman" w:hAnsi="Times New Roman" w:cs="Times New Roman"/>
          <w:b/>
          <w:sz w:val="24"/>
          <w:szCs w:val="24"/>
          <w:lang w:val="ru-RU"/>
        </w:rPr>
        <w:t>**</w:t>
      </w:r>
      <w:r w:rsidRPr="00613161">
        <w:rPr>
          <w:rFonts w:ascii="Times New Roman" w:hAnsi="Times New Roman" w:cs="Times New Roman"/>
          <w:sz w:val="24"/>
          <w:szCs w:val="24"/>
          <w:lang w:val="ru-RU"/>
        </w:rPr>
        <w:t xml:space="preserve"> </w:t>
      </w:r>
      <w:r w:rsidR="008062A8" w:rsidRPr="00613161">
        <w:rPr>
          <w:rFonts w:ascii="Times New Roman" w:hAnsi="Times New Roman" w:cs="Times New Roman"/>
          <w:sz w:val="24"/>
          <w:szCs w:val="24"/>
          <w:lang w:val="ru-RU"/>
        </w:rPr>
        <w:t xml:space="preserve">Для </w:t>
      </w:r>
      <w:proofErr w:type="spellStart"/>
      <w:r w:rsidR="008062A8" w:rsidRPr="00613161">
        <w:rPr>
          <w:rFonts w:ascii="Times New Roman" w:hAnsi="Times New Roman" w:cs="Times New Roman"/>
          <w:sz w:val="24"/>
          <w:szCs w:val="24"/>
          <w:lang w:val="ru-RU"/>
        </w:rPr>
        <w:t>прийняття</w:t>
      </w:r>
      <w:proofErr w:type="spellEnd"/>
      <w:r w:rsidR="008062A8" w:rsidRPr="00613161">
        <w:rPr>
          <w:rFonts w:ascii="Times New Roman" w:hAnsi="Times New Roman" w:cs="Times New Roman"/>
          <w:sz w:val="24"/>
          <w:szCs w:val="24"/>
          <w:lang w:val="ru-RU"/>
        </w:rPr>
        <w:t xml:space="preserve"> </w:t>
      </w:r>
      <w:proofErr w:type="spellStart"/>
      <w:proofErr w:type="gramStart"/>
      <w:r w:rsidR="008062A8" w:rsidRPr="00613161">
        <w:rPr>
          <w:rFonts w:ascii="Times New Roman" w:hAnsi="Times New Roman" w:cs="Times New Roman"/>
          <w:sz w:val="24"/>
          <w:szCs w:val="24"/>
          <w:lang w:val="ru-RU"/>
        </w:rPr>
        <w:t>р</w:t>
      </w:r>
      <w:proofErr w:type="gramEnd"/>
      <w:r w:rsidR="008062A8" w:rsidRPr="00613161">
        <w:rPr>
          <w:rFonts w:ascii="Times New Roman" w:hAnsi="Times New Roman" w:cs="Times New Roman"/>
          <w:sz w:val="24"/>
          <w:szCs w:val="24"/>
          <w:lang w:val="ru-RU"/>
        </w:rPr>
        <w:t>ішення</w:t>
      </w:r>
      <w:proofErr w:type="spellEnd"/>
      <w:r w:rsidR="008062A8" w:rsidRPr="00613161">
        <w:rPr>
          <w:rFonts w:ascii="Times New Roman" w:hAnsi="Times New Roman" w:cs="Times New Roman"/>
          <w:sz w:val="24"/>
          <w:szCs w:val="24"/>
          <w:lang w:val="ru-RU"/>
        </w:rPr>
        <w:t xml:space="preserve"> </w:t>
      </w:r>
      <w:proofErr w:type="spellStart"/>
      <w:r w:rsidR="009370DD" w:rsidRPr="00613161">
        <w:rPr>
          <w:rFonts w:ascii="Times New Roman" w:hAnsi="Times New Roman" w:cs="Times New Roman"/>
          <w:sz w:val="24"/>
          <w:szCs w:val="24"/>
          <w:lang w:val="ru-RU"/>
        </w:rPr>
        <w:t>щодо</w:t>
      </w:r>
      <w:proofErr w:type="spellEnd"/>
      <w:r w:rsidR="009370DD" w:rsidRPr="00613161">
        <w:rPr>
          <w:rFonts w:ascii="Times New Roman" w:hAnsi="Times New Roman" w:cs="Times New Roman"/>
          <w:sz w:val="24"/>
          <w:szCs w:val="24"/>
          <w:lang w:val="ru-RU"/>
        </w:rPr>
        <w:t xml:space="preserve"> </w:t>
      </w:r>
      <w:proofErr w:type="spellStart"/>
      <w:r w:rsidR="009370DD" w:rsidRPr="00613161">
        <w:rPr>
          <w:rFonts w:ascii="Times New Roman" w:hAnsi="Times New Roman" w:cs="Times New Roman"/>
          <w:sz w:val="24"/>
          <w:szCs w:val="24"/>
          <w:lang w:val="ru-RU"/>
        </w:rPr>
        <w:t>призначення</w:t>
      </w:r>
      <w:proofErr w:type="spellEnd"/>
      <w:r w:rsidR="004D23D5" w:rsidRPr="00613161">
        <w:rPr>
          <w:rFonts w:ascii="Times New Roman" w:hAnsi="Times New Roman" w:cs="Times New Roman"/>
          <w:sz w:val="24"/>
          <w:szCs w:val="24"/>
          <w:lang w:val="ru-RU"/>
        </w:rPr>
        <w:t xml:space="preserve"> на посаду</w:t>
      </w:r>
      <w:r w:rsidR="00312D48" w:rsidRPr="00613161">
        <w:rPr>
          <w:rFonts w:ascii="Times New Roman" w:hAnsi="Times New Roman" w:cs="Times New Roman"/>
          <w:sz w:val="24"/>
          <w:szCs w:val="24"/>
          <w:lang w:val="ru-RU"/>
        </w:rPr>
        <w:t>,</w:t>
      </w:r>
      <w:r w:rsidR="009370DD" w:rsidRPr="00613161">
        <w:rPr>
          <w:rFonts w:ascii="Times New Roman" w:hAnsi="Times New Roman" w:cs="Times New Roman"/>
          <w:sz w:val="24"/>
          <w:szCs w:val="24"/>
          <w:lang w:val="ru-RU"/>
        </w:rPr>
        <w:t xml:space="preserve"> </w:t>
      </w:r>
      <w:proofErr w:type="spellStart"/>
      <w:r w:rsidR="008062A8" w:rsidRPr="00613161">
        <w:rPr>
          <w:rFonts w:ascii="Times New Roman" w:hAnsi="Times New Roman" w:cs="Times New Roman"/>
          <w:sz w:val="24"/>
          <w:szCs w:val="24"/>
          <w:lang w:val="ru-RU"/>
        </w:rPr>
        <w:t>може</w:t>
      </w:r>
      <w:proofErr w:type="spellEnd"/>
      <w:r w:rsidR="008062A8" w:rsidRPr="00613161">
        <w:rPr>
          <w:rFonts w:ascii="Times New Roman" w:hAnsi="Times New Roman" w:cs="Times New Roman"/>
          <w:sz w:val="24"/>
          <w:szCs w:val="24"/>
          <w:lang w:val="ru-RU"/>
        </w:rPr>
        <w:t xml:space="preserve"> </w:t>
      </w:r>
      <w:proofErr w:type="spellStart"/>
      <w:r w:rsidR="008062A8" w:rsidRPr="00613161">
        <w:rPr>
          <w:rFonts w:ascii="Times New Roman" w:hAnsi="Times New Roman" w:cs="Times New Roman"/>
          <w:sz w:val="24"/>
          <w:szCs w:val="24"/>
          <w:lang w:val="ru-RU"/>
        </w:rPr>
        <w:t>проводитись</w:t>
      </w:r>
      <w:proofErr w:type="spellEnd"/>
      <w:r w:rsidR="008062A8" w:rsidRPr="00613161">
        <w:rPr>
          <w:rFonts w:ascii="Times New Roman" w:hAnsi="Times New Roman" w:cs="Times New Roman"/>
          <w:sz w:val="24"/>
          <w:szCs w:val="24"/>
          <w:lang w:val="ru-RU"/>
        </w:rPr>
        <w:t xml:space="preserve"> </w:t>
      </w:r>
      <w:proofErr w:type="spellStart"/>
      <w:r w:rsidR="008062A8" w:rsidRPr="00613161">
        <w:rPr>
          <w:rFonts w:ascii="Times New Roman" w:hAnsi="Times New Roman" w:cs="Times New Roman"/>
          <w:sz w:val="24"/>
          <w:szCs w:val="24"/>
          <w:lang w:val="ru-RU"/>
        </w:rPr>
        <w:t>співбесіда</w:t>
      </w:r>
      <w:proofErr w:type="spellEnd"/>
      <w:r w:rsidR="008062A8" w:rsidRPr="00613161">
        <w:rPr>
          <w:rFonts w:ascii="Times New Roman" w:hAnsi="Times New Roman" w:cs="Times New Roman"/>
          <w:sz w:val="24"/>
          <w:szCs w:val="24"/>
          <w:lang w:val="ru-RU"/>
        </w:rPr>
        <w:t>.</w:t>
      </w:r>
    </w:p>
    <w:sectPr w:rsidR="00B062B2" w:rsidRPr="00613161" w:rsidSect="004B632D">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0A"/>
    <w:rsid w:val="00011954"/>
    <w:rsid w:val="00013D0D"/>
    <w:rsid w:val="00036B60"/>
    <w:rsid w:val="00037244"/>
    <w:rsid w:val="00055E4C"/>
    <w:rsid w:val="00070905"/>
    <w:rsid w:val="000806E5"/>
    <w:rsid w:val="000E7C14"/>
    <w:rsid w:val="000F73B2"/>
    <w:rsid w:val="00105FDD"/>
    <w:rsid w:val="00143F36"/>
    <w:rsid w:val="00152BA5"/>
    <w:rsid w:val="0016102A"/>
    <w:rsid w:val="00181AAE"/>
    <w:rsid w:val="00193D81"/>
    <w:rsid w:val="001A6BD0"/>
    <w:rsid w:val="001F5B6C"/>
    <w:rsid w:val="002150E3"/>
    <w:rsid w:val="00257A9C"/>
    <w:rsid w:val="00263EA4"/>
    <w:rsid w:val="00297C95"/>
    <w:rsid w:val="002A3E9A"/>
    <w:rsid w:val="002A7B4E"/>
    <w:rsid w:val="002C6438"/>
    <w:rsid w:val="002C7AE4"/>
    <w:rsid w:val="002D6F95"/>
    <w:rsid w:val="002F0F52"/>
    <w:rsid w:val="00312D48"/>
    <w:rsid w:val="00314D12"/>
    <w:rsid w:val="0032264C"/>
    <w:rsid w:val="003A1331"/>
    <w:rsid w:val="003C6648"/>
    <w:rsid w:val="003D0D6A"/>
    <w:rsid w:val="003D2E8A"/>
    <w:rsid w:val="003D5B5D"/>
    <w:rsid w:val="004159E5"/>
    <w:rsid w:val="004214D1"/>
    <w:rsid w:val="00487027"/>
    <w:rsid w:val="004B632D"/>
    <w:rsid w:val="004C0966"/>
    <w:rsid w:val="004D23D5"/>
    <w:rsid w:val="004E4E7E"/>
    <w:rsid w:val="00536D0A"/>
    <w:rsid w:val="00575378"/>
    <w:rsid w:val="005E19A1"/>
    <w:rsid w:val="0060355A"/>
    <w:rsid w:val="00613161"/>
    <w:rsid w:val="00643FC8"/>
    <w:rsid w:val="00690C0D"/>
    <w:rsid w:val="00692E25"/>
    <w:rsid w:val="006B1374"/>
    <w:rsid w:val="006E4255"/>
    <w:rsid w:val="00704A9D"/>
    <w:rsid w:val="00713A64"/>
    <w:rsid w:val="007471A8"/>
    <w:rsid w:val="0078056C"/>
    <w:rsid w:val="0079240A"/>
    <w:rsid w:val="007A1001"/>
    <w:rsid w:val="007C3037"/>
    <w:rsid w:val="008062A8"/>
    <w:rsid w:val="00821C90"/>
    <w:rsid w:val="00857A77"/>
    <w:rsid w:val="008A04FE"/>
    <w:rsid w:val="008D44CA"/>
    <w:rsid w:val="00901F54"/>
    <w:rsid w:val="009036BA"/>
    <w:rsid w:val="00910C1C"/>
    <w:rsid w:val="00917F50"/>
    <w:rsid w:val="009341F8"/>
    <w:rsid w:val="009370DD"/>
    <w:rsid w:val="00946C2A"/>
    <w:rsid w:val="0096289D"/>
    <w:rsid w:val="00984BD9"/>
    <w:rsid w:val="00984F83"/>
    <w:rsid w:val="00A03962"/>
    <w:rsid w:val="00A34483"/>
    <w:rsid w:val="00A62C53"/>
    <w:rsid w:val="00A72A83"/>
    <w:rsid w:val="00A9497D"/>
    <w:rsid w:val="00AB4740"/>
    <w:rsid w:val="00AD2457"/>
    <w:rsid w:val="00AF2A47"/>
    <w:rsid w:val="00B062B2"/>
    <w:rsid w:val="00B47B46"/>
    <w:rsid w:val="00B5151A"/>
    <w:rsid w:val="00B516FA"/>
    <w:rsid w:val="00B76BB9"/>
    <w:rsid w:val="00B8211E"/>
    <w:rsid w:val="00B91D00"/>
    <w:rsid w:val="00B925FE"/>
    <w:rsid w:val="00BB3AFB"/>
    <w:rsid w:val="00BC0CFC"/>
    <w:rsid w:val="00BF621A"/>
    <w:rsid w:val="00C15FB6"/>
    <w:rsid w:val="00C23D3E"/>
    <w:rsid w:val="00C321D0"/>
    <w:rsid w:val="00C74E84"/>
    <w:rsid w:val="00CA49AF"/>
    <w:rsid w:val="00CE30CF"/>
    <w:rsid w:val="00D0787E"/>
    <w:rsid w:val="00D30C42"/>
    <w:rsid w:val="00D4196E"/>
    <w:rsid w:val="00DA779E"/>
    <w:rsid w:val="00DB00E6"/>
    <w:rsid w:val="00DC7841"/>
    <w:rsid w:val="00DD2663"/>
    <w:rsid w:val="00DE3780"/>
    <w:rsid w:val="00E75EF9"/>
    <w:rsid w:val="00E81477"/>
    <w:rsid w:val="00E9488F"/>
    <w:rsid w:val="00EC684A"/>
    <w:rsid w:val="00EF5FB5"/>
    <w:rsid w:val="00F0594A"/>
    <w:rsid w:val="00F4093C"/>
    <w:rsid w:val="00F71ED3"/>
    <w:rsid w:val="00F76A35"/>
    <w:rsid w:val="00F76CF3"/>
    <w:rsid w:val="00F774FC"/>
    <w:rsid w:val="00FA27D3"/>
    <w:rsid w:val="00FA5311"/>
    <w:rsid w:val="00FC4574"/>
    <w:rsid w:val="00FC63B7"/>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ой текст Знак"/>
    <w:basedOn w:val="a0"/>
    <w:link w:val="aa"/>
    <w:rsid w:val="00B925FE"/>
    <w:rPr>
      <w:rFonts w:ascii="Times New Roman" w:eastAsia="Times New Roman" w:hAnsi="Times New Roman" w:cs="Times New Roman"/>
      <w:sz w:val="28"/>
      <w:szCs w:val="20"/>
      <w:lang w:val="ru-RU" w:eastAsia="ru-RU"/>
    </w:rPr>
  </w:style>
  <w:style w:type="paragraph" w:customStyle="1" w:styleId="rvps1">
    <w:name w:val="rvps1"/>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B3AFB"/>
  </w:style>
  <w:style w:type="paragraph" w:customStyle="1" w:styleId="rvps6">
    <w:name w:val="rvps6"/>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Без интервала1"/>
    <w:uiPriority w:val="1"/>
    <w:qFormat/>
    <w:rsid w:val="00BB3AFB"/>
    <w:pPr>
      <w:spacing w:after="0" w:line="240" w:lineRule="auto"/>
    </w:pPr>
    <w:rPr>
      <w:rFonts w:ascii="Calibri" w:eastAsia="Calibri" w:hAnsi="Calibri" w:cs="Times New Roman"/>
      <w:lang w:val="ru-RU"/>
    </w:rPr>
  </w:style>
  <w:style w:type="character" w:customStyle="1" w:styleId="UnresolvedMention">
    <w:name w:val="Unresolved Mention"/>
    <w:basedOn w:val="a0"/>
    <w:uiPriority w:val="99"/>
    <w:semiHidden/>
    <w:unhideWhenUsed/>
    <w:rsid w:val="00857A77"/>
    <w:rPr>
      <w:color w:val="605E5C"/>
      <w:shd w:val="clear" w:color="auto" w:fill="E1DFDD"/>
    </w:rPr>
  </w:style>
  <w:style w:type="paragraph" w:styleId="ac">
    <w:name w:val="Normal (Web)"/>
    <w:basedOn w:val="a"/>
    <w:unhideWhenUsed/>
    <w:rsid w:val="00B76BB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ой текст Знак"/>
    <w:basedOn w:val="a0"/>
    <w:link w:val="aa"/>
    <w:rsid w:val="00B925FE"/>
    <w:rPr>
      <w:rFonts w:ascii="Times New Roman" w:eastAsia="Times New Roman" w:hAnsi="Times New Roman" w:cs="Times New Roman"/>
      <w:sz w:val="28"/>
      <w:szCs w:val="20"/>
      <w:lang w:val="ru-RU" w:eastAsia="ru-RU"/>
    </w:rPr>
  </w:style>
  <w:style w:type="paragraph" w:customStyle="1" w:styleId="rvps1">
    <w:name w:val="rvps1"/>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B3AFB"/>
  </w:style>
  <w:style w:type="paragraph" w:customStyle="1" w:styleId="rvps6">
    <w:name w:val="rvps6"/>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Без интервала1"/>
    <w:uiPriority w:val="1"/>
    <w:qFormat/>
    <w:rsid w:val="00BB3AFB"/>
    <w:pPr>
      <w:spacing w:after="0" w:line="240" w:lineRule="auto"/>
    </w:pPr>
    <w:rPr>
      <w:rFonts w:ascii="Calibri" w:eastAsia="Calibri" w:hAnsi="Calibri" w:cs="Times New Roman"/>
      <w:lang w:val="ru-RU"/>
    </w:rPr>
  </w:style>
  <w:style w:type="character" w:customStyle="1" w:styleId="UnresolvedMention">
    <w:name w:val="Unresolved Mention"/>
    <w:basedOn w:val="a0"/>
    <w:uiPriority w:val="99"/>
    <w:semiHidden/>
    <w:unhideWhenUsed/>
    <w:rsid w:val="00857A77"/>
    <w:rPr>
      <w:color w:val="605E5C"/>
      <w:shd w:val="clear" w:color="auto" w:fill="E1DFDD"/>
    </w:rPr>
  </w:style>
  <w:style w:type="paragraph" w:styleId="ac">
    <w:name w:val="Normal (Web)"/>
    <w:basedOn w:val="a"/>
    <w:unhideWhenUsed/>
    <w:rsid w:val="00B76BB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488865214">
      <w:bodyDiv w:val="1"/>
      <w:marLeft w:val="0"/>
      <w:marRight w:val="0"/>
      <w:marTop w:val="0"/>
      <w:marBottom w:val="0"/>
      <w:divBdr>
        <w:top w:val="none" w:sz="0" w:space="0" w:color="auto"/>
        <w:left w:val="none" w:sz="0" w:space="0" w:color="auto"/>
        <w:bottom w:val="none" w:sz="0" w:space="0" w:color="auto"/>
        <w:right w:val="none" w:sz="0" w:space="0" w:color="auto"/>
      </w:divBdr>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821576364">
      <w:bodyDiv w:val="1"/>
      <w:marLeft w:val="0"/>
      <w:marRight w:val="0"/>
      <w:marTop w:val="0"/>
      <w:marBottom w:val="0"/>
      <w:divBdr>
        <w:top w:val="none" w:sz="0" w:space="0" w:color="auto"/>
        <w:left w:val="none" w:sz="0" w:space="0" w:color="auto"/>
        <w:bottom w:val="none" w:sz="0" w:space="0" w:color="auto"/>
        <w:right w:val="none" w:sz="0" w:space="0" w:color="auto"/>
      </w:divBdr>
      <w:divsChild>
        <w:div w:id="1149060414">
          <w:marLeft w:val="0"/>
          <w:marRight w:val="0"/>
          <w:marTop w:val="150"/>
          <w:marBottom w:val="150"/>
          <w:divBdr>
            <w:top w:val="none" w:sz="0" w:space="0" w:color="auto"/>
            <w:left w:val="none" w:sz="0" w:space="0" w:color="auto"/>
            <w:bottom w:val="none" w:sz="0" w:space="0" w:color="auto"/>
            <w:right w:val="none" w:sz="0" w:space="0" w:color="auto"/>
          </w:divBdr>
        </w:div>
      </w:divsChild>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889.html" TargetMode="External"/><Relationship Id="rId3" Type="http://schemas.microsoft.com/office/2007/relationships/stylesWithEffects" Target="stylesWithEffects.xml"/><Relationship Id="rId7" Type="http://schemas.openxmlformats.org/officeDocument/2006/relationships/hyperlink" Target="http://search.ligazakon.ua/l_doc2.nsf/link1/Z960254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y@sqe.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889-19" TargetMode="External"/><Relationship Id="rId4" Type="http://schemas.openxmlformats.org/officeDocument/2006/relationships/settings" Target="settings.xml"/><Relationship Id="rId9" Type="http://schemas.openxmlformats.org/officeDocument/2006/relationships/hyperlink" Target="http://search.ligazakon.ua/l_doc2.nsf/link1/T14_1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6534</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Баткалов</dc:creator>
  <cp:lastModifiedBy>DELL</cp:lastModifiedBy>
  <cp:revision>2</cp:revision>
  <cp:lastPrinted>2022-05-25T08:15:00Z</cp:lastPrinted>
  <dcterms:created xsi:type="dcterms:W3CDTF">2022-09-16T09:03:00Z</dcterms:created>
  <dcterms:modified xsi:type="dcterms:W3CDTF">2022-09-16T09:03:00Z</dcterms:modified>
</cp:coreProperties>
</file>