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8FB52" w14:textId="6D5781A7" w:rsidR="00E9488F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14:paraId="5115C2AD" w14:textId="77777777" w:rsidR="004B632D" w:rsidRPr="000F73B2" w:rsidRDefault="004B632D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28"/>
        </w:rPr>
      </w:pPr>
    </w:p>
    <w:p w14:paraId="1B360037" w14:textId="77777777" w:rsidR="00E81477" w:rsidRPr="004B632D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0" w:type="pct"/>
        <w:tblInd w:w="-57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091"/>
      </w:tblGrid>
      <w:tr w:rsidR="00314D12" w:rsidRPr="00314D12" w14:paraId="53EB8E9E" w14:textId="77777777" w:rsidTr="00A34483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3D4D7A48" w:rsidR="0096289D" w:rsidRPr="00BF621A" w:rsidRDefault="00314D12" w:rsidP="001A6BD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</w:t>
            </w:r>
            <w:r w:rsidR="00F76A35"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стосовно</w:t>
            </w: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545272" w14:textId="6D9A07C0" w:rsidR="00314D12" w:rsidRPr="00AF0AA9" w:rsidRDefault="001101E4" w:rsidP="004E4E4E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01E4">
              <w:rPr>
                <w:rFonts w:ascii="Times New Roman" w:hAnsi="Times New Roman" w:cs="Times New Roman"/>
                <w:bCs/>
                <w:sz w:val="24"/>
                <w:szCs w:val="24"/>
              </w:rPr>
              <w:t>головн</w:t>
            </w:r>
            <w:r w:rsidRPr="00F0452C"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1101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спеціаліст </w:t>
            </w:r>
            <w:r w:rsidR="004E4E4E">
              <w:rPr>
                <w:rFonts w:ascii="Times New Roman" w:hAnsi="Times New Roman" w:cs="Times New Roman"/>
                <w:bCs/>
                <w:sz w:val="24"/>
                <w:szCs w:val="24"/>
              </w:rPr>
              <w:t>- юрисконсульт</w:t>
            </w:r>
            <w:r w:rsidR="00F0452C" w:rsidRPr="00F04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10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управління Державної служби якості освіти у Тернопільській області</w:t>
            </w:r>
            <w:r w:rsidR="004E4E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9B46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посада державної служби категорії</w:t>
            </w:r>
            <w:r w:rsidR="004E4E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</w:t>
            </w:r>
            <w:r w:rsidRPr="00110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F621A" w:rsidRPr="00314D12" w14:paraId="0E55653B" w14:textId="77777777" w:rsidTr="00A34483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BF621A" w:rsidRPr="00BF621A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6AEEB259" w14:textId="77777777" w:rsidR="004E4E4E" w:rsidRPr="004E4E4E" w:rsidRDefault="004E4E4E" w:rsidP="004E4E4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E4E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розробляє та бере участь у розробленні проектів нормативно-правових актів з питань, що належать до компетенції органу виконавчої влади;</w:t>
            </w:r>
          </w:p>
          <w:p w14:paraId="623CE901" w14:textId="77777777" w:rsidR="004E4E4E" w:rsidRPr="004E4E4E" w:rsidRDefault="004E4E4E" w:rsidP="004E4E4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E4E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перевіряє відповідність законодавству і міжнародним договорам України проектів наказів та інших актів, що подаються на підпис начальнику управління Служби, погоджує (візує) їх за наявності віз керівників заінтересованих структурних підрозділів;</w:t>
            </w:r>
          </w:p>
          <w:p w14:paraId="55C3C220" w14:textId="77777777" w:rsidR="004E4E4E" w:rsidRPr="004E4E4E" w:rsidRDefault="004E4E4E" w:rsidP="004E4E4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E4E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проводить юридичну експертизу проектів нормативно-правових актів, підготовлених структурними підрозділами управління Служби, за результатами якої готує висновки за формою, що затверджується Мін'юстом, погоджує (візує) їх за наявності віз керівників заінтересованих структурних підрозділів;</w:t>
            </w:r>
          </w:p>
          <w:p w14:paraId="51FB1BA4" w14:textId="77777777" w:rsidR="004E4E4E" w:rsidRPr="004E4E4E" w:rsidRDefault="004E4E4E" w:rsidP="004E4E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E4E4E">
              <w:rPr>
                <w:rFonts w:ascii="Times New Roman" w:hAnsi="Times New Roman" w:cs="Times New Roman"/>
                <w:color w:val="000000"/>
              </w:rPr>
              <w:t>- організовує роботу, пов'язану з укладенням договорів (контрактів), бере участь у їх підготовці та здійсненні заходів, спрямованих на виконання договірних зобов'язань, забезпеченні захисту майнових прав і законних інтересів органу виконавчої влади, а також -  - погоджує (візує) проекти договорів за наявності погодження (візи) керівників заінтересованих структурних підрозділів;</w:t>
            </w:r>
          </w:p>
          <w:p w14:paraId="29605080" w14:textId="77777777" w:rsidR="004E4E4E" w:rsidRPr="004E4E4E" w:rsidRDefault="004E4E4E" w:rsidP="004E4E4E">
            <w:pPr>
              <w:spacing w:after="0"/>
              <w:rPr>
                <w:rFonts w:ascii="Times New Roman" w:hAnsi="Times New Roman" w:cs="Times New Roman"/>
              </w:rPr>
            </w:pPr>
            <w:r w:rsidRPr="004E4E4E">
              <w:rPr>
                <w:rFonts w:ascii="Times New Roman" w:hAnsi="Times New Roman" w:cs="Times New Roman"/>
                <w:color w:val="000000"/>
              </w:rPr>
              <w:t xml:space="preserve">- сприяє правильному застосуванню актів законодавства про працю, у разі невиконання або порушення їх вимог подає начальнику </w:t>
            </w:r>
            <w:r w:rsidRPr="004E4E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управління Служби</w:t>
            </w:r>
            <w:r w:rsidRPr="004E4E4E">
              <w:rPr>
                <w:rFonts w:ascii="Times New Roman" w:hAnsi="Times New Roman" w:cs="Times New Roman"/>
                <w:color w:val="000000"/>
              </w:rPr>
              <w:t xml:space="preserve"> письмовий висновок з пропозиціями щодо усунення таких порушень;</w:t>
            </w:r>
          </w:p>
          <w:p w14:paraId="6EFD03E2" w14:textId="5A32C22E" w:rsidR="004E4E4E" w:rsidRPr="004E4E4E" w:rsidRDefault="004E4E4E" w:rsidP="004E4E4E">
            <w:pPr>
              <w:spacing w:after="0"/>
              <w:rPr>
                <w:rFonts w:ascii="Times New Roman" w:hAnsi="Times New Roman" w:cs="Times New Roman"/>
              </w:rPr>
            </w:pPr>
            <w:r w:rsidRPr="004E4E4E">
              <w:rPr>
                <w:rFonts w:ascii="Times New Roman" w:hAnsi="Times New Roman" w:cs="Times New Roman"/>
                <w:color w:val="000000"/>
              </w:rPr>
              <w:t xml:space="preserve">- забезпечує в установленому порядку представлення інтересів </w:t>
            </w:r>
            <w:r w:rsidRPr="004E4E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управління Служби</w:t>
            </w:r>
            <w:r w:rsidRPr="004E4E4E">
              <w:rPr>
                <w:rFonts w:ascii="Times New Roman" w:hAnsi="Times New Roman" w:cs="Times New Roman"/>
                <w:color w:val="000000"/>
              </w:rPr>
              <w:t xml:space="preserve">  в судах та інших органах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15198022" w14:textId="6D05B7CF" w:rsidR="00A34483" w:rsidRPr="00A34483" w:rsidRDefault="00794FC1" w:rsidP="004E4E4E">
            <w:pPr>
              <w:pStyle w:val="1"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4E4E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="00E21E30" w:rsidRPr="004E4E4E">
              <w:rPr>
                <w:rFonts w:ascii="Times New Roman" w:hAnsi="Times New Roman"/>
                <w:sz w:val="24"/>
                <w:szCs w:val="24"/>
              </w:rPr>
              <w:t>розглядає</w:t>
            </w:r>
            <w:proofErr w:type="spellEnd"/>
            <w:r w:rsidR="00E21E30" w:rsidRPr="004E4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1E30" w:rsidRPr="004E4E4E">
              <w:rPr>
                <w:rFonts w:ascii="Times New Roman" w:hAnsi="Times New Roman"/>
                <w:sz w:val="24"/>
                <w:szCs w:val="24"/>
              </w:rPr>
              <w:t>звернення</w:t>
            </w:r>
            <w:proofErr w:type="spellEnd"/>
            <w:r w:rsidR="00E21E30" w:rsidRPr="004E4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1E30" w:rsidRPr="004E4E4E">
              <w:rPr>
                <w:rFonts w:ascii="Times New Roman" w:hAnsi="Times New Roman"/>
                <w:sz w:val="24"/>
                <w:szCs w:val="24"/>
              </w:rPr>
              <w:t>громадян</w:t>
            </w:r>
            <w:proofErr w:type="spellEnd"/>
            <w:r w:rsidR="00E21E30" w:rsidRPr="004E4E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21E30" w:rsidRPr="004E4E4E">
              <w:rPr>
                <w:rFonts w:ascii="Times New Roman" w:hAnsi="Times New Roman"/>
                <w:sz w:val="24"/>
                <w:szCs w:val="24"/>
              </w:rPr>
              <w:t>запити</w:t>
            </w:r>
            <w:proofErr w:type="spellEnd"/>
            <w:r w:rsidR="00E21E30" w:rsidRPr="004E4E4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E21E30" w:rsidRPr="004E4E4E">
              <w:rPr>
                <w:rFonts w:ascii="Times New Roman" w:hAnsi="Times New Roman"/>
                <w:sz w:val="24"/>
                <w:szCs w:val="24"/>
              </w:rPr>
              <w:t>отримання</w:t>
            </w:r>
            <w:proofErr w:type="spellEnd"/>
            <w:r w:rsidR="00E21E30" w:rsidRPr="004E4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1E30" w:rsidRPr="004E4E4E">
              <w:rPr>
                <w:rFonts w:ascii="Times New Roman" w:hAnsi="Times New Roman"/>
                <w:sz w:val="24"/>
                <w:szCs w:val="24"/>
              </w:rPr>
              <w:t>публічної</w:t>
            </w:r>
            <w:proofErr w:type="spellEnd"/>
            <w:r w:rsidR="00E21E30" w:rsidRPr="004E4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1E30" w:rsidRPr="004E4E4E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="00E21E30" w:rsidRPr="004E4E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21E30" w:rsidRPr="004E4E4E">
              <w:rPr>
                <w:rFonts w:ascii="Times New Roman" w:hAnsi="Times New Roman"/>
                <w:sz w:val="24"/>
                <w:szCs w:val="24"/>
              </w:rPr>
              <w:t>повідомлення</w:t>
            </w:r>
            <w:proofErr w:type="spellEnd"/>
            <w:r w:rsidR="00E21E30" w:rsidRPr="004E4E4E">
              <w:rPr>
                <w:rFonts w:ascii="Times New Roman" w:hAnsi="Times New Roman"/>
                <w:sz w:val="24"/>
                <w:szCs w:val="24"/>
              </w:rPr>
              <w:t xml:space="preserve"> на телефон «</w:t>
            </w:r>
            <w:proofErr w:type="spellStart"/>
            <w:r w:rsidR="00E21E30" w:rsidRPr="004E4E4E">
              <w:rPr>
                <w:rFonts w:ascii="Times New Roman" w:hAnsi="Times New Roman"/>
                <w:sz w:val="24"/>
                <w:szCs w:val="24"/>
              </w:rPr>
              <w:t>гарячої</w:t>
            </w:r>
            <w:proofErr w:type="spellEnd"/>
            <w:r w:rsidR="00E21E30" w:rsidRPr="004E4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1E30" w:rsidRPr="004E4E4E">
              <w:rPr>
                <w:rFonts w:ascii="Times New Roman" w:hAnsi="Times New Roman"/>
                <w:sz w:val="24"/>
                <w:szCs w:val="24"/>
              </w:rPr>
              <w:t>лінії</w:t>
            </w:r>
            <w:proofErr w:type="spellEnd"/>
            <w:r w:rsidR="004E4E4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4E4E4E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="004E4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E4E4E">
              <w:rPr>
                <w:rFonts w:ascii="Times New Roman" w:hAnsi="Times New Roman"/>
                <w:sz w:val="24"/>
                <w:szCs w:val="24"/>
              </w:rPr>
              <w:t>Служби</w:t>
            </w:r>
            <w:proofErr w:type="spellEnd"/>
            <w:r w:rsidR="004E4E4E">
              <w:rPr>
                <w:rFonts w:ascii="Times New Roman" w:hAnsi="Times New Roman"/>
                <w:sz w:val="24"/>
                <w:szCs w:val="24"/>
              </w:rPr>
              <w:t xml:space="preserve"> у межах</w:t>
            </w:r>
            <w:r w:rsidR="00E21E30" w:rsidRPr="004E4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1E30" w:rsidRPr="004E4E4E">
              <w:rPr>
                <w:rFonts w:ascii="Times New Roman" w:hAnsi="Times New Roman"/>
                <w:sz w:val="24"/>
                <w:szCs w:val="24"/>
              </w:rPr>
              <w:t>компетенції</w:t>
            </w:r>
            <w:proofErr w:type="spellEnd"/>
          </w:p>
        </w:tc>
      </w:tr>
      <w:tr w:rsidR="00BF621A" w:rsidRPr="00314D12" w14:paraId="0EDF8B7B" w14:textId="77777777" w:rsidTr="00A34483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D1949D8" w14:textId="15F0934F" w:rsidR="00BF621A" w:rsidRPr="00E9488F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оплати праці</w:t>
            </w:r>
            <w:r w:rsid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B31F" w14:textId="2F404F54" w:rsidR="00BF621A" w:rsidRPr="004F682F" w:rsidRDefault="00BF621A" w:rsidP="00181AAE">
            <w:pPr>
              <w:pStyle w:val="rvps14"/>
              <w:spacing w:before="0" w:beforeAutospacing="0" w:after="0" w:afterAutospacing="0"/>
              <w:ind w:firstLine="143"/>
              <w:jc w:val="both"/>
            </w:pPr>
            <w:r w:rsidRPr="004F682F">
              <w:t xml:space="preserve">- посадовий оклад </w:t>
            </w:r>
            <w:r w:rsidR="00931E7B">
              <w:rPr>
                <w:lang w:val="ru-RU"/>
              </w:rPr>
              <w:t>5 800</w:t>
            </w:r>
            <w:r w:rsidR="001A6BD0">
              <w:t xml:space="preserve"> </w:t>
            </w:r>
            <w:r w:rsidRPr="004F682F">
              <w:t>грн.,</w:t>
            </w:r>
          </w:p>
          <w:p w14:paraId="3CA15AA5" w14:textId="77777777" w:rsidR="00BF621A" w:rsidRPr="004F682F" w:rsidRDefault="00BF621A" w:rsidP="00263EA4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>- надбавка за вислугу років у розмірі, визначеному статтею 52 Закону України «Про державну службу»,</w:t>
            </w:r>
          </w:p>
          <w:p w14:paraId="4E32D343" w14:textId="1E0C0597" w:rsidR="00DE3780" w:rsidRPr="007471A8" w:rsidRDefault="00BF621A" w:rsidP="003D0D6A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 w:rsidR="00575378">
              <w:t xml:space="preserve">державних органів» </w:t>
            </w:r>
            <w:r w:rsidR="000F73B2">
              <w:t xml:space="preserve">             </w:t>
            </w:r>
            <w:r w:rsidR="00575378">
              <w:t>(зі змінами)</w:t>
            </w:r>
          </w:p>
        </w:tc>
      </w:tr>
      <w:tr w:rsidR="00BF621A" w:rsidRPr="00314D12" w14:paraId="31622450" w14:textId="77777777" w:rsidTr="00A34483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E03D7CD" w:rsidR="00BF621A" w:rsidRPr="00910C1C" w:rsidRDefault="00BF621A" w:rsidP="00AD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3CEA31D4" w:rsidR="004B632D" w:rsidRPr="007471A8" w:rsidRDefault="0038455B" w:rsidP="00013D0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період дії воєнного стану</w:t>
            </w:r>
            <w:r w:rsidRPr="00E9488F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BF621A" w:rsidRPr="00314D12" w14:paraId="23F6005C" w14:textId="77777777" w:rsidTr="00A34483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1397BA03" w:rsidR="00BF621A" w:rsidRPr="00DE3780" w:rsidRDefault="00BF621A" w:rsidP="007924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</w:t>
            </w:r>
            <w:r w:rsidR="00792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CF1F748" w14:textId="4EA0FAC5" w:rsidR="00487027" w:rsidRDefault="009036BA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3780">
              <w:rPr>
                <w:sz w:val="24"/>
                <w:szCs w:val="24"/>
              </w:rPr>
              <w:t>)</w:t>
            </w:r>
            <w:r w:rsidR="00487027">
              <w:rPr>
                <w:sz w:val="24"/>
                <w:szCs w:val="24"/>
              </w:rPr>
              <w:t xml:space="preserve"> заява</w:t>
            </w:r>
            <w:r w:rsidR="009370DD">
              <w:rPr>
                <w:sz w:val="24"/>
                <w:szCs w:val="24"/>
              </w:rPr>
              <w:t xml:space="preserve"> претендента на посаду</w:t>
            </w:r>
            <w:r w:rsidR="00B062B2">
              <w:rPr>
                <w:sz w:val="24"/>
                <w:szCs w:val="24"/>
              </w:rPr>
              <w:t xml:space="preserve"> (скановану копію засвідчену власним підписом у разі подання в електронному вигляді)</w:t>
            </w:r>
            <w:r w:rsidR="00487027">
              <w:rPr>
                <w:sz w:val="24"/>
                <w:szCs w:val="24"/>
              </w:rPr>
              <w:t>;</w:t>
            </w:r>
          </w:p>
          <w:p w14:paraId="13B1C3DA" w14:textId="068F9DAF" w:rsidR="00487027" w:rsidRPr="00FA5311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2) особова картка</w:t>
            </w:r>
            <w:r w:rsidR="004D23D5">
              <w:rPr>
                <w:sz w:val="24"/>
                <w:szCs w:val="24"/>
              </w:rPr>
              <w:t xml:space="preserve"> встановленого зразка</w:t>
            </w:r>
            <w:r>
              <w:rPr>
                <w:sz w:val="24"/>
                <w:szCs w:val="24"/>
              </w:rPr>
              <w:t xml:space="preserve"> в електронному вигляді (з використанням власноручного підпису)</w:t>
            </w:r>
            <w:r w:rsidR="00FA5311">
              <w:rPr>
                <w:color w:val="333333"/>
                <w:shd w:val="clear" w:color="auto" w:fill="FFFFFF"/>
              </w:rPr>
              <w:t xml:space="preserve"> 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>та автобіографі</w:t>
            </w:r>
            <w:r w:rsidR="00143F36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 xml:space="preserve"> із зазначенням у ній відомостей щодо працюючих близьких йому осіб в органі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4CBAC3FF" w14:textId="49925D66" w:rsidR="00DE3780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</w:t>
            </w:r>
            <w:r w:rsidR="00DE3780">
              <w:rPr>
                <w:sz w:val="24"/>
                <w:szCs w:val="24"/>
              </w:rPr>
              <w:t>резюме за формою згідно з додатком 2 до Порядку</w:t>
            </w:r>
            <w:r w:rsidR="00E81477">
              <w:rPr>
                <w:sz w:val="24"/>
                <w:szCs w:val="24"/>
              </w:rPr>
              <w:t xml:space="preserve"> проведення конкурсу </w:t>
            </w:r>
            <w:r w:rsidR="00FA5311">
              <w:rPr>
                <w:sz w:val="24"/>
                <w:szCs w:val="24"/>
              </w:rPr>
              <w:t>н</w:t>
            </w:r>
            <w:r w:rsidR="00E81477">
              <w:rPr>
                <w:sz w:val="24"/>
                <w:szCs w:val="24"/>
              </w:rPr>
              <w:t xml:space="preserve">а зайняття вакантних посад державної служби, затвердженого постановою Кабінету Міністрів України від 25.03.2016 року </w:t>
            </w:r>
            <w:r w:rsidR="00FA5311">
              <w:rPr>
                <w:sz w:val="24"/>
                <w:szCs w:val="24"/>
              </w:rPr>
              <w:t xml:space="preserve"> № 246 </w:t>
            </w:r>
            <w:r w:rsidR="00E81477">
              <w:rPr>
                <w:sz w:val="24"/>
                <w:szCs w:val="24"/>
              </w:rPr>
              <w:t>(зі змінами)</w:t>
            </w:r>
            <w:r w:rsidR="00DE3780">
              <w:rPr>
                <w:sz w:val="24"/>
                <w:szCs w:val="24"/>
              </w:rPr>
              <w:t>;</w:t>
            </w:r>
          </w:p>
          <w:p w14:paraId="04E70916" w14:textId="756FA772" w:rsidR="0079240A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62A8">
              <w:rPr>
                <w:sz w:val="24"/>
                <w:szCs w:val="24"/>
              </w:rPr>
              <w:t>) копія паспорт</w:t>
            </w:r>
            <w:r w:rsidR="00DB00E6">
              <w:rPr>
                <w:sz w:val="24"/>
                <w:szCs w:val="24"/>
              </w:rPr>
              <w:t>а</w:t>
            </w:r>
            <w:r w:rsidR="008062A8">
              <w:rPr>
                <w:sz w:val="24"/>
                <w:szCs w:val="24"/>
              </w:rPr>
              <w:t>;</w:t>
            </w:r>
          </w:p>
          <w:p w14:paraId="5777BD9E" w14:textId="1974590B" w:rsidR="00741078" w:rsidRDefault="00B34E05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копія реєстраційного номера</w:t>
            </w:r>
            <w:bookmarkStart w:id="1" w:name="_GoBack"/>
            <w:bookmarkEnd w:id="1"/>
            <w:r w:rsidR="00741078">
              <w:rPr>
                <w:sz w:val="24"/>
                <w:szCs w:val="24"/>
              </w:rPr>
              <w:t xml:space="preserve"> картки платника податку;</w:t>
            </w:r>
          </w:p>
          <w:p w14:paraId="2104E4AB" w14:textId="49283AB3" w:rsidR="008062A8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062A8">
              <w:rPr>
                <w:sz w:val="24"/>
                <w:szCs w:val="24"/>
              </w:rPr>
              <w:t>) копії документів про освіту</w:t>
            </w:r>
            <w:r>
              <w:rPr>
                <w:sz w:val="24"/>
                <w:szCs w:val="24"/>
              </w:rPr>
              <w:t xml:space="preserve"> </w:t>
            </w:r>
            <w:r w:rsidR="00946C2A">
              <w:rPr>
                <w:sz w:val="24"/>
                <w:szCs w:val="24"/>
              </w:rPr>
              <w:t>з додатками</w:t>
            </w:r>
            <w:r w:rsidR="008062A8">
              <w:rPr>
                <w:sz w:val="24"/>
                <w:szCs w:val="24"/>
              </w:rPr>
              <w:t>;</w:t>
            </w:r>
          </w:p>
          <w:p w14:paraId="0F621FF4" w14:textId="02A0A4E6" w:rsidR="0079240A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79240A">
              <w:rPr>
                <w:sz w:val="24"/>
                <w:szCs w:val="24"/>
              </w:rPr>
              <w:t>) копія трудової книжки;</w:t>
            </w:r>
          </w:p>
          <w:p w14:paraId="639874F8" w14:textId="4E3F33DE" w:rsidR="00DE3780" w:rsidRPr="00A72A83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036BA" w:rsidRPr="00A72A83">
              <w:rPr>
                <w:sz w:val="24"/>
                <w:szCs w:val="24"/>
              </w:rPr>
              <w:t>)</w:t>
            </w:r>
            <w:r w:rsidR="008062A8" w:rsidRPr="00A72A83">
              <w:rPr>
                <w:sz w:val="24"/>
                <w:szCs w:val="24"/>
              </w:rPr>
              <w:t> </w:t>
            </w:r>
            <w:r w:rsidR="00A72A83" w:rsidRPr="00A72A83">
              <w:rPr>
                <w:sz w:val="24"/>
                <w:szCs w:val="24"/>
              </w:rPr>
              <w:t xml:space="preserve">копія військового квитка </w:t>
            </w:r>
            <w:r w:rsidR="00DB00E6">
              <w:rPr>
                <w:sz w:val="24"/>
                <w:szCs w:val="24"/>
              </w:rPr>
              <w:t>(</w:t>
            </w:r>
            <w:r w:rsidR="00A72A83" w:rsidRPr="00A72A83">
              <w:rPr>
                <w:sz w:val="24"/>
                <w:szCs w:val="24"/>
              </w:rPr>
              <w:t xml:space="preserve">для </w:t>
            </w:r>
            <w:r w:rsidRPr="00A72A83">
              <w:rPr>
                <w:sz w:val="24"/>
                <w:szCs w:val="24"/>
              </w:rPr>
              <w:t>військовозобов’язаних</w:t>
            </w:r>
            <w:r w:rsidR="00DB00E6">
              <w:rPr>
                <w:sz w:val="24"/>
                <w:szCs w:val="24"/>
              </w:rPr>
              <w:t>)</w:t>
            </w:r>
          </w:p>
          <w:p w14:paraId="12C05D52" w14:textId="77777777" w:rsidR="00A62C53" w:rsidRPr="004B632D" w:rsidRDefault="00A62C53" w:rsidP="00FA27D3">
            <w:pPr>
              <w:pStyle w:val="a7"/>
              <w:spacing w:before="0" w:line="240" w:lineRule="auto"/>
              <w:ind w:left="136" w:right="143" w:firstLine="0"/>
              <w:rPr>
                <w:sz w:val="14"/>
                <w:szCs w:val="24"/>
              </w:rPr>
            </w:pPr>
          </w:p>
          <w:p w14:paraId="1A9F9B4B" w14:textId="2AE7D4F1" w:rsidR="00643FC8" w:rsidRPr="003D0207" w:rsidRDefault="00C15FB6" w:rsidP="00C15FB6">
            <w:pPr>
              <w:pStyle w:val="a7"/>
              <w:spacing w:before="0" w:line="240" w:lineRule="auto"/>
              <w:ind w:right="143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9240A">
              <w:rPr>
                <w:sz w:val="24"/>
                <w:szCs w:val="24"/>
              </w:rPr>
              <w:t>Документи</w:t>
            </w:r>
            <w:r w:rsidR="00A62C53" w:rsidRPr="003D0D6A">
              <w:rPr>
                <w:sz w:val="24"/>
                <w:szCs w:val="24"/>
              </w:rPr>
              <w:t xml:space="preserve"> прийма</w:t>
            </w:r>
            <w:r w:rsidR="008062A8">
              <w:rPr>
                <w:sz w:val="24"/>
                <w:szCs w:val="24"/>
              </w:rPr>
              <w:t>ю</w:t>
            </w:r>
            <w:r w:rsidR="00A62C53" w:rsidRPr="003D0D6A">
              <w:rPr>
                <w:sz w:val="24"/>
                <w:szCs w:val="24"/>
              </w:rPr>
              <w:t xml:space="preserve">ться до  </w:t>
            </w:r>
            <w:r w:rsidR="00741078">
              <w:rPr>
                <w:sz w:val="24"/>
                <w:szCs w:val="24"/>
              </w:rPr>
              <w:t>1</w:t>
            </w:r>
            <w:r w:rsidR="002B3F92">
              <w:rPr>
                <w:sz w:val="24"/>
                <w:szCs w:val="24"/>
              </w:rPr>
              <w:t>7</w:t>
            </w:r>
            <w:r w:rsidR="00741078">
              <w:rPr>
                <w:sz w:val="24"/>
                <w:szCs w:val="24"/>
              </w:rPr>
              <w:t xml:space="preserve">.00 </w:t>
            </w:r>
            <w:r w:rsidR="002B3F92">
              <w:rPr>
                <w:sz w:val="24"/>
                <w:szCs w:val="24"/>
                <w:lang w:val="ru-RU"/>
              </w:rPr>
              <w:t>26</w:t>
            </w:r>
            <w:r w:rsidR="00741078">
              <w:rPr>
                <w:sz w:val="24"/>
                <w:szCs w:val="24"/>
              </w:rPr>
              <w:t xml:space="preserve"> </w:t>
            </w:r>
            <w:r w:rsidR="004E4E4E">
              <w:rPr>
                <w:sz w:val="24"/>
                <w:szCs w:val="24"/>
              </w:rPr>
              <w:t>верес</w:t>
            </w:r>
            <w:r w:rsidR="00741078">
              <w:rPr>
                <w:sz w:val="24"/>
                <w:szCs w:val="24"/>
              </w:rPr>
              <w:t xml:space="preserve">ня </w:t>
            </w:r>
            <w:r w:rsidR="00A62C53" w:rsidRPr="003D0D6A">
              <w:rPr>
                <w:sz w:val="24"/>
                <w:szCs w:val="24"/>
              </w:rPr>
              <w:t>20</w:t>
            </w:r>
            <w:r w:rsidR="00A62C53">
              <w:rPr>
                <w:sz w:val="24"/>
                <w:szCs w:val="24"/>
              </w:rPr>
              <w:t>22</w:t>
            </w:r>
            <w:r w:rsidR="00A62C53" w:rsidRPr="003D0D6A">
              <w:rPr>
                <w:sz w:val="24"/>
                <w:szCs w:val="24"/>
              </w:rPr>
              <w:t xml:space="preserve"> року </w:t>
            </w:r>
            <w:r w:rsidR="004D23D5">
              <w:rPr>
                <w:sz w:val="24"/>
                <w:szCs w:val="24"/>
              </w:rPr>
              <w:t>(</w:t>
            </w:r>
            <w:r w:rsidR="00A62C53" w:rsidRPr="003D0D6A">
              <w:rPr>
                <w:sz w:val="24"/>
                <w:szCs w:val="24"/>
              </w:rPr>
              <w:t>включно</w:t>
            </w:r>
            <w:r w:rsidR="004D23D5">
              <w:rPr>
                <w:sz w:val="24"/>
                <w:szCs w:val="24"/>
              </w:rPr>
              <w:t>)</w:t>
            </w:r>
            <w:r w:rsidR="0079240A">
              <w:rPr>
                <w:sz w:val="24"/>
                <w:szCs w:val="24"/>
              </w:rPr>
              <w:t xml:space="preserve"> за </w:t>
            </w:r>
            <w:proofErr w:type="spellStart"/>
            <w:r w:rsidR="0079240A">
              <w:rPr>
                <w:sz w:val="24"/>
                <w:szCs w:val="24"/>
              </w:rPr>
              <w:t>адресою</w:t>
            </w:r>
            <w:proofErr w:type="spellEnd"/>
            <w:r w:rsidR="00B062B2">
              <w:rPr>
                <w:sz w:val="24"/>
                <w:szCs w:val="24"/>
              </w:rPr>
              <w:t>:</w:t>
            </w:r>
            <w:r w:rsidR="0079240A">
              <w:rPr>
                <w:sz w:val="24"/>
                <w:szCs w:val="24"/>
              </w:rPr>
              <w:t xml:space="preserve"> вул. </w:t>
            </w:r>
            <w:proofErr w:type="spellStart"/>
            <w:r w:rsidR="00931E7B">
              <w:rPr>
                <w:sz w:val="24"/>
                <w:szCs w:val="24"/>
                <w:lang w:val="ru-RU"/>
              </w:rPr>
              <w:t>Грушевського</w:t>
            </w:r>
            <w:proofErr w:type="spellEnd"/>
            <w:r w:rsidR="00931E7B">
              <w:rPr>
                <w:sz w:val="24"/>
                <w:szCs w:val="24"/>
              </w:rPr>
              <w:t>,</w:t>
            </w:r>
            <w:r w:rsidR="0079240A">
              <w:rPr>
                <w:sz w:val="24"/>
                <w:szCs w:val="24"/>
              </w:rPr>
              <w:t>8</w:t>
            </w:r>
            <w:r w:rsidR="00B062B2">
              <w:rPr>
                <w:sz w:val="24"/>
                <w:szCs w:val="24"/>
              </w:rPr>
              <w:t>,</w:t>
            </w:r>
            <w:r w:rsidR="0079240A">
              <w:rPr>
                <w:sz w:val="24"/>
                <w:szCs w:val="24"/>
              </w:rPr>
              <w:t xml:space="preserve"> м. </w:t>
            </w:r>
            <w:proofErr w:type="spellStart"/>
            <w:r w:rsidR="00931E7B">
              <w:rPr>
                <w:sz w:val="24"/>
                <w:szCs w:val="24"/>
                <w:lang w:val="ru-RU"/>
              </w:rPr>
              <w:t>Тернопіль</w:t>
            </w:r>
            <w:proofErr w:type="spellEnd"/>
            <w:r w:rsidR="0079240A">
              <w:rPr>
                <w:sz w:val="24"/>
                <w:szCs w:val="24"/>
              </w:rPr>
              <w:t>, каб.4</w:t>
            </w:r>
            <w:r w:rsidR="00931E7B">
              <w:rPr>
                <w:sz w:val="24"/>
                <w:szCs w:val="24"/>
              </w:rPr>
              <w:t>37</w:t>
            </w:r>
            <w:r w:rsidR="00EA52A6">
              <w:rPr>
                <w:sz w:val="24"/>
                <w:szCs w:val="24"/>
              </w:rPr>
              <w:t>,</w:t>
            </w:r>
            <w:r w:rsidR="004B632D">
              <w:rPr>
                <w:sz w:val="24"/>
                <w:szCs w:val="24"/>
              </w:rPr>
              <w:t xml:space="preserve"> або шляхом надсилання документів </w:t>
            </w:r>
            <w:r>
              <w:rPr>
                <w:sz w:val="24"/>
                <w:szCs w:val="24"/>
              </w:rPr>
              <w:t xml:space="preserve">на </w:t>
            </w:r>
            <w:r w:rsidR="004B632D">
              <w:rPr>
                <w:sz w:val="24"/>
                <w:szCs w:val="24"/>
              </w:rPr>
              <w:t xml:space="preserve">електронну адресу </w:t>
            </w:r>
            <w:hyperlink r:id="rId5" w:history="1">
              <w:r w:rsidR="003D0207" w:rsidRPr="003659C1">
                <w:rPr>
                  <w:rStyle w:val="a3"/>
                  <w:sz w:val="24"/>
                  <w:szCs w:val="24"/>
                  <w:lang w:val="en-US"/>
                </w:rPr>
                <w:t>ternopil</w:t>
              </w:r>
              <w:r w:rsidR="003D0207" w:rsidRPr="003659C1">
                <w:rPr>
                  <w:rStyle w:val="a3"/>
                  <w:sz w:val="24"/>
                  <w:szCs w:val="24"/>
                  <w:lang w:val="ru-RU"/>
                </w:rPr>
                <w:t>@</w:t>
              </w:r>
              <w:r w:rsidR="003D0207" w:rsidRPr="003659C1">
                <w:rPr>
                  <w:rStyle w:val="a3"/>
                  <w:sz w:val="24"/>
                  <w:szCs w:val="24"/>
                </w:rPr>
                <w:t>sqe.</w:t>
              </w:r>
              <w:r w:rsidR="003D0207" w:rsidRPr="003659C1">
                <w:rPr>
                  <w:rStyle w:val="a3"/>
                  <w:sz w:val="24"/>
                  <w:szCs w:val="24"/>
                  <w:lang w:val="en-US"/>
                </w:rPr>
                <w:t>gov</w:t>
              </w:r>
              <w:r w:rsidR="003D0207" w:rsidRPr="003659C1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3D0207" w:rsidRPr="003659C1">
                <w:rPr>
                  <w:rStyle w:val="a3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3D0207" w:rsidRPr="003D0207">
              <w:rPr>
                <w:sz w:val="24"/>
                <w:szCs w:val="24"/>
                <w:lang w:val="ru-RU"/>
              </w:rPr>
              <w:t xml:space="preserve"> </w:t>
            </w:r>
          </w:p>
          <w:p w14:paraId="7A91B1EA" w14:textId="78BFDC66" w:rsidR="00C15FB6" w:rsidRPr="00C15FB6" w:rsidRDefault="00C15FB6" w:rsidP="00C15FB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За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додатковою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інформацією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 можете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звернутись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до </w:t>
            </w:r>
            <w:r w:rsidR="00931E7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головного </w:t>
            </w:r>
            <w:proofErr w:type="spellStart"/>
            <w:r w:rsidR="00931E7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спеціаліста</w:t>
            </w:r>
            <w:proofErr w:type="spellEnd"/>
            <w:r w:rsidR="00931E7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з </w:t>
            </w:r>
            <w:proofErr w:type="spellStart"/>
            <w:r w:rsidR="00931E7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питань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персонал</w:t>
            </w:r>
            <w:r w:rsidR="00931E7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за телефоном (0</w:t>
            </w:r>
            <w:r w:rsidR="00931E7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35</w:t>
            </w:r>
            <w:r w:rsidR="003D020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) </w:t>
            </w:r>
            <w:r w:rsidR="003D0207" w:rsidRPr="003D020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  <w:r w:rsidR="003D020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  <w:r w:rsidR="003D0207" w:rsidRPr="003D020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="003D0207" w:rsidRPr="003D020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04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="003D0207" w:rsidRPr="003D020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04</w:t>
            </w:r>
            <w:r w:rsidR="0038455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  <w:p w14:paraId="3562A238" w14:textId="486D0D2F" w:rsidR="00C15FB6" w:rsidRPr="00E9488F" w:rsidRDefault="00C15FB6" w:rsidP="004B632D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</w:p>
        </w:tc>
      </w:tr>
      <w:tr w:rsidR="00BF621A" w:rsidRPr="00314D12" w14:paraId="43C85C54" w14:textId="77777777" w:rsidTr="00A34483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28902CDF" w:rsidR="00BF621A" w:rsidRPr="000E7C14" w:rsidRDefault="00A34483" w:rsidP="001101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FA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</w:t>
            </w:r>
            <w:r w:rsidR="00BF621A" w:rsidRPr="000E7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BF621A" w:rsidRPr="00314D12" w14:paraId="117D099A" w14:textId="77777777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BF621A" w:rsidRPr="0096289D" w:rsidRDefault="00BF621A" w:rsidP="00AD245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14660208" w:rsidR="00BF621A" w:rsidRPr="00314D12" w:rsidRDefault="00FC63B7" w:rsidP="00FC63B7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3B7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BF621A" w:rsidRPr="00314D12" w14:paraId="5E226FA0" w14:textId="77777777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1163136C" w:rsidR="00BF621A" w:rsidRPr="00314D12" w:rsidRDefault="00984F83" w:rsidP="00AD2457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не потребує</w:t>
            </w:r>
          </w:p>
        </w:tc>
      </w:tr>
      <w:tr w:rsidR="00BF621A" w:rsidRPr="00314D12" w14:paraId="18642717" w14:textId="77777777" w:rsidTr="003A1499">
        <w:trPr>
          <w:trHeight w:val="372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404D884A" w:rsidR="00BF621A" w:rsidRPr="00314D12" w:rsidRDefault="0096289D" w:rsidP="00AD2457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821C90" w:rsidRPr="00314D12" w14:paraId="4019C3B2" w14:textId="77777777" w:rsidTr="00A34483">
        <w:trPr>
          <w:trHeight w:val="3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9CC91" w14:textId="59B7923E" w:rsidR="00821C90" w:rsidRPr="0096289D" w:rsidRDefault="00821C90" w:rsidP="00FA5311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21C9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821C90" w:rsidRPr="00314D12" w14:paraId="0DF2998B" w14:textId="77777777" w:rsidTr="00A34483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D0B05" w14:textId="41A8A5C0" w:rsidR="00821C90" w:rsidRPr="0096289D" w:rsidRDefault="00821C90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C8E8A" w14:textId="7353EDFC" w:rsidR="00821C90" w:rsidRPr="0096289D" w:rsidRDefault="00DB00E6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D362EC" w14:textId="79C12B07" w:rsidR="00DA779E" w:rsidRDefault="00DB00E6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00E6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DA779E">
              <w:rPr>
                <w:rFonts w:ascii="Times New Roman" w:hAnsi="Times New Roman" w:cs="Times New Roman"/>
                <w:sz w:val="24"/>
              </w:rPr>
              <w:t>Знання:</w:t>
            </w:r>
          </w:p>
          <w:p w14:paraId="5B86BCE4" w14:textId="77777777" w:rsidR="00DA779E" w:rsidRPr="00817DA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Конституції України;</w:t>
            </w:r>
          </w:p>
          <w:p w14:paraId="5B0969C4" w14:textId="77777777" w:rsidR="00DA779E" w:rsidRPr="00817DA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Закону України «Про державну службу»;</w:t>
            </w:r>
          </w:p>
          <w:p w14:paraId="029CA65B" w14:textId="77777777" w:rsidR="00DA779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Закону України «Про запобігання корупції»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4DF45809" w14:textId="1867A0A5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доступ до публічної інформації»;</w:t>
            </w:r>
          </w:p>
          <w:p w14:paraId="31E221F8" w14:textId="60A4AA39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звернення громадян»;</w:t>
            </w:r>
          </w:p>
          <w:p w14:paraId="2823342F" w14:textId="040FECA8" w:rsidR="00444EE3" w:rsidRPr="0045475A" w:rsidRDefault="00444EE3" w:rsidP="00444EE3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Закон України «Про громадські об'єднання»</w:t>
            </w:r>
          </w:p>
          <w:p w14:paraId="5B986B23" w14:textId="3D44EDE8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освіту»;</w:t>
            </w:r>
          </w:p>
          <w:p w14:paraId="0152F217" w14:textId="77777777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повну загальну середню освіту»;</w:t>
            </w:r>
          </w:p>
          <w:p w14:paraId="31D6D7DA" w14:textId="68FAC28A" w:rsidR="0045475A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Постанови Кабінету Міністрів України від 17 січня 2018 р. № 55 «Деякі питання документування управлінської діяльності»;</w:t>
            </w:r>
          </w:p>
          <w:p w14:paraId="29EF946D" w14:textId="2F5E344D" w:rsidR="0045475A" w:rsidRPr="0045475A" w:rsidRDefault="0045475A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Положення про Державну службу якості освіти України, затверджене Постановою Кабінету Міністрів України від 14 березня 2018 р. № 168</w:t>
            </w:r>
          </w:p>
          <w:p w14:paraId="279A8F5A" w14:textId="642A1DAE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Постанови Кабінету Міністрів України від 27 грудня 2018 р. </w:t>
            </w:r>
            <w:r w:rsidR="00741078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Pr="0045475A">
              <w:rPr>
                <w:rFonts w:ascii="Times New Roman" w:hAnsi="Times New Roman" w:cs="Times New Roman"/>
                <w:sz w:val="24"/>
              </w:rPr>
              <w:t>№ 1190 «Про затвердження Положення про сертифікацію педагогічних працівників» (в редакції постанови Кабінету Міністрів України від 24 грудня 2019 р. № 1094);</w:t>
            </w:r>
          </w:p>
          <w:p w14:paraId="1E1E2C13" w14:textId="0B4E7643" w:rsidR="0045475A" w:rsidRPr="0045475A" w:rsidRDefault="0045475A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Порядок акредитації та ведення реєстру громадських фахових об’єднань, інших юридичних осіб, що здійснюють незалежне оцінювання якості освіти та освітньої діяльності закладів загальної середньої освіти, затверджений Наказом Міністерства освіти і науки України від 26 січня 2022 року № 66;</w:t>
            </w:r>
          </w:p>
          <w:p w14:paraId="70552829" w14:textId="609AD6B6" w:rsidR="00821C90" w:rsidRPr="00BB3AFB" w:rsidRDefault="00BB3AFB" w:rsidP="00EC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Концепції реалізації державної політики у сфері реформування загальної середньої освіти «Нова українська школа» на період до 2029 року.</w:t>
            </w:r>
          </w:p>
        </w:tc>
      </w:tr>
    </w:tbl>
    <w:p w14:paraId="4B5FED06" w14:textId="77777777" w:rsidR="00FA5311" w:rsidRPr="00DB00E6" w:rsidRDefault="00FA5311" w:rsidP="007C3037">
      <w:pPr>
        <w:pStyle w:val="a7"/>
        <w:spacing w:before="0" w:line="240" w:lineRule="auto"/>
        <w:ind w:right="143" w:firstLine="0"/>
        <w:rPr>
          <w:sz w:val="16"/>
          <w:szCs w:val="28"/>
          <w:lang w:val="ru-RU"/>
        </w:rPr>
      </w:pPr>
    </w:p>
    <w:p w14:paraId="4B4F7814" w14:textId="793482F9" w:rsidR="00FA5311" w:rsidRPr="003A1499" w:rsidRDefault="009370DD" w:rsidP="00EC684A">
      <w:pPr>
        <w:pStyle w:val="a7"/>
        <w:spacing w:before="0" w:line="240" w:lineRule="auto"/>
        <w:ind w:right="-2" w:firstLine="720"/>
        <w:rPr>
          <w:sz w:val="24"/>
          <w:szCs w:val="24"/>
          <w:lang w:val="ru-RU"/>
        </w:rPr>
      </w:pPr>
      <w:r w:rsidRPr="003A1499">
        <w:rPr>
          <w:sz w:val="24"/>
          <w:szCs w:val="24"/>
          <w:lang w:val="ru-RU"/>
        </w:rPr>
        <w:t xml:space="preserve">У </w:t>
      </w:r>
      <w:proofErr w:type="spellStart"/>
      <w:r w:rsidRPr="003A1499">
        <w:rPr>
          <w:sz w:val="24"/>
          <w:szCs w:val="24"/>
          <w:lang w:val="ru-RU"/>
        </w:rPr>
        <w:t>разі</w:t>
      </w:r>
      <w:proofErr w:type="spellEnd"/>
      <w:r w:rsidRPr="003A1499">
        <w:rPr>
          <w:sz w:val="24"/>
          <w:szCs w:val="24"/>
          <w:lang w:val="ru-RU"/>
        </w:rPr>
        <w:t xml:space="preserve"> </w:t>
      </w:r>
      <w:proofErr w:type="spellStart"/>
      <w:r w:rsidRPr="003A1499">
        <w:rPr>
          <w:sz w:val="24"/>
          <w:szCs w:val="24"/>
          <w:lang w:val="ru-RU"/>
        </w:rPr>
        <w:t>наявності</w:t>
      </w:r>
      <w:proofErr w:type="spellEnd"/>
      <w:r w:rsidR="00F76CF3" w:rsidRPr="003A1499">
        <w:rPr>
          <w:sz w:val="24"/>
          <w:szCs w:val="24"/>
          <w:lang w:val="ru-RU"/>
        </w:rPr>
        <w:t>,</w:t>
      </w:r>
      <w:r w:rsidRPr="003A1499">
        <w:rPr>
          <w:sz w:val="24"/>
          <w:szCs w:val="24"/>
          <w:lang w:val="ru-RU"/>
        </w:rPr>
        <w:t xml:space="preserve"> </w:t>
      </w:r>
      <w:r w:rsidR="004D23D5" w:rsidRPr="003A1499">
        <w:rPr>
          <w:sz w:val="24"/>
          <w:szCs w:val="24"/>
        </w:rPr>
        <w:t xml:space="preserve">особа, яка </w:t>
      </w:r>
      <w:proofErr w:type="spellStart"/>
      <w:r w:rsidR="004D23D5" w:rsidRPr="003A1499">
        <w:rPr>
          <w:sz w:val="24"/>
          <w:szCs w:val="24"/>
          <w:lang w:val="ru-RU"/>
        </w:rPr>
        <w:t>претендує</w:t>
      </w:r>
      <w:proofErr w:type="spellEnd"/>
      <w:r w:rsidR="004D23D5" w:rsidRPr="003A1499">
        <w:rPr>
          <w:sz w:val="24"/>
          <w:szCs w:val="24"/>
          <w:lang w:val="ru-RU"/>
        </w:rPr>
        <w:t xml:space="preserve"> на </w:t>
      </w:r>
      <w:proofErr w:type="spellStart"/>
      <w:r w:rsidR="004D23D5" w:rsidRPr="003A1499">
        <w:rPr>
          <w:sz w:val="24"/>
          <w:szCs w:val="24"/>
          <w:lang w:val="ru-RU"/>
        </w:rPr>
        <w:t>зайняття</w:t>
      </w:r>
      <w:proofErr w:type="spellEnd"/>
      <w:r w:rsidR="004D23D5" w:rsidRPr="003A1499">
        <w:rPr>
          <w:sz w:val="24"/>
          <w:szCs w:val="24"/>
          <w:lang w:val="ru-RU"/>
        </w:rPr>
        <w:t xml:space="preserve"> </w:t>
      </w:r>
      <w:proofErr w:type="spellStart"/>
      <w:r w:rsidR="004D23D5" w:rsidRPr="003A1499">
        <w:rPr>
          <w:sz w:val="24"/>
          <w:szCs w:val="24"/>
          <w:lang w:val="ru-RU"/>
        </w:rPr>
        <w:t>вакантної</w:t>
      </w:r>
      <w:proofErr w:type="spellEnd"/>
      <w:r w:rsidR="004D23D5" w:rsidRPr="003A1499">
        <w:rPr>
          <w:sz w:val="24"/>
          <w:szCs w:val="24"/>
          <w:lang w:val="ru-RU"/>
        </w:rPr>
        <w:t xml:space="preserve"> посади,</w:t>
      </w:r>
      <w:r w:rsidR="00FA5311" w:rsidRPr="003A1499">
        <w:rPr>
          <w:sz w:val="24"/>
          <w:szCs w:val="24"/>
          <w:lang w:val="ru-RU"/>
        </w:rPr>
        <w:t xml:space="preserve"> </w:t>
      </w:r>
      <w:proofErr w:type="spellStart"/>
      <w:r w:rsidR="00FA5311" w:rsidRPr="003A1499">
        <w:rPr>
          <w:sz w:val="24"/>
          <w:szCs w:val="24"/>
          <w:lang w:val="ru-RU"/>
        </w:rPr>
        <w:t>може</w:t>
      </w:r>
      <w:proofErr w:type="spellEnd"/>
      <w:r w:rsidR="00FA5311" w:rsidRPr="003A1499">
        <w:rPr>
          <w:sz w:val="24"/>
          <w:szCs w:val="24"/>
          <w:lang w:val="ru-RU"/>
        </w:rPr>
        <w:t xml:space="preserve"> </w:t>
      </w:r>
      <w:proofErr w:type="spellStart"/>
      <w:r w:rsidR="00946C2A" w:rsidRPr="003A1499">
        <w:rPr>
          <w:sz w:val="24"/>
          <w:szCs w:val="24"/>
          <w:lang w:val="ru-RU"/>
        </w:rPr>
        <w:t>додатково</w:t>
      </w:r>
      <w:proofErr w:type="spellEnd"/>
      <w:r w:rsidR="00946C2A" w:rsidRPr="003A1499">
        <w:rPr>
          <w:sz w:val="24"/>
          <w:szCs w:val="24"/>
          <w:lang w:val="ru-RU"/>
        </w:rPr>
        <w:t xml:space="preserve"> </w:t>
      </w:r>
      <w:r w:rsidR="00FA5311" w:rsidRPr="003A1499">
        <w:rPr>
          <w:sz w:val="24"/>
          <w:szCs w:val="24"/>
          <w:lang w:val="ru-RU"/>
        </w:rPr>
        <w:t xml:space="preserve">подати </w:t>
      </w:r>
      <w:proofErr w:type="spellStart"/>
      <w:r w:rsidR="00FA5311" w:rsidRPr="003A1499">
        <w:rPr>
          <w:sz w:val="24"/>
          <w:szCs w:val="24"/>
          <w:lang w:val="ru-RU"/>
        </w:rPr>
        <w:t>такі</w:t>
      </w:r>
      <w:proofErr w:type="spellEnd"/>
      <w:r w:rsidR="00FA5311" w:rsidRPr="003A1499">
        <w:rPr>
          <w:sz w:val="24"/>
          <w:szCs w:val="24"/>
          <w:lang w:val="ru-RU"/>
        </w:rPr>
        <w:t xml:space="preserve"> </w:t>
      </w:r>
      <w:proofErr w:type="spellStart"/>
      <w:r w:rsidR="00FA5311" w:rsidRPr="003A1499">
        <w:rPr>
          <w:sz w:val="24"/>
          <w:szCs w:val="24"/>
          <w:lang w:val="ru-RU"/>
        </w:rPr>
        <w:t>документи</w:t>
      </w:r>
      <w:proofErr w:type="spellEnd"/>
      <w:r w:rsidR="00FA5311" w:rsidRPr="003A1499">
        <w:rPr>
          <w:sz w:val="24"/>
          <w:szCs w:val="24"/>
          <w:lang w:val="ru-RU"/>
        </w:rPr>
        <w:t>:</w:t>
      </w:r>
    </w:p>
    <w:p w14:paraId="2F2E2B26" w14:textId="7DDB4CD4" w:rsidR="00FA5311" w:rsidRPr="003A1499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3A1499">
        <w:rPr>
          <w:sz w:val="24"/>
          <w:szCs w:val="24"/>
          <w:lang w:val="ru-RU"/>
        </w:rPr>
        <w:t xml:space="preserve">- </w:t>
      </w:r>
      <w:r w:rsidRPr="003A1499">
        <w:rPr>
          <w:sz w:val="24"/>
          <w:szCs w:val="24"/>
          <w:shd w:val="clear" w:color="auto" w:fill="FFFFFF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14:paraId="611F6A0F" w14:textId="2A97B5AA" w:rsidR="00FA5311" w:rsidRPr="003A1499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3A1499">
        <w:rPr>
          <w:sz w:val="24"/>
          <w:szCs w:val="24"/>
          <w:shd w:val="clear" w:color="auto" w:fill="FFFFFF"/>
        </w:rPr>
        <w:t xml:space="preserve">- копію </w:t>
      </w:r>
      <w:r w:rsidR="00946C2A" w:rsidRPr="003A1499">
        <w:rPr>
          <w:sz w:val="24"/>
          <w:szCs w:val="24"/>
          <w:shd w:val="clear" w:color="auto" w:fill="FFFFFF"/>
        </w:rPr>
        <w:t>довідки про результати перевірки, передбаченої  Законом України «Про очищення влади</w:t>
      </w:r>
      <w:r w:rsidR="009370DD" w:rsidRPr="003A1499">
        <w:rPr>
          <w:sz w:val="24"/>
          <w:szCs w:val="24"/>
          <w:shd w:val="clear" w:color="auto" w:fill="FFFFFF"/>
        </w:rPr>
        <w:t>»;</w:t>
      </w:r>
    </w:p>
    <w:p w14:paraId="4702B57E" w14:textId="4BF622A7" w:rsidR="00946C2A" w:rsidRPr="001101E4" w:rsidRDefault="00FA5311" w:rsidP="003A1499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3A1499">
        <w:rPr>
          <w:sz w:val="24"/>
          <w:szCs w:val="24"/>
          <w:shd w:val="clear" w:color="auto" w:fill="FFFFFF"/>
        </w:rPr>
        <w:lastRenderedPageBreak/>
        <w:t>- інформаці</w:t>
      </w:r>
      <w:r w:rsidR="00946C2A" w:rsidRPr="003A1499">
        <w:rPr>
          <w:sz w:val="24"/>
          <w:szCs w:val="24"/>
          <w:shd w:val="clear" w:color="auto" w:fill="FFFFFF"/>
        </w:rPr>
        <w:t>ю</w:t>
      </w:r>
      <w:r w:rsidRPr="003A1499">
        <w:rPr>
          <w:sz w:val="24"/>
          <w:szCs w:val="24"/>
          <w:shd w:val="clear" w:color="auto" w:fill="FFFFFF"/>
        </w:rPr>
        <w:t xml:space="preserve"> про підтвердження подання декларації особи, уповноваженої на виконання функцій держави або місцевого самоврядування, за </w:t>
      </w:r>
      <w:r w:rsidR="00013D0D" w:rsidRPr="003A1499">
        <w:rPr>
          <w:sz w:val="24"/>
          <w:szCs w:val="24"/>
          <w:shd w:val="clear" w:color="auto" w:fill="FFFFFF"/>
        </w:rPr>
        <w:t>2021</w:t>
      </w:r>
      <w:r w:rsidRPr="003A1499">
        <w:rPr>
          <w:sz w:val="24"/>
          <w:szCs w:val="24"/>
          <w:shd w:val="clear" w:color="auto" w:fill="FFFFFF"/>
        </w:rPr>
        <w:t xml:space="preserve"> рік, заповненої на офіційному </w:t>
      </w:r>
      <w:proofErr w:type="spellStart"/>
      <w:r w:rsidRPr="003A1499">
        <w:rPr>
          <w:sz w:val="24"/>
          <w:szCs w:val="24"/>
          <w:shd w:val="clear" w:color="auto" w:fill="FFFFFF"/>
        </w:rPr>
        <w:t>вебсайті</w:t>
      </w:r>
      <w:proofErr w:type="spellEnd"/>
      <w:r w:rsidRPr="003A1499">
        <w:rPr>
          <w:sz w:val="24"/>
          <w:szCs w:val="24"/>
          <w:shd w:val="clear" w:color="auto" w:fill="FFFFFF"/>
        </w:rPr>
        <w:t xml:space="preserve"> Н</w:t>
      </w:r>
      <w:r w:rsidR="00F76CF3" w:rsidRPr="003A1499">
        <w:rPr>
          <w:sz w:val="24"/>
          <w:szCs w:val="24"/>
          <w:shd w:val="clear" w:color="auto" w:fill="FFFFFF"/>
        </w:rPr>
        <w:t>аціонального агентств</w:t>
      </w:r>
      <w:r w:rsidR="00DB00E6" w:rsidRPr="003A1499">
        <w:rPr>
          <w:sz w:val="24"/>
          <w:szCs w:val="24"/>
          <w:shd w:val="clear" w:color="auto" w:fill="FFFFFF"/>
        </w:rPr>
        <w:t>а з питань запобігання корупції.</w:t>
      </w:r>
    </w:p>
    <w:p w14:paraId="1B66843E" w14:textId="425A9F27" w:rsidR="007C3037" w:rsidRPr="003A1499" w:rsidRDefault="00013D0D" w:rsidP="00EC684A">
      <w:pPr>
        <w:pStyle w:val="a7"/>
        <w:spacing w:before="0" w:line="240" w:lineRule="auto"/>
        <w:ind w:right="-2" w:firstLine="720"/>
        <w:rPr>
          <w:sz w:val="24"/>
          <w:szCs w:val="24"/>
          <w:lang w:val="ru-RU"/>
        </w:rPr>
      </w:pPr>
      <w:r w:rsidRPr="003A1499">
        <w:rPr>
          <w:sz w:val="24"/>
          <w:szCs w:val="24"/>
          <w:lang w:val="ru-RU"/>
        </w:rPr>
        <w:t xml:space="preserve">* Не </w:t>
      </w:r>
      <w:proofErr w:type="spellStart"/>
      <w:r w:rsidRPr="003A1499">
        <w:rPr>
          <w:sz w:val="24"/>
          <w:szCs w:val="24"/>
          <w:lang w:val="ru-RU"/>
        </w:rPr>
        <w:t>розглядаються</w:t>
      </w:r>
      <w:proofErr w:type="spellEnd"/>
      <w:r w:rsidRPr="003A1499">
        <w:rPr>
          <w:sz w:val="24"/>
          <w:szCs w:val="24"/>
          <w:lang w:val="ru-RU"/>
        </w:rPr>
        <w:t xml:space="preserve"> </w:t>
      </w:r>
      <w:proofErr w:type="spellStart"/>
      <w:r w:rsidRPr="003A1499">
        <w:rPr>
          <w:sz w:val="24"/>
          <w:szCs w:val="24"/>
          <w:lang w:val="ru-RU"/>
        </w:rPr>
        <w:t>документи</w:t>
      </w:r>
      <w:proofErr w:type="spellEnd"/>
      <w:r w:rsidRPr="003A1499">
        <w:rPr>
          <w:sz w:val="24"/>
          <w:szCs w:val="24"/>
          <w:lang w:val="ru-RU"/>
        </w:rPr>
        <w:t xml:space="preserve"> </w:t>
      </w:r>
      <w:proofErr w:type="spellStart"/>
      <w:r w:rsidRPr="003A1499">
        <w:rPr>
          <w:sz w:val="24"/>
          <w:szCs w:val="24"/>
          <w:lang w:val="ru-RU"/>
        </w:rPr>
        <w:t>осіб</w:t>
      </w:r>
      <w:proofErr w:type="spellEnd"/>
      <w:r w:rsidRPr="003A1499">
        <w:rPr>
          <w:sz w:val="24"/>
          <w:szCs w:val="24"/>
          <w:lang w:val="ru-RU"/>
        </w:rPr>
        <w:t xml:space="preserve">, </w:t>
      </w:r>
      <w:r w:rsidRPr="003A1499">
        <w:rPr>
          <w:sz w:val="24"/>
          <w:szCs w:val="24"/>
        </w:rPr>
        <w:t>які відповідно до </w:t>
      </w:r>
      <w:hyperlink r:id="rId6" w:anchor="n280" w:tgtFrame="_blank" w:history="1">
        <w:r w:rsidRPr="003A1499">
          <w:rPr>
            <w:rStyle w:val="a3"/>
            <w:color w:val="auto"/>
            <w:sz w:val="24"/>
            <w:szCs w:val="24"/>
            <w:u w:val="none"/>
          </w:rPr>
          <w:t>частини другої</w:t>
        </w:r>
      </w:hyperlink>
      <w:r w:rsidR="00EA52A6">
        <w:rPr>
          <w:sz w:val="24"/>
          <w:szCs w:val="24"/>
        </w:rPr>
        <w:t xml:space="preserve"> </w:t>
      </w:r>
      <w:r w:rsidRPr="003A1499">
        <w:rPr>
          <w:sz w:val="24"/>
          <w:szCs w:val="24"/>
        </w:rPr>
        <w:t>статті 19 Закону України “Про державну службу” не можуть вступити на державну службу</w:t>
      </w:r>
      <w:r w:rsidRPr="003A1499">
        <w:rPr>
          <w:sz w:val="24"/>
          <w:szCs w:val="24"/>
          <w:lang w:val="ru-RU"/>
        </w:rPr>
        <w:t>.</w:t>
      </w:r>
    </w:p>
    <w:p w14:paraId="6712237E" w14:textId="3DC64BA0" w:rsidR="00B062B2" w:rsidRPr="001101E4" w:rsidRDefault="007C3037" w:rsidP="00EC684A">
      <w:pPr>
        <w:ind w:right="-2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499">
        <w:rPr>
          <w:rFonts w:ascii="Times New Roman" w:hAnsi="Times New Roman" w:cs="Times New Roman"/>
          <w:b/>
          <w:sz w:val="24"/>
          <w:szCs w:val="24"/>
          <w:lang w:val="ru-RU"/>
        </w:rPr>
        <w:t>**</w:t>
      </w:r>
      <w:r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proofErr w:type="spellStart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>прийняття</w:t>
      </w:r>
      <w:proofErr w:type="spellEnd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370DD" w:rsidRPr="003A1499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="009370DD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370DD" w:rsidRPr="003A1499">
        <w:rPr>
          <w:rFonts w:ascii="Times New Roman" w:hAnsi="Times New Roman" w:cs="Times New Roman"/>
          <w:sz w:val="24"/>
          <w:szCs w:val="24"/>
          <w:lang w:val="ru-RU"/>
        </w:rPr>
        <w:t>призначення</w:t>
      </w:r>
      <w:proofErr w:type="spellEnd"/>
      <w:r w:rsidR="004D23D5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на посаду</w:t>
      </w:r>
      <w:r w:rsidR="00312D48" w:rsidRPr="003A149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370DD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>проводитись</w:t>
      </w:r>
      <w:proofErr w:type="spellEnd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>співбесіда</w:t>
      </w:r>
      <w:proofErr w:type="spellEnd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B062B2" w:rsidRPr="001101E4" w:rsidSect="004B632D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47E0"/>
    <w:multiLevelType w:val="hybridMultilevel"/>
    <w:tmpl w:val="BCEE9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83DF7"/>
    <w:multiLevelType w:val="hybridMultilevel"/>
    <w:tmpl w:val="B8CE5862"/>
    <w:lvl w:ilvl="0" w:tplc="7456642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FD07BF4"/>
    <w:multiLevelType w:val="hybridMultilevel"/>
    <w:tmpl w:val="B33691CC"/>
    <w:lvl w:ilvl="0" w:tplc="B28AF3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7F7D8C"/>
    <w:multiLevelType w:val="hybridMultilevel"/>
    <w:tmpl w:val="74682F86"/>
    <w:lvl w:ilvl="0" w:tplc="0BD8D3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F039EC"/>
    <w:multiLevelType w:val="hybridMultilevel"/>
    <w:tmpl w:val="9860105A"/>
    <w:lvl w:ilvl="0" w:tplc="1BEC86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0A"/>
    <w:rsid w:val="00011954"/>
    <w:rsid w:val="00013D0D"/>
    <w:rsid w:val="00036B60"/>
    <w:rsid w:val="00055E4C"/>
    <w:rsid w:val="000E7C14"/>
    <w:rsid w:val="000F73B2"/>
    <w:rsid w:val="00105FDD"/>
    <w:rsid w:val="001101E4"/>
    <w:rsid w:val="00143F36"/>
    <w:rsid w:val="00152BA5"/>
    <w:rsid w:val="0016102A"/>
    <w:rsid w:val="00173065"/>
    <w:rsid w:val="00181AAE"/>
    <w:rsid w:val="00193D81"/>
    <w:rsid w:val="001A6BD0"/>
    <w:rsid w:val="001B419B"/>
    <w:rsid w:val="001F5B6C"/>
    <w:rsid w:val="002150E3"/>
    <w:rsid w:val="00257A9C"/>
    <w:rsid w:val="00263EA4"/>
    <w:rsid w:val="002A3E9A"/>
    <w:rsid w:val="002A7B4E"/>
    <w:rsid w:val="002B3F92"/>
    <w:rsid w:val="002C6438"/>
    <w:rsid w:val="002C7AE4"/>
    <w:rsid w:val="002D6F95"/>
    <w:rsid w:val="00312D48"/>
    <w:rsid w:val="00314D12"/>
    <w:rsid w:val="0032264C"/>
    <w:rsid w:val="0038455B"/>
    <w:rsid w:val="003A1331"/>
    <w:rsid w:val="003A1499"/>
    <w:rsid w:val="003C6648"/>
    <w:rsid w:val="003D0207"/>
    <w:rsid w:val="003D0D6A"/>
    <w:rsid w:val="003D2E8A"/>
    <w:rsid w:val="004159E5"/>
    <w:rsid w:val="004214D1"/>
    <w:rsid w:val="00431E1B"/>
    <w:rsid w:val="00444EE3"/>
    <w:rsid w:val="0045475A"/>
    <w:rsid w:val="00487027"/>
    <w:rsid w:val="004B632D"/>
    <w:rsid w:val="004C0966"/>
    <w:rsid w:val="004D23D5"/>
    <w:rsid w:val="004E4E4E"/>
    <w:rsid w:val="004E4E7E"/>
    <w:rsid w:val="00536D0A"/>
    <w:rsid w:val="00575378"/>
    <w:rsid w:val="005E19A1"/>
    <w:rsid w:val="0060355A"/>
    <w:rsid w:val="00643FC8"/>
    <w:rsid w:val="00690C0D"/>
    <w:rsid w:val="00692E25"/>
    <w:rsid w:val="00704A9D"/>
    <w:rsid w:val="00713A64"/>
    <w:rsid w:val="00736537"/>
    <w:rsid w:val="00741078"/>
    <w:rsid w:val="007471A8"/>
    <w:rsid w:val="0078056C"/>
    <w:rsid w:val="0079240A"/>
    <w:rsid w:val="00794FC1"/>
    <w:rsid w:val="007A1001"/>
    <w:rsid w:val="007C3037"/>
    <w:rsid w:val="008062A8"/>
    <w:rsid w:val="00821C90"/>
    <w:rsid w:val="00845522"/>
    <w:rsid w:val="008A04FE"/>
    <w:rsid w:val="008D44CA"/>
    <w:rsid w:val="00901F54"/>
    <w:rsid w:val="009036BA"/>
    <w:rsid w:val="00910C1C"/>
    <w:rsid w:val="00917F50"/>
    <w:rsid w:val="00931E7B"/>
    <w:rsid w:val="009341F8"/>
    <w:rsid w:val="009370DD"/>
    <w:rsid w:val="00946C2A"/>
    <w:rsid w:val="0096289D"/>
    <w:rsid w:val="00984BD9"/>
    <w:rsid w:val="00984F83"/>
    <w:rsid w:val="009B463F"/>
    <w:rsid w:val="00A03962"/>
    <w:rsid w:val="00A34483"/>
    <w:rsid w:val="00A62C53"/>
    <w:rsid w:val="00A72A83"/>
    <w:rsid w:val="00A9497D"/>
    <w:rsid w:val="00AB4740"/>
    <w:rsid w:val="00AD2457"/>
    <w:rsid w:val="00AF0AA9"/>
    <w:rsid w:val="00AF2A47"/>
    <w:rsid w:val="00B062B2"/>
    <w:rsid w:val="00B34E05"/>
    <w:rsid w:val="00B47B46"/>
    <w:rsid w:val="00B5151A"/>
    <w:rsid w:val="00B516FA"/>
    <w:rsid w:val="00B925FE"/>
    <w:rsid w:val="00BB3AFB"/>
    <w:rsid w:val="00BC0CFC"/>
    <w:rsid w:val="00BF621A"/>
    <w:rsid w:val="00C15FB6"/>
    <w:rsid w:val="00C23D3E"/>
    <w:rsid w:val="00C321D0"/>
    <w:rsid w:val="00C74E84"/>
    <w:rsid w:val="00CA49AF"/>
    <w:rsid w:val="00CE30CF"/>
    <w:rsid w:val="00D0787E"/>
    <w:rsid w:val="00D30C42"/>
    <w:rsid w:val="00D4196E"/>
    <w:rsid w:val="00DA779E"/>
    <w:rsid w:val="00DB00E6"/>
    <w:rsid w:val="00DC7841"/>
    <w:rsid w:val="00DE3780"/>
    <w:rsid w:val="00E21E30"/>
    <w:rsid w:val="00E44897"/>
    <w:rsid w:val="00E75EF9"/>
    <w:rsid w:val="00E81477"/>
    <w:rsid w:val="00E9488F"/>
    <w:rsid w:val="00EA52A6"/>
    <w:rsid w:val="00EC684A"/>
    <w:rsid w:val="00F0452C"/>
    <w:rsid w:val="00F0594A"/>
    <w:rsid w:val="00F4093C"/>
    <w:rsid w:val="00F71ED3"/>
    <w:rsid w:val="00F76A35"/>
    <w:rsid w:val="00F76CF3"/>
    <w:rsid w:val="00F774FC"/>
    <w:rsid w:val="00FA27D3"/>
    <w:rsid w:val="00FA5311"/>
    <w:rsid w:val="00FC4574"/>
    <w:rsid w:val="00FC63B7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docId w15:val="{CF274B62-F535-4C07-9B82-945A583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621A"/>
    <w:rPr>
      <w:rFonts w:cs="Times New Roman"/>
    </w:rPr>
  </w:style>
  <w:style w:type="paragraph" w:styleId="a4">
    <w:name w:val="List Paragraph"/>
    <w:basedOn w:val="a"/>
    <w:uiPriority w:val="34"/>
    <w:qFormat/>
    <w:rsid w:val="00E9488F"/>
    <w:pPr>
      <w:ind w:left="720"/>
      <w:contextualSpacing/>
    </w:pPr>
  </w:style>
  <w:style w:type="paragraph" w:styleId="a5">
    <w:name w:val="No Spacing"/>
    <w:uiPriority w:val="1"/>
    <w:qFormat/>
    <w:rsid w:val="00E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94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ий текст"/>
    <w:basedOn w:val="a"/>
    <w:rsid w:val="00DE3780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26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B925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B925F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rvps1">
    <w:name w:val="rvps1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B3AFB"/>
  </w:style>
  <w:style w:type="paragraph" w:customStyle="1" w:styleId="rvps6">
    <w:name w:val="rvps6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uiPriority w:val="1"/>
    <w:qFormat/>
    <w:rsid w:val="00BB3AF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0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mailto:ternopil@sqe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3932</Words>
  <Characters>2242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PC</cp:lastModifiedBy>
  <cp:revision>18</cp:revision>
  <cp:lastPrinted>2022-08-05T07:40:00Z</cp:lastPrinted>
  <dcterms:created xsi:type="dcterms:W3CDTF">2022-08-08T12:56:00Z</dcterms:created>
  <dcterms:modified xsi:type="dcterms:W3CDTF">2022-09-23T05:26:00Z</dcterms:modified>
</cp:coreProperties>
</file>