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CF000A6" w:rsidR="00314D12" w:rsidRPr="00AF0AA9" w:rsidRDefault="001A6BD0" w:rsidP="001B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1B">
              <w:rPr>
                <w:rFonts w:ascii="Times New Roman" w:hAnsi="Times New Roman" w:cs="Times New Roman"/>
                <w:sz w:val="24"/>
                <w:szCs w:val="28"/>
              </w:rPr>
              <w:t xml:space="preserve">головний спеціаліст </w:t>
            </w:r>
            <w:r w:rsidR="001B419B" w:rsidRPr="00431E1B">
              <w:rPr>
                <w:rFonts w:ascii="Times New Roman" w:hAnsi="Times New Roman" w:cs="Times New Roman"/>
                <w:sz w:val="24"/>
                <w:szCs w:val="28"/>
              </w:rPr>
              <w:t xml:space="preserve">відділу </w:t>
            </w:r>
            <w:r w:rsidR="00AF0AA9" w:rsidRPr="00431E1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акредитації фахових об’єднань</w:t>
            </w:r>
            <w:r w:rsidR="00E44897" w:rsidRPr="00431E1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8D44CA" w:rsidRPr="00431E1B">
              <w:rPr>
                <w:rFonts w:ascii="Times New Roman" w:hAnsi="Times New Roman" w:cs="Times New Roman"/>
                <w:sz w:val="24"/>
                <w:szCs w:val="28"/>
              </w:rPr>
              <w:t>департаменту акредитації та моніторингу</w:t>
            </w:r>
            <w:r w:rsidR="00FA27D3" w:rsidRPr="00431E1B">
              <w:rPr>
                <w:rFonts w:ascii="Times New Roman" w:hAnsi="Times New Roman" w:cs="Times New Roman"/>
                <w:sz w:val="24"/>
                <w:szCs w:val="28"/>
              </w:rPr>
              <w:t xml:space="preserve"> Державної служби якості освіти України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DEB3D49" w14:textId="5999E37D" w:rsidR="00444EE3" w:rsidRPr="0045475A" w:rsidRDefault="0045475A" w:rsidP="00BB3AFB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444EE3" w:rsidRPr="0045475A">
              <w:rPr>
                <w:sz w:val="24"/>
                <w:szCs w:val="24"/>
                <w:lang w:val="uk-UA"/>
              </w:rPr>
              <w:t xml:space="preserve">ефективне виконання закріплених за Відділом напрямів роботи щодо реалізації державної політики у сфері освіти, спрямованих на підвищення рівня надання освітніх послуг дошкільними, загальноосвітніми, позашкільними, професійно-технічними, фаховими </w:t>
            </w:r>
            <w:proofErr w:type="spellStart"/>
            <w:r w:rsidR="00444EE3" w:rsidRPr="0045475A">
              <w:rPr>
                <w:sz w:val="24"/>
                <w:szCs w:val="24"/>
                <w:lang w:val="uk-UA"/>
              </w:rPr>
              <w:t>передвищими</w:t>
            </w:r>
            <w:proofErr w:type="spellEnd"/>
            <w:r w:rsidR="00444EE3" w:rsidRPr="0045475A">
              <w:rPr>
                <w:sz w:val="24"/>
                <w:szCs w:val="24"/>
                <w:lang w:val="uk-UA"/>
              </w:rPr>
              <w:t xml:space="preserve"> та закладами вищої освіти;</w:t>
            </w:r>
          </w:p>
          <w:p w14:paraId="6F78911B" w14:textId="2D02A5A8" w:rsidR="00BB3AFB" w:rsidRPr="0045475A" w:rsidRDefault="00444EE3" w:rsidP="00BB3AFB">
            <w:pPr>
              <w:pStyle w:val="aa"/>
              <w:rPr>
                <w:sz w:val="24"/>
                <w:szCs w:val="24"/>
                <w:lang w:val="uk-UA"/>
              </w:rPr>
            </w:pPr>
            <w:r w:rsidRPr="0045475A">
              <w:rPr>
                <w:sz w:val="24"/>
                <w:szCs w:val="24"/>
                <w:lang w:val="uk-UA"/>
              </w:rPr>
              <w:t xml:space="preserve"> </w:t>
            </w:r>
            <w:r w:rsidR="0045475A" w:rsidRPr="0045475A">
              <w:rPr>
                <w:sz w:val="24"/>
                <w:szCs w:val="24"/>
                <w:lang w:val="uk-UA"/>
              </w:rPr>
              <w:t xml:space="preserve"> </w:t>
            </w:r>
            <w:r w:rsidRPr="0045475A">
              <w:rPr>
                <w:sz w:val="24"/>
                <w:szCs w:val="24"/>
                <w:lang w:val="uk-UA"/>
              </w:rPr>
              <w:t>ефективне виконання завдань щодо проведення акредитації громадських фахових об’єднань та інших юридичних осіб, що здійснюють незалежне оцінювання якості освіти та освітньої діяльності закладів освіти (крім закладів вищої освіти);</w:t>
            </w:r>
          </w:p>
          <w:p w14:paraId="5A057C83" w14:textId="5423C2C0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5A">
              <w:rPr>
                <w:rFonts w:ascii="Times New Roman" w:hAnsi="Times New Roman"/>
                <w:sz w:val="24"/>
                <w:szCs w:val="24"/>
              </w:rPr>
              <w:t xml:space="preserve">   надання рекомендацій закладам освіти </w:t>
            </w:r>
            <w:r w:rsidRPr="0045475A">
              <w:rPr>
                <w:rFonts w:ascii="Times New Roman" w:hAnsi="Times New Roman"/>
                <w:sz w:val="24"/>
              </w:rPr>
              <w:t>з питань, що належать до компетенції Відділу;</w:t>
            </w:r>
          </w:p>
          <w:p w14:paraId="0CEF2D72" w14:textId="5BC333C3" w:rsidR="00DA779E" w:rsidRPr="0045475A" w:rsidRDefault="00BB3AFB" w:rsidP="00BB3A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5A">
              <w:rPr>
                <w:rFonts w:ascii="Times New Roman" w:hAnsi="Times New Roman"/>
                <w:sz w:val="24"/>
                <w:szCs w:val="24"/>
              </w:rPr>
              <w:t xml:space="preserve">   надання консультативної допомоги працівникам Служби, її територіальних органів, а також підприємств, установ, організацій, що належать до сфери управління Служби, органами державної влади, закладам освіти з питань, що належать до компетенції Відділу; </w:t>
            </w:r>
          </w:p>
          <w:p w14:paraId="11FB0BAC" w14:textId="0A20FEB3" w:rsidR="00A34483" w:rsidRPr="0045475A" w:rsidRDefault="00A34483" w:rsidP="00BB3AF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5475A">
              <w:rPr>
                <w:rFonts w:ascii="Times New Roman" w:hAnsi="Times New Roman"/>
                <w:sz w:val="24"/>
              </w:rPr>
              <w:t xml:space="preserve">   своєчасне, ефективне та повне виконання завдань і функцій покладених на Відділ, а також доручень керівництва Служби, Департаменту та начальника Відділу, особистого плану роботи;</w:t>
            </w:r>
          </w:p>
          <w:p w14:paraId="15198022" w14:textId="3F878A69" w:rsidR="00A34483" w:rsidRPr="00A34483" w:rsidRDefault="00A34483" w:rsidP="00A34483">
            <w:pPr>
              <w:pStyle w:val="ac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5475A">
              <w:rPr>
                <w:rFonts w:ascii="Times New Roman" w:hAnsi="Times New Roman"/>
                <w:sz w:val="24"/>
                <w:lang w:val="uk-UA"/>
              </w:rPr>
              <w:t xml:space="preserve">   ефективне виконання закріплених за Відділом напрямів роботи щодо реалізації державної політики у сфері освіти.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3E23BE07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E81477">
              <w:t>9000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F9121D9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 xml:space="preserve">державних органів» </w:t>
            </w:r>
            <w:r w:rsidR="000F73B2">
              <w:t xml:space="preserve">            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2E464C2D" w:rsidR="008062A8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02A0A4E6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052D62A6" w:rsidR="00DE3780" w:rsidRPr="00A72A83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0B6E9C13" w:rsidR="00643FC8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 xml:space="preserve">17.00 09 серпня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22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Ісаакяна,18</w:t>
            </w:r>
            <w:r w:rsidR="00B062B2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 xml:space="preserve"> м. Київ, каб.409</w:t>
            </w:r>
            <w:r w:rsidR="004B632D">
              <w:rPr>
                <w:sz w:val="24"/>
                <w:szCs w:val="24"/>
              </w:rPr>
              <w:t xml:space="preserve"> або </w:t>
            </w:r>
            <w:r w:rsidR="004B632D">
              <w:rPr>
                <w:sz w:val="24"/>
                <w:szCs w:val="24"/>
              </w:rPr>
              <w:lastRenderedPageBreak/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Pr="009D7592">
                <w:rPr>
                  <w:rStyle w:val="a3"/>
                  <w:sz w:val="24"/>
                  <w:szCs w:val="24"/>
                </w:rPr>
                <w:t>sqe.concurs@ukr.net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7A91B1EA" w14:textId="0556B01F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E3DCC1A" w:rsidR="00BF621A" w:rsidRPr="000E7C14" w:rsidRDefault="00A34483" w:rsidP="00FA53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B06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bookmarkStart w:id="1" w:name="_GoBack"/>
            <w:bookmarkEnd w:id="1"/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EC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3A1499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У </w:t>
      </w:r>
      <w:proofErr w:type="spellStart"/>
      <w:r w:rsidRPr="003A1499">
        <w:rPr>
          <w:sz w:val="24"/>
          <w:szCs w:val="24"/>
          <w:lang w:val="ru-RU"/>
        </w:rPr>
        <w:t>разі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наявності</w:t>
      </w:r>
      <w:proofErr w:type="spellEnd"/>
      <w:r w:rsidR="00F76CF3" w:rsidRPr="003A1499">
        <w:rPr>
          <w:sz w:val="24"/>
          <w:szCs w:val="24"/>
          <w:lang w:val="ru-RU"/>
        </w:rPr>
        <w:t>,</w:t>
      </w:r>
      <w:r w:rsidRPr="003A1499">
        <w:rPr>
          <w:sz w:val="24"/>
          <w:szCs w:val="24"/>
          <w:lang w:val="ru-RU"/>
        </w:rPr>
        <w:t xml:space="preserve"> </w:t>
      </w:r>
      <w:r w:rsidR="004D23D5" w:rsidRPr="003A1499">
        <w:rPr>
          <w:sz w:val="24"/>
          <w:szCs w:val="24"/>
        </w:rPr>
        <w:t xml:space="preserve">особа, яка </w:t>
      </w:r>
      <w:proofErr w:type="spellStart"/>
      <w:r w:rsidR="004D23D5" w:rsidRPr="003A1499">
        <w:rPr>
          <w:sz w:val="24"/>
          <w:szCs w:val="24"/>
          <w:lang w:val="ru-RU"/>
        </w:rPr>
        <w:t>претендує</w:t>
      </w:r>
      <w:proofErr w:type="spellEnd"/>
      <w:r w:rsidR="004D23D5" w:rsidRPr="003A1499">
        <w:rPr>
          <w:sz w:val="24"/>
          <w:szCs w:val="24"/>
          <w:lang w:val="ru-RU"/>
        </w:rPr>
        <w:t xml:space="preserve"> на </w:t>
      </w:r>
      <w:proofErr w:type="spellStart"/>
      <w:r w:rsidR="004D23D5" w:rsidRPr="003A1499">
        <w:rPr>
          <w:sz w:val="24"/>
          <w:szCs w:val="24"/>
          <w:lang w:val="ru-RU"/>
        </w:rPr>
        <w:t>зайняття</w:t>
      </w:r>
      <w:proofErr w:type="spellEnd"/>
      <w:r w:rsidR="004D23D5" w:rsidRPr="003A1499">
        <w:rPr>
          <w:sz w:val="24"/>
          <w:szCs w:val="24"/>
          <w:lang w:val="ru-RU"/>
        </w:rPr>
        <w:t xml:space="preserve"> </w:t>
      </w:r>
      <w:proofErr w:type="spellStart"/>
      <w:r w:rsidR="004D23D5" w:rsidRPr="003A1499">
        <w:rPr>
          <w:sz w:val="24"/>
          <w:szCs w:val="24"/>
          <w:lang w:val="ru-RU"/>
        </w:rPr>
        <w:t>вакантної</w:t>
      </w:r>
      <w:proofErr w:type="spellEnd"/>
      <w:r w:rsidR="004D23D5" w:rsidRPr="003A1499">
        <w:rPr>
          <w:sz w:val="24"/>
          <w:szCs w:val="24"/>
          <w:lang w:val="ru-RU"/>
        </w:rPr>
        <w:t xml:space="preserve"> посади,</w:t>
      </w:r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може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946C2A" w:rsidRPr="003A1499">
        <w:rPr>
          <w:sz w:val="24"/>
          <w:szCs w:val="24"/>
          <w:lang w:val="ru-RU"/>
        </w:rPr>
        <w:t>додатково</w:t>
      </w:r>
      <w:proofErr w:type="spellEnd"/>
      <w:r w:rsidR="00946C2A" w:rsidRPr="003A1499">
        <w:rPr>
          <w:sz w:val="24"/>
          <w:szCs w:val="24"/>
          <w:lang w:val="ru-RU"/>
        </w:rPr>
        <w:t xml:space="preserve"> </w:t>
      </w:r>
      <w:r w:rsidR="00FA5311" w:rsidRPr="003A1499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3A1499">
        <w:rPr>
          <w:sz w:val="24"/>
          <w:szCs w:val="24"/>
          <w:lang w:val="ru-RU"/>
        </w:rPr>
        <w:t>такі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документи</w:t>
      </w:r>
      <w:proofErr w:type="spellEnd"/>
      <w:r w:rsidR="00FA5311" w:rsidRPr="003A1499">
        <w:rPr>
          <w:sz w:val="24"/>
          <w:szCs w:val="24"/>
          <w:lang w:val="ru-RU"/>
        </w:rPr>
        <w:t>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4BF622A7" w:rsidR="00946C2A" w:rsidRPr="003A1499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3A1499">
        <w:rPr>
          <w:sz w:val="24"/>
          <w:szCs w:val="24"/>
          <w:shd w:val="clear" w:color="auto" w:fill="FFFFFF"/>
        </w:rPr>
        <w:t>2021</w:t>
      </w:r>
      <w:r w:rsidRPr="003A1499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3A1499">
        <w:rPr>
          <w:sz w:val="24"/>
          <w:szCs w:val="24"/>
          <w:shd w:val="clear" w:color="auto" w:fill="FFFFFF"/>
        </w:rPr>
        <w:t>вебсайті</w:t>
      </w:r>
      <w:proofErr w:type="spellEnd"/>
      <w:r w:rsidRPr="003A1499">
        <w:rPr>
          <w:sz w:val="24"/>
          <w:szCs w:val="24"/>
          <w:shd w:val="clear" w:color="auto" w:fill="FFFFFF"/>
        </w:rPr>
        <w:t xml:space="preserve"> Н</w:t>
      </w:r>
      <w:r w:rsidR="00F76CF3" w:rsidRPr="003A1499">
        <w:rPr>
          <w:sz w:val="24"/>
          <w:szCs w:val="24"/>
          <w:shd w:val="clear" w:color="auto" w:fill="FFFFFF"/>
        </w:rPr>
        <w:t>аціонального агентств</w:t>
      </w:r>
      <w:r w:rsidR="00DB00E6" w:rsidRPr="003A1499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59B33E04" w:rsidR="007C3037" w:rsidRPr="003A149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* Не </w:t>
      </w:r>
      <w:proofErr w:type="spellStart"/>
      <w:r w:rsidRPr="003A1499">
        <w:rPr>
          <w:sz w:val="24"/>
          <w:szCs w:val="24"/>
          <w:lang w:val="ru-RU"/>
        </w:rPr>
        <w:t>розглядаються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документи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осіб</w:t>
      </w:r>
      <w:proofErr w:type="spellEnd"/>
      <w:r w:rsidRPr="003A1499">
        <w:rPr>
          <w:sz w:val="24"/>
          <w:szCs w:val="24"/>
          <w:lang w:val="ru-RU"/>
        </w:rPr>
        <w:t xml:space="preserve">, </w:t>
      </w:r>
      <w:r w:rsidRPr="003A1499">
        <w:rPr>
          <w:sz w:val="24"/>
          <w:szCs w:val="24"/>
        </w:rPr>
        <w:t>які відповідно до </w:t>
      </w:r>
      <w:hyperlink r:id="rId6" w:anchor="n280" w:tgtFrame="_blank" w:history="1">
        <w:r w:rsidRPr="003A1499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C684A" w:rsidRPr="003A1499">
        <w:rPr>
          <w:sz w:val="24"/>
          <w:szCs w:val="24"/>
        </w:rPr>
        <w:t xml:space="preserve">         </w:t>
      </w:r>
      <w:r w:rsidRPr="003A1499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A1499">
        <w:rPr>
          <w:sz w:val="24"/>
          <w:szCs w:val="24"/>
          <w:lang w:val="ru-RU"/>
        </w:rPr>
        <w:t>.</w:t>
      </w:r>
    </w:p>
    <w:p w14:paraId="6712237E" w14:textId="3DC64BA0" w:rsidR="00B062B2" w:rsidRPr="003A1499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499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>на посаду</w:t>
      </w:r>
      <w:proofErr w:type="gramEnd"/>
      <w:r w:rsidR="00312D48" w:rsidRPr="003A14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3A1499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E7C14"/>
    <w:rsid w:val="000F73B2"/>
    <w:rsid w:val="00105FDD"/>
    <w:rsid w:val="00143F36"/>
    <w:rsid w:val="00152BA5"/>
    <w:rsid w:val="0016102A"/>
    <w:rsid w:val="00173065"/>
    <w:rsid w:val="00181AAE"/>
    <w:rsid w:val="00193D81"/>
    <w:rsid w:val="001A6BD0"/>
    <w:rsid w:val="001B419B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A1331"/>
    <w:rsid w:val="003A1499"/>
    <w:rsid w:val="003C6648"/>
    <w:rsid w:val="003D0D6A"/>
    <w:rsid w:val="003D2E8A"/>
    <w:rsid w:val="004159E5"/>
    <w:rsid w:val="004214D1"/>
    <w:rsid w:val="00431E1B"/>
    <w:rsid w:val="00444EE3"/>
    <w:rsid w:val="0045475A"/>
    <w:rsid w:val="00487027"/>
    <w:rsid w:val="004B632D"/>
    <w:rsid w:val="004C0966"/>
    <w:rsid w:val="004D23D5"/>
    <w:rsid w:val="004E4E7E"/>
    <w:rsid w:val="00536D0A"/>
    <w:rsid w:val="00575378"/>
    <w:rsid w:val="005E19A1"/>
    <w:rsid w:val="0060355A"/>
    <w:rsid w:val="00643FC8"/>
    <w:rsid w:val="00690C0D"/>
    <w:rsid w:val="00692E25"/>
    <w:rsid w:val="00704A9D"/>
    <w:rsid w:val="00713A64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A04FE"/>
    <w:rsid w:val="008D44CA"/>
    <w:rsid w:val="00901F54"/>
    <w:rsid w:val="009036BA"/>
    <w:rsid w:val="00910C1C"/>
    <w:rsid w:val="00917F50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A779E"/>
    <w:rsid w:val="00DB00E6"/>
    <w:rsid w:val="00DC7841"/>
    <w:rsid w:val="00DE3780"/>
    <w:rsid w:val="00E44897"/>
    <w:rsid w:val="00E75EF9"/>
    <w:rsid w:val="00E81477"/>
    <w:rsid w:val="00E9488F"/>
    <w:rsid w:val="00EC684A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c">
    <w:name w:val="Без интервала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sqe.concur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Iryna.Velychko</cp:lastModifiedBy>
  <cp:revision>3</cp:revision>
  <cp:lastPrinted>2022-08-05T07:40:00Z</cp:lastPrinted>
  <dcterms:created xsi:type="dcterms:W3CDTF">2022-08-08T12:56:00Z</dcterms:created>
  <dcterms:modified xsi:type="dcterms:W3CDTF">2022-08-08T12:58:00Z</dcterms:modified>
</cp:coreProperties>
</file>