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AB03B" w14:textId="77777777" w:rsidR="004B632D" w:rsidRDefault="004B632D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918FB52" w14:textId="6D5781A7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5115C2AD" w14:textId="77777777" w:rsidR="004B632D" w:rsidRPr="000A0DE6" w:rsidRDefault="004B632D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8"/>
        </w:rPr>
      </w:pPr>
    </w:p>
    <w:p w14:paraId="1B360037" w14:textId="77777777" w:rsidR="00E81477" w:rsidRPr="004B632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091"/>
      </w:tblGrid>
      <w:tr w:rsidR="00314D12" w:rsidRPr="00314D12" w14:paraId="53EB8E9E" w14:textId="77777777" w:rsidTr="00DB00E6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BF621A" w:rsidRDefault="00314D12" w:rsidP="001A6BD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545272" w14:textId="1A748B63" w:rsidR="00314D12" w:rsidRPr="00314D12" w:rsidRDefault="006F3EB0" w:rsidP="00973AF2">
            <w:pPr>
              <w:pStyle w:val="rvps7"/>
              <w:spacing w:before="0" w:beforeAutospacing="0" w:after="0" w:afterAutospacing="0"/>
              <w:ind w:left="136" w:right="143"/>
              <w:jc w:val="both"/>
            </w:pPr>
            <w:r>
              <w:t>г</w:t>
            </w:r>
            <w:r w:rsidR="00817DAE">
              <w:t xml:space="preserve">оловний спеціаліст відділу </w:t>
            </w:r>
            <w:r w:rsidR="00973AF2" w:rsidRPr="00973AF2">
              <w:rPr>
                <w:color w:val="000000"/>
                <w:szCs w:val="28"/>
                <w:shd w:val="clear" w:color="auto" w:fill="FFFFFF"/>
              </w:rPr>
              <w:t>інформаційних технологій та технічного захисту інформації</w:t>
            </w:r>
            <w:r w:rsidR="00973AF2" w:rsidRPr="00973AF2">
              <w:rPr>
                <w:sz w:val="22"/>
              </w:rPr>
              <w:t xml:space="preserve"> </w:t>
            </w:r>
            <w:r w:rsidR="00FA27D3">
              <w:t>Державної служби якості освіти України</w:t>
            </w:r>
          </w:p>
        </w:tc>
      </w:tr>
      <w:tr w:rsidR="00BF621A" w:rsidRPr="00314D12" w14:paraId="0E55653B" w14:textId="77777777" w:rsidTr="00E45FDE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BF621A" w:rsidRPr="00BF621A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0DBB00C" w14:textId="51C341DB" w:rsidR="00496E3E" w:rsidRPr="00A67AA0" w:rsidRDefault="00496E3E" w:rsidP="00496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0">
              <w:rPr>
                <w:rFonts w:ascii="Times New Roman" w:hAnsi="Times New Roman" w:cs="Times New Roman"/>
                <w:sz w:val="24"/>
                <w:szCs w:val="24"/>
              </w:rPr>
              <w:t xml:space="preserve">   участь у реалізації державної політики у сфері </w:t>
            </w:r>
            <w:proofErr w:type="spellStart"/>
            <w:r w:rsidRPr="00A67AA0">
              <w:rPr>
                <w:rFonts w:ascii="Times New Roman" w:hAnsi="Times New Roman" w:cs="Times New Roman"/>
                <w:sz w:val="24"/>
                <w:szCs w:val="24"/>
              </w:rPr>
              <w:t>цифровізації</w:t>
            </w:r>
            <w:proofErr w:type="spellEnd"/>
            <w:r w:rsidRPr="00A67A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AA0">
              <w:rPr>
                <w:rFonts w:ascii="Times New Roman" w:hAnsi="Times New Roman" w:cs="Times New Roman"/>
                <w:sz w:val="24"/>
                <w:szCs w:val="24"/>
              </w:rPr>
              <w:t>кібербезпеки</w:t>
            </w:r>
            <w:proofErr w:type="spellEnd"/>
            <w:r w:rsidRPr="00A67AA0">
              <w:rPr>
                <w:rFonts w:ascii="Times New Roman" w:hAnsi="Times New Roman" w:cs="Times New Roman"/>
                <w:sz w:val="24"/>
                <w:szCs w:val="24"/>
              </w:rPr>
              <w:t xml:space="preserve"> щодо створення, впровадження, функціонування та модернізації електронних комунікацій, інформаційних та інформаційно-комунікаційних систем (далі - ІКС) для підвищення ефективності, відкритості та прозорості діяльності Державної служби якості освіти України;</w:t>
            </w:r>
          </w:p>
          <w:p w14:paraId="26FD7010" w14:textId="4CB92D4E" w:rsidR="00496E3E" w:rsidRPr="00A67AA0" w:rsidRDefault="00496E3E" w:rsidP="00496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0">
              <w:rPr>
                <w:rFonts w:ascii="Times New Roman" w:hAnsi="Times New Roman" w:cs="Times New Roman"/>
                <w:sz w:val="24"/>
                <w:szCs w:val="24"/>
              </w:rPr>
              <w:t xml:space="preserve">   забезпечення введення в експлуатацію, встановлення, обслуговування комп'ютерної техніки, периферійного обладнання та оргтехніки, що експлуатується в Державній служби якості освіти України;</w:t>
            </w:r>
          </w:p>
          <w:p w14:paraId="63C0D606" w14:textId="0682B9FF" w:rsidR="00496E3E" w:rsidRPr="00A67AA0" w:rsidRDefault="00496E3E" w:rsidP="00496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0">
              <w:rPr>
                <w:rFonts w:ascii="Times New Roman" w:hAnsi="Times New Roman" w:cs="Times New Roman"/>
                <w:sz w:val="24"/>
                <w:szCs w:val="24"/>
              </w:rPr>
              <w:t xml:space="preserve">   здійснення функції служби захисту інформації;</w:t>
            </w:r>
          </w:p>
          <w:p w14:paraId="77DF9791" w14:textId="62D19577" w:rsidR="00496E3E" w:rsidRPr="00A67AA0" w:rsidRDefault="00496E3E" w:rsidP="00496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0">
              <w:rPr>
                <w:rFonts w:ascii="Times New Roman" w:hAnsi="Times New Roman" w:cs="Times New Roman"/>
                <w:sz w:val="24"/>
                <w:szCs w:val="24"/>
              </w:rPr>
              <w:t xml:space="preserve">   здійснення адміністрування та налаштування політик безпеки </w:t>
            </w:r>
            <w:r w:rsidRPr="00A67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</w:t>
            </w:r>
            <w:r w:rsidRPr="00A67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Directory</w:t>
            </w:r>
            <w:r w:rsidRPr="00A67A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C68B63" w14:textId="6A961C8C" w:rsidR="00496E3E" w:rsidRPr="00A67AA0" w:rsidRDefault="00496E3E" w:rsidP="00496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0">
              <w:rPr>
                <w:rFonts w:ascii="Times New Roman" w:hAnsi="Times New Roman" w:cs="Times New Roman"/>
                <w:sz w:val="24"/>
                <w:szCs w:val="24"/>
              </w:rPr>
              <w:t xml:space="preserve">   здійснення налаштування та моніторинг стану антивірусного захисту;</w:t>
            </w:r>
          </w:p>
          <w:p w14:paraId="76DE3C96" w14:textId="417144AC" w:rsidR="00496E3E" w:rsidRPr="00A67AA0" w:rsidRDefault="00496E3E" w:rsidP="00496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0">
              <w:rPr>
                <w:rFonts w:ascii="Times New Roman" w:hAnsi="Times New Roman" w:cs="Times New Roman"/>
                <w:sz w:val="24"/>
                <w:szCs w:val="24"/>
              </w:rPr>
              <w:t xml:space="preserve">    участь в організації заходів із створення, випробування та експлуатації комплексних систем захисту інформації на всіх етапах життєвого циклу ІКС;</w:t>
            </w:r>
          </w:p>
          <w:p w14:paraId="46C74EB6" w14:textId="31644351" w:rsidR="00496E3E" w:rsidRPr="00A67AA0" w:rsidRDefault="00496E3E" w:rsidP="00496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0">
              <w:rPr>
                <w:rFonts w:ascii="Times New Roman" w:hAnsi="Times New Roman" w:cs="Times New Roman"/>
                <w:sz w:val="24"/>
                <w:szCs w:val="24"/>
              </w:rPr>
              <w:t xml:space="preserve">   участь у розробленні проектів нормативно-технічних і розпорядчих документів у межах Державної служби якості освіти України, згідно з якими має забезпечуватись певний рівень захисту інформації в ІКС, обробка інформації в ІКС;</w:t>
            </w:r>
          </w:p>
          <w:p w14:paraId="67237EA5" w14:textId="6E77432E" w:rsidR="00496E3E" w:rsidRPr="00A67AA0" w:rsidRDefault="00496E3E" w:rsidP="00496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0">
              <w:rPr>
                <w:rFonts w:ascii="Times New Roman" w:hAnsi="Times New Roman" w:cs="Times New Roman"/>
                <w:sz w:val="24"/>
                <w:szCs w:val="24"/>
              </w:rPr>
              <w:t xml:space="preserve">   участь у формуванні політики безпеки, яка реалізується в комплексній системі захисту інформації АС;</w:t>
            </w:r>
          </w:p>
          <w:p w14:paraId="57BE7AAC" w14:textId="705923DC" w:rsidR="00496E3E" w:rsidRPr="00A67AA0" w:rsidRDefault="00496E3E" w:rsidP="00496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0">
              <w:rPr>
                <w:rFonts w:ascii="Times New Roman" w:hAnsi="Times New Roman" w:cs="Times New Roman"/>
                <w:sz w:val="24"/>
                <w:szCs w:val="24"/>
              </w:rPr>
              <w:t xml:space="preserve">   участь у організації заходів із створення, випробування та експлуатації комплексних систем захисту інформації на всіх етапах життєвого циклу АС;</w:t>
            </w:r>
          </w:p>
          <w:p w14:paraId="4175068E" w14:textId="54BC5576" w:rsidR="00496E3E" w:rsidRPr="00A67AA0" w:rsidRDefault="00496E3E" w:rsidP="00496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0">
              <w:rPr>
                <w:rFonts w:ascii="Times New Roman" w:hAnsi="Times New Roman" w:cs="Times New Roman"/>
                <w:sz w:val="24"/>
                <w:szCs w:val="24"/>
              </w:rPr>
              <w:t xml:space="preserve">   впровадження та забезпечення технічного захисту інформації в існуючих інформаційно-комунікаційних системах, з урахуванням їх розвитку та використанням сучасних та  перспективних методів захисту інформації;</w:t>
            </w:r>
          </w:p>
          <w:p w14:paraId="418948E8" w14:textId="40F9E325" w:rsidR="00496E3E" w:rsidRPr="00A67AA0" w:rsidRDefault="00496E3E" w:rsidP="00496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0">
              <w:rPr>
                <w:rFonts w:ascii="Times New Roman" w:hAnsi="Times New Roman" w:cs="Times New Roman"/>
                <w:sz w:val="24"/>
                <w:szCs w:val="24"/>
              </w:rPr>
              <w:t xml:space="preserve">   підвищ</w:t>
            </w:r>
            <w:r w:rsidR="00DD7D8E" w:rsidRPr="00A67AA0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A67AA0">
              <w:rPr>
                <w:rFonts w:ascii="Times New Roman" w:hAnsi="Times New Roman" w:cs="Times New Roman"/>
                <w:sz w:val="24"/>
                <w:szCs w:val="24"/>
              </w:rPr>
              <w:t xml:space="preserve"> професійн</w:t>
            </w:r>
            <w:r w:rsidR="00DD7D8E" w:rsidRPr="00A67AA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67AA0">
              <w:rPr>
                <w:rFonts w:ascii="Times New Roman" w:hAnsi="Times New Roman" w:cs="Times New Roman"/>
                <w:sz w:val="24"/>
                <w:szCs w:val="24"/>
              </w:rPr>
              <w:t xml:space="preserve"> рів</w:t>
            </w:r>
            <w:r w:rsidR="00DD7D8E" w:rsidRPr="00A67AA0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A67AA0">
              <w:rPr>
                <w:rFonts w:ascii="Times New Roman" w:hAnsi="Times New Roman" w:cs="Times New Roman"/>
                <w:sz w:val="24"/>
                <w:szCs w:val="24"/>
              </w:rPr>
              <w:t xml:space="preserve"> у сфері інформаційних технологій, комп’ютерної техніки та мережевого обладнання</w:t>
            </w:r>
            <w:r w:rsidR="00DD7D8E" w:rsidRPr="00A67AA0">
              <w:rPr>
                <w:rFonts w:ascii="Times New Roman" w:hAnsi="Times New Roman" w:cs="Times New Roman"/>
                <w:sz w:val="24"/>
                <w:szCs w:val="24"/>
              </w:rPr>
              <w:t xml:space="preserve">;       </w:t>
            </w:r>
            <w:r w:rsidRPr="00A67AA0">
              <w:rPr>
                <w:rFonts w:ascii="Times New Roman" w:hAnsi="Times New Roman" w:cs="Times New Roman"/>
                <w:sz w:val="24"/>
                <w:szCs w:val="24"/>
              </w:rPr>
              <w:t>здійсн</w:t>
            </w:r>
            <w:r w:rsidR="00DD7D8E" w:rsidRPr="00A67AA0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A67AA0">
              <w:rPr>
                <w:rFonts w:ascii="Times New Roman" w:hAnsi="Times New Roman" w:cs="Times New Roman"/>
                <w:sz w:val="24"/>
                <w:szCs w:val="24"/>
              </w:rPr>
              <w:t xml:space="preserve"> моніторинг</w:t>
            </w:r>
            <w:r w:rsidR="00DD7D8E" w:rsidRPr="00A67A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7AA0">
              <w:rPr>
                <w:rFonts w:ascii="Times New Roman" w:hAnsi="Times New Roman" w:cs="Times New Roman"/>
                <w:sz w:val="24"/>
                <w:szCs w:val="24"/>
              </w:rPr>
              <w:t xml:space="preserve"> щодо змін у сучасних інформаційно-комунікаційних системах та технологіях, системному програмному і апаратному забезпеченні, вн</w:t>
            </w:r>
            <w:r w:rsidR="00DD7D8E" w:rsidRPr="00A67A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7A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D7D8E" w:rsidRPr="00A67AA0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A67AA0">
              <w:rPr>
                <w:rFonts w:ascii="Times New Roman" w:hAnsi="Times New Roman" w:cs="Times New Roman"/>
                <w:sz w:val="24"/>
                <w:szCs w:val="24"/>
              </w:rPr>
              <w:t xml:space="preserve"> пропозиці</w:t>
            </w:r>
            <w:r w:rsidR="00DD7D8E" w:rsidRPr="00A67AA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7AA0">
              <w:rPr>
                <w:rFonts w:ascii="Times New Roman" w:hAnsi="Times New Roman" w:cs="Times New Roman"/>
                <w:sz w:val="24"/>
                <w:szCs w:val="24"/>
              </w:rPr>
              <w:t xml:space="preserve"> щодо удосконалення інформаційно-комунікаційних систем та програмно-технічного забезпечення Служби;</w:t>
            </w:r>
          </w:p>
          <w:p w14:paraId="4ABEC585" w14:textId="45AAF037" w:rsidR="00496E3E" w:rsidRPr="00A67AA0" w:rsidRDefault="00496E3E" w:rsidP="00496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0">
              <w:rPr>
                <w:rFonts w:ascii="Times New Roman" w:hAnsi="Times New Roman" w:cs="Times New Roman"/>
                <w:sz w:val="24"/>
                <w:szCs w:val="24"/>
              </w:rPr>
              <w:t xml:space="preserve">   участь у підготовці звітної документації у сфері </w:t>
            </w:r>
            <w:proofErr w:type="spellStart"/>
            <w:r w:rsidRPr="00A67AA0">
              <w:rPr>
                <w:rFonts w:ascii="Times New Roman" w:hAnsi="Times New Roman" w:cs="Times New Roman"/>
                <w:sz w:val="24"/>
                <w:szCs w:val="24"/>
              </w:rPr>
              <w:t>цифровізації</w:t>
            </w:r>
            <w:proofErr w:type="spellEnd"/>
            <w:r w:rsidRPr="00A67AA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67AA0">
              <w:rPr>
                <w:rFonts w:ascii="Times New Roman" w:hAnsi="Times New Roman" w:cs="Times New Roman"/>
                <w:sz w:val="24"/>
                <w:szCs w:val="24"/>
              </w:rPr>
              <w:t>кібербезпеки</w:t>
            </w:r>
            <w:proofErr w:type="spellEnd"/>
            <w:r w:rsidRPr="00A67A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AC65F9" w14:textId="3DDF999A" w:rsidR="00496E3E" w:rsidRPr="00A67AA0" w:rsidRDefault="00496E3E" w:rsidP="00496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0">
              <w:rPr>
                <w:rFonts w:ascii="Times New Roman" w:hAnsi="Times New Roman" w:cs="Times New Roman"/>
                <w:sz w:val="24"/>
                <w:szCs w:val="24"/>
              </w:rPr>
              <w:t xml:space="preserve">   викон</w:t>
            </w:r>
            <w:r w:rsidR="00DD7D8E" w:rsidRPr="00A67AA0">
              <w:rPr>
                <w:rFonts w:ascii="Times New Roman" w:hAnsi="Times New Roman" w:cs="Times New Roman"/>
                <w:sz w:val="24"/>
                <w:szCs w:val="24"/>
              </w:rPr>
              <w:t>ання</w:t>
            </w:r>
            <w:r w:rsidRPr="00A67AA0">
              <w:rPr>
                <w:rFonts w:ascii="Times New Roman" w:hAnsi="Times New Roman" w:cs="Times New Roman"/>
                <w:sz w:val="24"/>
                <w:szCs w:val="24"/>
              </w:rPr>
              <w:t xml:space="preserve"> інш</w:t>
            </w:r>
            <w:r w:rsidR="00DD7D8E" w:rsidRPr="00A67AA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67AA0">
              <w:rPr>
                <w:rFonts w:ascii="Times New Roman" w:hAnsi="Times New Roman" w:cs="Times New Roman"/>
                <w:sz w:val="24"/>
                <w:szCs w:val="24"/>
              </w:rPr>
              <w:t xml:space="preserve"> функці</w:t>
            </w:r>
            <w:r w:rsidR="00DD7D8E" w:rsidRPr="00A67AA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7AA0">
              <w:rPr>
                <w:rFonts w:ascii="Times New Roman" w:hAnsi="Times New Roman" w:cs="Times New Roman"/>
                <w:sz w:val="24"/>
                <w:szCs w:val="24"/>
              </w:rPr>
              <w:t>, що випливають із завдань, покладених на відділ інформаційних технологій та технічного захисту інформації;</w:t>
            </w:r>
          </w:p>
          <w:p w14:paraId="15198022" w14:textId="74C7A6DB" w:rsidR="00350B55" w:rsidRPr="00A67AA0" w:rsidRDefault="00496E3E" w:rsidP="00DD7D8E">
            <w:pPr>
              <w:pStyle w:val="a5"/>
              <w:jc w:val="both"/>
              <w:rPr>
                <w:lang w:val="uk-UA"/>
              </w:rPr>
            </w:pPr>
            <w:r w:rsidRPr="00A67AA0">
              <w:rPr>
                <w:lang w:val="uk-UA"/>
              </w:rPr>
              <w:t xml:space="preserve">   </w:t>
            </w:r>
            <w:r w:rsidRPr="00A67AA0">
              <w:rPr>
                <w:rFonts w:eastAsiaTheme="minorHAnsi"/>
                <w:lang w:val="uk-UA" w:eastAsia="en-US"/>
              </w:rPr>
              <w:t>нада</w:t>
            </w:r>
            <w:r w:rsidR="00DD7D8E" w:rsidRPr="00A67AA0">
              <w:rPr>
                <w:rFonts w:eastAsiaTheme="minorHAnsi"/>
                <w:lang w:val="uk-UA" w:eastAsia="en-US"/>
              </w:rPr>
              <w:t>ння</w:t>
            </w:r>
            <w:r w:rsidRPr="00A67AA0">
              <w:rPr>
                <w:rFonts w:eastAsiaTheme="minorHAnsi"/>
                <w:lang w:val="uk-UA" w:eastAsia="en-US"/>
              </w:rPr>
              <w:t xml:space="preserve"> консультативн</w:t>
            </w:r>
            <w:r w:rsidR="00DD7D8E" w:rsidRPr="00A67AA0">
              <w:rPr>
                <w:rFonts w:eastAsiaTheme="minorHAnsi"/>
                <w:lang w:val="uk-UA" w:eastAsia="en-US"/>
              </w:rPr>
              <w:t>ої</w:t>
            </w:r>
            <w:r w:rsidRPr="00A67AA0">
              <w:rPr>
                <w:rFonts w:eastAsiaTheme="minorHAnsi"/>
                <w:lang w:val="uk-UA" w:eastAsia="en-US"/>
              </w:rPr>
              <w:t xml:space="preserve"> допомог</w:t>
            </w:r>
            <w:r w:rsidR="00DD7D8E" w:rsidRPr="00A67AA0">
              <w:rPr>
                <w:rFonts w:eastAsiaTheme="minorHAnsi"/>
                <w:lang w:val="uk-UA" w:eastAsia="en-US"/>
              </w:rPr>
              <w:t>и</w:t>
            </w:r>
            <w:r w:rsidRPr="00A67AA0">
              <w:rPr>
                <w:rFonts w:eastAsiaTheme="minorHAnsi"/>
                <w:lang w:val="uk-UA" w:eastAsia="en-US"/>
              </w:rPr>
              <w:t xml:space="preserve"> структурним підрозділам, територіальним органам з питань, що входять до компетенції відділу.</w:t>
            </w:r>
          </w:p>
        </w:tc>
      </w:tr>
      <w:tr w:rsidR="00BF621A" w:rsidRPr="00314D12" w14:paraId="0EDF8B7B" w14:textId="77777777" w:rsidTr="00DB00E6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01F8B7C2" w:rsidR="00BF621A" w:rsidRPr="00E9488F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 w:rsid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31F" w14:textId="3E23BE07" w:rsidR="00BF621A" w:rsidRPr="004F682F" w:rsidRDefault="00BF621A" w:rsidP="00181AAE">
            <w:pPr>
              <w:pStyle w:val="rvps14"/>
              <w:spacing w:before="0" w:beforeAutospacing="0" w:after="0" w:afterAutospacing="0"/>
              <w:ind w:firstLine="143"/>
              <w:jc w:val="both"/>
            </w:pPr>
            <w:r w:rsidRPr="004F682F">
              <w:t xml:space="preserve">- посадовий оклад </w:t>
            </w:r>
            <w:r w:rsidR="00E81477">
              <w:t>9000</w:t>
            </w:r>
            <w:r w:rsidR="001A6BD0">
              <w:t xml:space="preserve"> </w:t>
            </w:r>
            <w:r w:rsidRPr="004F682F">
              <w:t>грн.,</w:t>
            </w:r>
          </w:p>
          <w:p w14:paraId="3CA15AA5" w14:textId="77777777" w:rsidR="00BF621A" w:rsidRPr="004F682F" w:rsidRDefault="00BF621A" w:rsidP="00263EA4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lastRenderedPageBreak/>
              <w:t>- надбавка за вислугу років у розмірі, визначеному статтею 52 Закону України «Про державну службу»,</w:t>
            </w:r>
          </w:p>
          <w:p w14:paraId="4E32D343" w14:textId="3392DD1D" w:rsidR="00DE3780" w:rsidRPr="007471A8" w:rsidRDefault="00BF621A" w:rsidP="003D0D6A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 w:rsidR="00575378">
              <w:t>державних органів» (зі змінами)</w:t>
            </w:r>
            <w:r w:rsidR="007471A8">
              <w:t>.</w:t>
            </w:r>
          </w:p>
        </w:tc>
      </w:tr>
      <w:tr w:rsidR="00BF621A" w:rsidRPr="00314D12" w14:paraId="31622450" w14:textId="77777777" w:rsidTr="00DB00E6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BF621A" w:rsidRPr="00910C1C" w:rsidRDefault="00BF621A" w:rsidP="00A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6224CC1D" w:rsidR="004B632D" w:rsidRPr="007471A8" w:rsidRDefault="00A62C53" w:rsidP="00E45FDE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1477">
              <w:rPr>
                <w:rFonts w:ascii="Times New Roman" w:hAnsi="Times New Roman" w:cs="Times New Roman"/>
                <w:sz w:val="24"/>
                <w:szCs w:val="24"/>
              </w:rPr>
              <w:t>а період дії воєнного стану</w:t>
            </w:r>
            <w:r w:rsidR="00E9488F"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 w:rsidR="000E7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C90">
              <w:rPr>
                <w:rFonts w:ascii="Times New Roman" w:hAnsi="Times New Roman" w:cs="Times New Roman"/>
                <w:sz w:val="24"/>
                <w:szCs w:val="24"/>
              </w:rPr>
              <w:t xml:space="preserve"> Граничний строк перебування на посаді становить 12 місяців з дня припинення чи скасування воєнного стану</w:t>
            </w:r>
            <w:r w:rsidR="00013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21A" w:rsidRPr="00E45FDE" w14:paraId="23F6005C" w14:textId="77777777" w:rsidTr="00DB00E6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1397BA03" w:rsidR="00BF621A" w:rsidRPr="00E45FDE" w:rsidRDefault="00BF621A" w:rsidP="007924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F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</w:t>
            </w:r>
            <w:r w:rsidR="0079240A" w:rsidRPr="00E45F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E45F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CF1F748" w14:textId="58DE8F78" w:rsidR="00487027" w:rsidRPr="00E45FDE" w:rsidRDefault="009036BA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 w:rsidRPr="00E45FDE">
              <w:rPr>
                <w:sz w:val="24"/>
                <w:szCs w:val="24"/>
              </w:rPr>
              <w:t>1</w:t>
            </w:r>
            <w:r w:rsidR="00DE3780" w:rsidRPr="00E45FDE">
              <w:rPr>
                <w:sz w:val="24"/>
                <w:szCs w:val="24"/>
              </w:rPr>
              <w:t>)</w:t>
            </w:r>
            <w:r w:rsidR="00365DC4" w:rsidRPr="00E45FDE">
              <w:rPr>
                <w:sz w:val="24"/>
                <w:szCs w:val="24"/>
              </w:rPr>
              <w:t> </w:t>
            </w:r>
            <w:r w:rsidR="00487027" w:rsidRPr="00E45FDE">
              <w:rPr>
                <w:sz w:val="24"/>
                <w:szCs w:val="24"/>
              </w:rPr>
              <w:t>заява</w:t>
            </w:r>
            <w:r w:rsidR="009370DD" w:rsidRPr="00E45FDE">
              <w:rPr>
                <w:sz w:val="24"/>
                <w:szCs w:val="24"/>
              </w:rPr>
              <w:t xml:space="preserve"> претендента на посаду</w:t>
            </w:r>
            <w:r w:rsidR="00B062B2" w:rsidRPr="00E45FDE">
              <w:rPr>
                <w:sz w:val="24"/>
                <w:szCs w:val="24"/>
              </w:rPr>
              <w:t xml:space="preserve"> (скановану копію засвідчену власним підписом у разі подання в електронному вигляді)</w:t>
            </w:r>
            <w:r w:rsidR="00487027" w:rsidRPr="00E45FDE">
              <w:rPr>
                <w:sz w:val="24"/>
                <w:szCs w:val="24"/>
              </w:rPr>
              <w:t>;</w:t>
            </w:r>
          </w:p>
          <w:p w14:paraId="13B1C3DA" w14:textId="068F9DAF" w:rsidR="00487027" w:rsidRPr="00E45FDE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E45FDE">
              <w:rPr>
                <w:sz w:val="24"/>
                <w:szCs w:val="24"/>
              </w:rPr>
              <w:t>2) особова картка</w:t>
            </w:r>
            <w:r w:rsidR="004D23D5" w:rsidRPr="00E45FDE">
              <w:rPr>
                <w:sz w:val="24"/>
                <w:szCs w:val="24"/>
              </w:rPr>
              <w:t xml:space="preserve"> встановленого зразка</w:t>
            </w:r>
            <w:r w:rsidRPr="00E45FDE">
              <w:rPr>
                <w:sz w:val="24"/>
                <w:szCs w:val="24"/>
              </w:rPr>
              <w:t xml:space="preserve"> в електронному вигляді (з використанням власноручного підпису)</w:t>
            </w:r>
            <w:r w:rsidR="00FA5311" w:rsidRPr="00E45FDE">
              <w:rPr>
                <w:color w:val="333333"/>
                <w:shd w:val="clear" w:color="auto" w:fill="FFFFFF"/>
              </w:rPr>
              <w:t xml:space="preserve"> </w:t>
            </w:r>
            <w:r w:rsidR="00FA5311" w:rsidRPr="00E45FDE">
              <w:rPr>
                <w:rFonts w:eastAsiaTheme="minorHAnsi"/>
                <w:sz w:val="24"/>
                <w:szCs w:val="24"/>
                <w:lang w:eastAsia="en-US"/>
              </w:rPr>
              <w:t>та автобіографі</w:t>
            </w:r>
            <w:r w:rsidR="00143F36" w:rsidRPr="00E45FDE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FA5311" w:rsidRPr="00E45FDE">
              <w:rPr>
                <w:rFonts w:eastAsiaTheme="minorHAnsi"/>
                <w:sz w:val="24"/>
                <w:szCs w:val="24"/>
                <w:lang w:eastAsia="en-US"/>
              </w:rPr>
              <w:t xml:space="preserve"> із зазначенням у ній відомостей щодо працюючих близьких йому осіб в органі</w:t>
            </w:r>
            <w:r w:rsidRPr="00E45FDE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4CBAC3FF" w14:textId="49925D66" w:rsidR="00DE3780" w:rsidRPr="00E45FDE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 w:rsidRPr="00E45FDE">
              <w:rPr>
                <w:sz w:val="24"/>
                <w:szCs w:val="24"/>
              </w:rPr>
              <w:t>3) </w:t>
            </w:r>
            <w:r w:rsidR="00DE3780" w:rsidRPr="00E45FDE">
              <w:rPr>
                <w:sz w:val="24"/>
                <w:szCs w:val="24"/>
              </w:rPr>
              <w:t>резюме за формою згідно з додатком 2 до Порядку</w:t>
            </w:r>
            <w:r w:rsidR="00E81477" w:rsidRPr="00E45FDE">
              <w:rPr>
                <w:sz w:val="24"/>
                <w:szCs w:val="24"/>
              </w:rPr>
              <w:t xml:space="preserve"> проведення конкурсу </w:t>
            </w:r>
            <w:r w:rsidR="00FA5311" w:rsidRPr="00E45FDE">
              <w:rPr>
                <w:sz w:val="24"/>
                <w:szCs w:val="24"/>
              </w:rPr>
              <w:t>н</w:t>
            </w:r>
            <w:r w:rsidR="00E81477" w:rsidRPr="00E45FDE">
              <w:rPr>
                <w:sz w:val="24"/>
                <w:szCs w:val="24"/>
              </w:rPr>
              <w:t xml:space="preserve">а зайняття вакантних посад державної служби, затвердженого постановою Кабінету Міністрів України від 25.03.2016 року </w:t>
            </w:r>
            <w:r w:rsidR="00FA5311" w:rsidRPr="00E45FDE">
              <w:rPr>
                <w:sz w:val="24"/>
                <w:szCs w:val="24"/>
              </w:rPr>
              <w:t xml:space="preserve"> № 246 </w:t>
            </w:r>
            <w:r w:rsidR="00E81477" w:rsidRPr="00E45FDE">
              <w:rPr>
                <w:sz w:val="24"/>
                <w:szCs w:val="24"/>
              </w:rPr>
              <w:t>(зі змінами)</w:t>
            </w:r>
            <w:r w:rsidR="00DE3780" w:rsidRPr="00E45FDE">
              <w:rPr>
                <w:sz w:val="24"/>
                <w:szCs w:val="24"/>
              </w:rPr>
              <w:t>;</w:t>
            </w:r>
          </w:p>
          <w:p w14:paraId="04E70916" w14:textId="6CCBD726" w:rsidR="0079240A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 w:rsidRPr="00E45FDE">
              <w:rPr>
                <w:sz w:val="24"/>
                <w:szCs w:val="24"/>
              </w:rPr>
              <w:t>4</w:t>
            </w:r>
            <w:r w:rsidR="008062A8" w:rsidRPr="00E45FDE">
              <w:rPr>
                <w:sz w:val="24"/>
                <w:szCs w:val="24"/>
              </w:rPr>
              <w:t>) копія паспорт</w:t>
            </w:r>
            <w:r w:rsidR="00DB00E6" w:rsidRPr="00E45FDE">
              <w:rPr>
                <w:sz w:val="24"/>
                <w:szCs w:val="24"/>
              </w:rPr>
              <w:t>а</w:t>
            </w:r>
            <w:r w:rsidR="008062A8" w:rsidRPr="00E45FDE">
              <w:rPr>
                <w:sz w:val="24"/>
                <w:szCs w:val="24"/>
              </w:rPr>
              <w:t>;</w:t>
            </w:r>
          </w:p>
          <w:p w14:paraId="6309CE94" w14:textId="75AB6860" w:rsidR="002A420E" w:rsidRPr="00643890" w:rsidRDefault="00643890" w:rsidP="00FA27D3">
            <w:pPr>
              <w:pStyle w:val="a7"/>
              <w:spacing w:before="0" w:line="240" w:lineRule="auto"/>
              <w:ind w:left="136" w:right="143" w:firstLine="0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5) </w:t>
            </w:r>
            <w:bookmarkStart w:id="1" w:name="_GoBack"/>
            <w:bookmarkEnd w:id="1"/>
            <w:r w:rsidR="002A420E">
              <w:rPr>
                <w:sz w:val="24"/>
                <w:szCs w:val="24"/>
              </w:rPr>
              <w:t xml:space="preserve">копія </w:t>
            </w:r>
            <w:r w:rsidRPr="00643890">
              <w:rPr>
                <w:color w:val="202124"/>
                <w:sz w:val="24"/>
                <w:shd w:val="clear" w:color="auto" w:fill="FFFFFF"/>
              </w:rPr>
              <w:t>р</w:t>
            </w:r>
            <w:r w:rsidRPr="00643890">
              <w:rPr>
                <w:color w:val="202124"/>
                <w:sz w:val="24"/>
                <w:shd w:val="clear" w:color="auto" w:fill="FFFFFF"/>
              </w:rPr>
              <w:t>еєстраційн</w:t>
            </w:r>
            <w:r w:rsidRPr="00643890">
              <w:rPr>
                <w:color w:val="202124"/>
                <w:sz w:val="24"/>
                <w:shd w:val="clear" w:color="auto" w:fill="FFFFFF"/>
              </w:rPr>
              <w:t>ого</w:t>
            </w:r>
            <w:r w:rsidRPr="00643890">
              <w:rPr>
                <w:color w:val="202124"/>
                <w:sz w:val="24"/>
                <w:shd w:val="clear" w:color="auto" w:fill="FFFFFF"/>
              </w:rPr>
              <w:t xml:space="preserve"> номер</w:t>
            </w:r>
            <w:r w:rsidRPr="00643890">
              <w:rPr>
                <w:color w:val="202124"/>
                <w:sz w:val="24"/>
                <w:shd w:val="clear" w:color="auto" w:fill="FFFFFF"/>
              </w:rPr>
              <w:t>у</w:t>
            </w:r>
            <w:r w:rsidRPr="00643890">
              <w:rPr>
                <w:color w:val="202124"/>
                <w:sz w:val="24"/>
                <w:shd w:val="clear" w:color="auto" w:fill="FFFFFF"/>
              </w:rPr>
              <w:t xml:space="preserve"> облікової картки платника податків</w:t>
            </w:r>
            <w:r w:rsidR="00496E3E" w:rsidRPr="00643890">
              <w:rPr>
                <w:sz w:val="22"/>
                <w:szCs w:val="24"/>
              </w:rPr>
              <w:t>;</w:t>
            </w:r>
          </w:p>
          <w:p w14:paraId="2104E4AB" w14:textId="6C6B2770" w:rsidR="008062A8" w:rsidRPr="00E45FDE" w:rsidRDefault="002A420E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062A8" w:rsidRPr="00E45FDE">
              <w:rPr>
                <w:sz w:val="24"/>
                <w:szCs w:val="24"/>
              </w:rPr>
              <w:t>) копії документів про освіту</w:t>
            </w:r>
            <w:r w:rsidR="00487027" w:rsidRPr="00E45FDE">
              <w:rPr>
                <w:sz w:val="24"/>
                <w:szCs w:val="24"/>
              </w:rPr>
              <w:t xml:space="preserve"> </w:t>
            </w:r>
            <w:r w:rsidR="00946C2A" w:rsidRPr="00E45FDE">
              <w:rPr>
                <w:sz w:val="24"/>
                <w:szCs w:val="24"/>
              </w:rPr>
              <w:t xml:space="preserve"> з додатками</w:t>
            </w:r>
            <w:r w:rsidR="008062A8" w:rsidRPr="00E45FDE">
              <w:rPr>
                <w:sz w:val="24"/>
                <w:szCs w:val="24"/>
              </w:rPr>
              <w:t>;</w:t>
            </w:r>
          </w:p>
          <w:p w14:paraId="0F621FF4" w14:textId="3491EFAE" w:rsidR="0079240A" w:rsidRPr="00E45FDE" w:rsidRDefault="002A420E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9240A" w:rsidRPr="00E45FDE">
              <w:rPr>
                <w:sz w:val="24"/>
                <w:szCs w:val="24"/>
              </w:rPr>
              <w:t>) копія трудової книжки;</w:t>
            </w:r>
          </w:p>
          <w:p w14:paraId="639874F8" w14:textId="109FCFFB" w:rsidR="00DE3780" w:rsidRPr="00E45FDE" w:rsidRDefault="002A420E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036BA" w:rsidRPr="00E45FDE">
              <w:rPr>
                <w:sz w:val="24"/>
                <w:szCs w:val="24"/>
              </w:rPr>
              <w:t>)</w:t>
            </w:r>
            <w:r w:rsidR="008062A8" w:rsidRPr="00E45FDE">
              <w:rPr>
                <w:sz w:val="24"/>
                <w:szCs w:val="24"/>
              </w:rPr>
              <w:t> </w:t>
            </w:r>
            <w:r w:rsidR="00A72A83" w:rsidRPr="00E45FDE">
              <w:rPr>
                <w:sz w:val="24"/>
                <w:szCs w:val="24"/>
              </w:rPr>
              <w:t xml:space="preserve">копія військового квитка </w:t>
            </w:r>
            <w:r w:rsidR="00DB00E6" w:rsidRPr="00E45FDE">
              <w:rPr>
                <w:sz w:val="24"/>
                <w:szCs w:val="24"/>
              </w:rPr>
              <w:t>(</w:t>
            </w:r>
            <w:r w:rsidR="00A72A83" w:rsidRPr="00E45FDE">
              <w:rPr>
                <w:sz w:val="24"/>
                <w:szCs w:val="24"/>
              </w:rPr>
              <w:t xml:space="preserve">для </w:t>
            </w:r>
            <w:r w:rsidR="00487027" w:rsidRPr="00E45FDE">
              <w:rPr>
                <w:sz w:val="24"/>
                <w:szCs w:val="24"/>
              </w:rPr>
              <w:t>військовозобов’язаних</w:t>
            </w:r>
            <w:r w:rsidR="00DB00E6" w:rsidRPr="00E45FDE">
              <w:rPr>
                <w:sz w:val="24"/>
                <w:szCs w:val="24"/>
              </w:rPr>
              <w:t>)</w:t>
            </w:r>
            <w:r w:rsidR="009370DD" w:rsidRPr="00E45FDE">
              <w:rPr>
                <w:sz w:val="24"/>
                <w:szCs w:val="24"/>
              </w:rPr>
              <w:t>.</w:t>
            </w:r>
          </w:p>
          <w:p w14:paraId="12C05D52" w14:textId="77777777" w:rsidR="00A62C53" w:rsidRPr="00E45FDE" w:rsidRDefault="00A62C53" w:rsidP="00FA27D3">
            <w:pPr>
              <w:pStyle w:val="a7"/>
              <w:spacing w:before="0" w:line="240" w:lineRule="auto"/>
              <w:ind w:left="136" w:right="143" w:firstLine="0"/>
              <w:rPr>
                <w:sz w:val="14"/>
                <w:szCs w:val="24"/>
              </w:rPr>
            </w:pPr>
          </w:p>
          <w:p w14:paraId="1A9F9B4B" w14:textId="48865843" w:rsidR="00643FC8" w:rsidRPr="00E45FDE" w:rsidRDefault="00C15FB6" w:rsidP="00C15FB6">
            <w:pPr>
              <w:pStyle w:val="a7"/>
              <w:spacing w:before="0" w:line="240" w:lineRule="auto"/>
              <w:ind w:right="143" w:firstLine="0"/>
              <w:rPr>
                <w:sz w:val="24"/>
                <w:szCs w:val="24"/>
              </w:rPr>
            </w:pPr>
            <w:r w:rsidRPr="00E45FDE">
              <w:rPr>
                <w:sz w:val="24"/>
                <w:szCs w:val="24"/>
              </w:rPr>
              <w:t xml:space="preserve">     </w:t>
            </w:r>
            <w:r w:rsidR="0079240A" w:rsidRPr="00E45FDE">
              <w:rPr>
                <w:sz w:val="24"/>
                <w:szCs w:val="24"/>
              </w:rPr>
              <w:t>Документи</w:t>
            </w:r>
            <w:r w:rsidR="00A62C53" w:rsidRPr="00E45FDE">
              <w:rPr>
                <w:sz w:val="24"/>
                <w:szCs w:val="24"/>
              </w:rPr>
              <w:t xml:space="preserve"> прийма</w:t>
            </w:r>
            <w:r w:rsidR="008062A8" w:rsidRPr="00E45FDE">
              <w:rPr>
                <w:sz w:val="24"/>
                <w:szCs w:val="24"/>
              </w:rPr>
              <w:t>ю</w:t>
            </w:r>
            <w:r w:rsidR="00A62C53" w:rsidRPr="00E45FDE">
              <w:rPr>
                <w:sz w:val="24"/>
                <w:szCs w:val="24"/>
              </w:rPr>
              <w:t xml:space="preserve">ться до </w:t>
            </w:r>
            <w:r w:rsidR="00A67AA0">
              <w:rPr>
                <w:sz w:val="24"/>
                <w:szCs w:val="24"/>
              </w:rPr>
              <w:t>1</w:t>
            </w:r>
            <w:r w:rsidR="00E074C3">
              <w:rPr>
                <w:sz w:val="24"/>
                <w:szCs w:val="24"/>
              </w:rPr>
              <w:t>6</w:t>
            </w:r>
            <w:r w:rsidR="00A67AA0">
              <w:rPr>
                <w:sz w:val="24"/>
                <w:szCs w:val="24"/>
              </w:rPr>
              <w:t xml:space="preserve">.00 </w:t>
            </w:r>
            <w:r w:rsidR="00A62C53" w:rsidRPr="00E45FDE">
              <w:rPr>
                <w:sz w:val="24"/>
                <w:szCs w:val="24"/>
              </w:rPr>
              <w:t>години</w:t>
            </w:r>
            <w:r w:rsidR="00496E3E">
              <w:rPr>
                <w:sz w:val="24"/>
                <w:szCs w:val="24"/>
              </w:rPr>
              <w:t xml:space="preserve"> </w:t>
            </w:r>
            <w:r w:rsidR="00E074C3">
              <w:rPr>
                <w:sz w:val="24"/>
                <w:szCs w:val="24"/>
              </w:rPr>
              <w:t>05</w:t>
            </w:r>
            <w:r w:rsidR="00A67AA0">
              <w:rPr>
                <w:sz w:val="24"/>
                <w:szCs w:val="24"/>
              </w:rPr>
              <w:t xml:space="preserve"> </w:t>
            </w:r>
            <w:r w:rsidR="00496E3E">
              <w:rPr>
                <w:sz w:val="24"/>
                <w:szCs w:val="24"/>
              </w:rPr>
              <w:t xml:space="preserve">серпня </w:t>
            </w:r>
            <w:r w:rsidR="00A62C53" w:rsidRPr="00E45FDE">
              <w:rPr>
                <w:sz w:val="24"/>
                <w:szCs w:val="24"/>
              </w:rPr>
              <w:t xml:space="preserve"> </w:t>
            </w:r>
            <w:r w:rsidR="00496E3E">
              <w:rPr>
                <w:sz w:val="24"/>
                <w:szCs w:val="24"/>
              </w:rPr>
              <w:t xml:space="preserve">      </w:t>
            </w:r>
            <w:r w:rsidR="00A62C53" w:rsidRPr="00E45FDE">
              <w:rPr>
                <w:sz w:val="24"/>
                <w:szCs w:val="24"/>
              </w:rPr>
              <w:t xml:space="preserve"> </w:t>
            </w:r>
            <w:r w:rsidR="00A62C53" w:rsidRPr="00E45FDE">
              <w:rPr>
                <w:sz w:val="24"/>
                <w:szCs w:val="24"/>
              </w:rPr>
              <w:br/>
              <w:t xml:space="preserve">2022 року </w:t>
            </w:r>
            <w:r w:rsidR="004D23D5" w:rsidRPr="00E45FDE">
              <w:rPr>
                <w:sz w:val="24"/>
                <w:szCs w:val="24"/>
              </w:rPr>
              <w:t>(</w:t>
            </w:r>
            <w:r w:rsidR="00A62C53" w:rsidRPr="00E45FDE">
              <w:rPr>
                <w:sz w:val="24"/>
                <w:szCs w:val="24"/>
              </w:rPr>
              <w:t>включно</w:t>
            </w:r>
            <w:r w:rsidR="004D23D5" w:rsidRPr="00E45FDE">
              <w:rPr>
                <w:sz w:val="24"/>
                <w:szCs w:val="24"/>
              </w:rPr>
              <w:t>)</w:t>
            </w:r>
            <w:r w:rsidR="0079240A" w:rsidRPr="00E45FDE">
              <w:rPr>
                <w:sz w:val="24"/>
                <w:szCs w:val="24"/>
              </w:rPr>
              <w:t xml:space="preserve"> за </w:t>
            </w:r>
            <w:proofErr w:type="spellStart"/>
            <w:r w:rsidR="0079240A" w:rsidRPr="00E45FDE">
              <w:rPr>
                <w:sz w:val="24"/>
                <w:szCs w:val="24"/>
              </w:rPr>
              <w:t>адресою</w:t>
            </w:r>
            <w:proofErr w:type="spellEnd"/>
            <w:r w:rsidR="00B062B2" w:rsidRPr="00E45FDE">
              <w:rPr>
                <w:sz w:val="24"/>
                <w:szCs w:val="24"/>
              </w:rPr>
              <w:t>:</w:t>
            </w:r>
            <w:r w:rsidR="0079240A" w:rsidRPr="00E45FDE">
              <w:rPr>
                <w:sz w:val="24"/>
                <w:szCs w:val="24"/>
              </w:rPr>
              <w:t xml:space="preserve"> вул. Ісаакяна,18</w:t>
            </w:r>
            <w:r w:rsidR="00B062B2" w:rsidRPr="00E45FDE">
              <w:rPr>
                <w:sz w:val="24"/>
                <w:szCs w:val="24"/>
              </w:rPr>
              <w:t>,</w:t>
            </w:r>
            <w:r w:rsidR="0079240A" w:rsidRPr="00E45FDE">
              <w:rPr>
                <w:sz w:val="24"/>
                <w:szCs w:val="24"/>
              </w:rPr>
              <w:t xml:space="preserve"> м. Київ, каб.409</w:t>
            </w:r>
            <w:r w:rsidR="004B632D" w:rsidRPr="00E45FDE">
              <w:rPr>
                <w:sz w:val="24"/>
                <w:szCs w:val="24"/>
              </w:rPr>
              <w:t xml:space="preserve"> або шляхом надсилання документів </w:t>
            </w:r>
            <w:r w:rsidRPr="00E45FDE">
              <w:rPr>
                <w:sz w:val="24"/>
                <w:szCs w:val="24"/>
              </w:rPr>
              <w:t xml:space="preserve">на </w:t>
            </w:r>
            <w:r w:rsidR="004B632D" w:rsidRPr="00E45FDE">
              <w:rPr>
                <w:sz w:val="24"/>
                <w:szCs w:val="24"/>
              </w:rPr>
              <w:t xml:space="preserve">електронну адресу </w:t>
            </w:r>
            <w:hyperlink r:id="rId5" w:history="1">
              <w:r w:rsidRPr="00E45FDE">
                <w:rPr>
                  <w:rStyle w:val="a3"/>
                  <w:sz w:val="24"/>
                  <w:szCs w:val="24"/>
                </w:rPr>
                <w:t>sqe.concurs@ukr.net</w:t>
              </w:r>
            </w:hyperlink>
            <w:r w:rsidRPr="00E45FDE">
              <w:rPr>
                <w:sz w:val="24"/>
                <w:szCs w:val="24"/>
              </w:rPr>
              <w:t>.</w:t>
            </w:r>
          </w:p>
          <w:p w14:paraId="3562A238" w14:textId="4532B543" w:rsidR="00C15FB6" w:rsidRPr="00E45FDE" w:rsidRDefault="00C15FB6" w:rsidP="00E45F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5FDE">
              <w:rPr>
                <w:rFonts w:ascii="Times New Roman" w:hAnsi="Times New Roman" w:cs="Times New Roman"/>
                <w:sz w:val="24"/>
                <w:szCs w:val="28"/>
              </w:rPr>
              <w:t xml:space="preserve">     За додатковою інформацією Ви можете звернутись до відділу управління персоналом за телефоном (044) 236-33-29.</w:t>
            </w:r>
          </w:p>
        </w:tc>
      </w:tr>
      <w:tr w:rsidR="00BF621A" w:rsidRPr="00314D12" w14:paraId="43C85C54" w14:textId="77777777" w:rsidTr="00DB00E6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6DEAC217" w:rsidR="00BF621A" w:rsidRPr="000E7C14" w:rsidRDefault="00FA5311" w:rsidP="00FA53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</w:t>
            </w:r>
            <w:r w:rsidR="00BF621A"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BF621A" w:rsidRPr="00314D12" w14:paraId="117D099A" w14:textId="77777777" w:rsidTr="00DB00E6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BF621A" w:rsidRPr="0096289D" w:rsidRDefault="00BF621A" w:rsidP="00AD245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7DE067E8" w:rsidR="00BF621A" w:rsidRPr="00314D12" w:rsidRDefault="00211F69" w:rsidP="00FC63B7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3B7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BF621A" w:rsidRPr="00314D12" w14:paraId="5E226FA0" w14:textId="77777777" w:rsidTr="00DB00E6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1163136C" w:rsidR="00BF621A" w:rsidRPr="00314D12" w:rsidRDefault="00984F83" w:rsidP="00AD2457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не потребує</w:t>
            </w:r>
          </w:p>
        </w:tc>
      </w:tr>
      <w:tr w:rsidR="00BF621A" w:rsidRPr="00314D12" w14:paraId="18642717" w14:textId="77777777" w:rsidTr="00DB00E6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BF621A" w:rsidRPr="00314D12" w:rsidRDefault="0096289D" w:rsidP="00AD2457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821C90" w:rsidRPr="00314D12" w14:paraId="4019C3B2" w14:textId="77777777" w:rsidTr="00DB00E6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821C90" w:rsidRPr="0096289D" w:rsidRDefault="00821C90" w:rsidP="00FA5311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821C90" w:rsidRPr="00314D12" w14:paraId="0DF2998B" w14:textId="77777777" w:rsidTr="00E45FDE">
        <w:trPr>
          <w:trHeight w:val="279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821C90" w:rsidRPr="0096289D" w:rsidRDefault="00821C90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821C90" w:rsidRPr="0096289D" w:rsidRDefault="00DB00E6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5B0590" w14:textId="77777777" w:rsidR="00EC684A" w:rsidRDefault="00DB00E6" w:rsidP="00DB0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00E6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EC684A">
              <w:rPr>
                <w:rFonts w:ascii="Times New Roman" w:hAnsi="Times New Roman" w:cs="Times New Roman"/>
                <w:sz w:val="24"/>
              </w:rPr>
              <w:t>Знання:</w:t>
            </w:r>
          </w:p>
          <w:p w14:paraId="66390C3E" w14:textId="77777777" w:rsidR="00817DAE" w:rsidRPr="00817DAE" w:rsidRDefault="00EC684A" w:rsidP="00817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817DAE" w:rsidRPr="00817DAE">
              <w:rPr>
                <w:rFonts w:ascii="Times New Roman" w:hAnsi="Times New Roman" w:cs="Times New Roman"/>
                <w:sz w:val="24"/>
              </w:rPr>
              <w:t>Конституції України;</w:t>
            </w:r>
          </w:p>
          <w:p w14:paraId="3597A5AD" w14:textId="289FD64F" w:rsidR="00817DAE" w:rsidRPr="00817DAE" w:rsidRDefault="00887D45" w:rsidP="00817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817DAE" w:rsidRPr="00817DAE"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14:paraId="03939342" w14:textId="71D3B19D" w:rsidR="00817DAE" w:rsidRPr="0096289D" w:rsidRDefault="00887D45" w:rsidP="00817DA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817DAE" w:rsidRPr="00817DAE">
              <w:rPr>
                <w:rFonts w:ascii="Times New Roman" w:hAnsi="Times New Roman" w:cs="Times New Roman"/>
                <w:sz w:val="24"/>
              </w:rPr>
              <w:t>Закону України «Про запобігання корупції»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="00817DAE" w:rsidRPr="00817DA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C317286" w14:textId="2E9ABF62" w:rsidR="00E45FDE" w:rsidRPr="00C81A9C" w:rsidRDefault="00887D45" w:rsidP="00E45F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    </w:t>
            </w:r>
            <w:r w:rsidR="00E45FDE" w:rsidRPr="00817DAE">
              <w:rPr>
                <w:rFonts w:ascii="Times New Roman" w:hAnsi="Times New Roman" w:cs="Times New Roman"/>
                <w:sz w:val="24"/>
              </w:rPr>
              <w:t>Закону України</w:t>
            </w:r>
            <w:r w:rsidR="00E45FDE" w:rsidRPr="00C81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«Про інформацію»;</w:t>
            </w:r>
          </w:p>
          <w:p w14:paraId="10037A17" w14:textId="71A0FC84" w:rsidR="00E45FDE" w:rsidRPr="00C81A9C" w:rsidRDefault="00E45FDE" w:rsidP="00E45F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81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</w:t>
            </w:r>
            <w:r w:rsidRPr="00C81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«Про захист інформації в інформаційно-комунікаційних системах»;</w:t>
            </w:r>
          </w:p>
          <w:p w14:paraId="706F89A9" w14:textId="480453A1" w:rsidR="00E45FDE" w:rsidRPr="00C81A9C" w:rsidRDefault="00E45FDE" w:rsidP="00E45F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</w:t>
            </w:r>
            <w:r w:rsidRPr="00C81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«Про доступ до публічної інформації»;</w:t>
            </w:r>
          </w:p>
          <w:p w14:paraId="02011946" w14:textId="6909351B" w:rsidR="00E45FDE" w:rsidRPr="00C81A9C" w:rsidRDefault="00E45FDE" w:rsidP="00E45F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</w:t>
            </w:r>
            <w:r w:rsidRPr="00C81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«Про електронний цифровий підпис»;</w:t>
            </w:r>
          </w:p>
          <w:p w14:paraId="7F335616" w14:textId="2147430C" w:rsidR="00E45FDE" w:rsidRPr="00C81A9C" w:rsidRDefault="00E45FDE" w:rsidP="00E45F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</w:t>
            </w:r>
            <w:r w:rsidRPr="00C81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«Про електронні довірчі послуги»;</w:t>
            </w:r>
          </w:p>
          <w:p w14:paraId="6F7A8B05" w14:textId="45E3EEF6" w:rsidR="00E45FDE" w:rsidRPr="00C81A9C" w:rsidRDefault="00E45FDE" w:rsidP="00E45F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</w:t>
            </w:r>
            <w:r w:rsidRPr="00C81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«Про електронні документи та електронний документообіг»;</w:t>
            </w:r>
          </w:p>
          <w:p w14:paraId="4B34277E" w14:textId="545337C5" w:rsidR="00E45FDE" w:rsidRPr="00C81A9C" w:rsidRDefault="00E45FDE" w:rsidP="00E45F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</w:t>
            </w:r>
            <w:r w:rsidRPr="00C81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«Про захист персональних даних»;</w:t>
            </w:r>
          </w:p>
          <w:p w14:paraId="70552829" w14:textId="73D67F11" w:rsidR="00211F69" w:rsidRPr="0096289D" w:rsidRDefault="00E45FDE" w:rsidP="00211F6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</w:t>
            </w:r>
            <w:r w:rsidRPr="00C81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«Про основні засади забезпечення </w:t>
            </w:r>
            <w:proofErr w:type="spellStart"/>
            <w:r w:rsidRPr="00C81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кібербезпеки</w:t>
            </w:r>
            <w:proofErr w:type="spellEnd"/>
            <w:r w:rsidRPr="00C81A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України».</w:t>
            </w:r>
          </w:p>
        </w:tc>
      </w:tr>
    </w:tbl>
    <w:p w14:paraId="4B5FED06" w14:textId="77777777" w:rsidR="00FA5311" w:rsidRPr="00DB00E6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  <w:lang w:val="ru-RU"/>
        </w:rPr>
      </w:pPr>
    </w:p>
    <w:p w14:paraId="4B4F7814" w14:textId="2BE2845E" w:rsidR="00FA5311" w:rsidRPr="00211F69" w:rsidRDefault="009370DD" w:rsidP="00496E3E">
      <w:pPr>
        <w:pStyle w:val="a7"/>
        <w:spacing w:before="0" w:line="240" w:lineRule="auto"/>
        <w:ind w:right="-2" w:firstLine="720"/>
        <w:rPr>
          <w:szCs w:val="28"/>
        </w:rPr>
      </w:pPr>
      <w:r w:rsidRPr="00211F69">
        <w:rPr>
          <w:szCs w:val="28"/>
        </w:rPr>
        <w:t>У разі наявності</w:t>
      </w:r>
      <w:r w:rsidR="00F76CF3" w:rsidRPr="00211F69">
        <w:rPr>
          <w:szCs w:val="28"/>
        </w:rPr>
        <w:t>,</w:t>
      </w:r>
      <w:r w:rsidRPr="00211F69">
        <w:rPr>
          <w:szCs w:val="28"/>
        </w:rPr>
        <w:t xml:space="preserve"> </w:t>
      </w:r>
      <w:r w:rsidR="004D23D5" w:rsidRPr="00211F69">
        <w:rPr>
          <w:szCs w:val="28"/>
        </w:rPr>
        <w:t>особа, яка претендує на зайняття вакантної посади,</w:t>
      </w:r>
      <w:r w:rsidR="00FA5311" w:rsidRPr="00211F69">
        <w:rPr>
          <w:szCs w:val="28"/>
        </w:rPr>
        <w:t xml:space="preserve"> може </w:t>
      </w:r>
      <w:r w:rsidR="00946C2A" w:rsidRPr="00211F69">
        <w:rPr>
          <w:szCs w:val="28"/>
        </w:rPr>
        <w:t xml:space="preserve">додатково </w:t>
      </w:r>
      <w:r w:rsidR="00FA5311" w:rsidRPr="00211F69">
        <w:rPr>
          <w:szCs w:val="28"/>
        </w:rPr>
        <w:t>подати такі документи:</w:t>
      </w:r>
    </w:p>
    <w:p w14:paraId="2F2E2B26" w14:textId="7DDB4CD4" w:rsidR="00FA5311" w:rsidRPr="00946C2A" w:rsidRDefault="00FA5311" w:rsidP="00EC684A">
      <w:pPr>
        <w:pStyle w:val="a7"/>
        <w:spacing w:before="0" w:line="240" w:lineRule="auto"/>
        <w:ind w:right="-2" w:firstLine="720"/>
        <w:rPr>
          <w:shd w:val="clear" w:color="auto" w:fill="FFFFFF"/>
        </w:rPr>
      </w:pPr>
      <w:r w:rsidRPr="00946C2A">
        <w:rPr>
          <w:szCs w:val="28"/>
          <w:lang w:val="ru-RU"/>
        </w:rPr>
        <w:t xml:space="preserve">- </w:t>
      </w:r>
      <w:r w:rsidRPr="00946C2A">
        <w:rPr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611F6A0F" w14:textId="2A97B5AA" w:rsidR="00FA5311" w:rsidRPr="00946C2A" w:rsidRDefault="00FA5311" w:rsidP="00EC684A">
      <w:pPr>
        <w:pStyle w:val="a7"/>
        <w:spacing w:before="0" w:line="240" w:lineRule="auto"/>
        <w:ind w:right="-2" w:firstLine="720"/>
        <w:rPr>
          <w:shd w:val="clear" w:color="auto" w:fill="FFFFFF"/>
        </w:rPr>
      </w:pPr>
      <w:r w:rsidRPr="00946C2A">
        <w:rPr>
          <w:shd w:val="clear" w:color="auto" w:fill="FFFFFF"/>
        </w:rPr>
        <w:t xml:space="preserve">- копію </w:t>
      </w:r>
      <w:r w:rsidR="00946C2A" w:rsidRPr="00946C2A">
        <w:rPr>
          <w:shd w:val="clear" w:color="auto" w:fill="FFFFFF"/>
        </w:rPr>
        <w:t>довідки про результати перевірки, передбаченої  Законом України «Про очищення влади</w:t>
      </w:r>
      <w:r w:rsidR="009370DD">
        <w:rPr>
          <w:shd w:val="clear" w:color="auto" w:fill="FFFFFF"/>
        </w:rPr>
        <w:t>»;</w:t>
      </w:r>
    </w:p>
    <w:p w14:paraId="2530668F" w14:textId="1EBF4463" w:rsidR="00FA5311" w:rsidRPr="00946C2A" w:rsidRDefault="00FA5311" w:rsidP="00EC684A">
      <w:pPr>
        <w:pStyle w:val="a7"/>
        <w:spacing w:before="0" w:line="240" w:lineRule="auto"/>
        <w:ind w:right="-2" w:firstLine="720"/>
        <w:rPr>
          <w:szCs w:val="28"/>
          <w:lang w:val="ru-RU"/>
        </w:rPr>
      </w:pPr>
      <w:r w:rsidRPr="00946C2A">
        <w:rPr>
          <w:shd w:val="clear" w:color="auto" w:fill="FFFFFF"/>
        </w:rPr>
        <w:t>- інформаці</w:t>
      </w:r>
      <w:r w:rsidR="00946C2A" w:rsidRPr="00946C2A">
        <w:rPr>
          <w:shd w:val="clear" w:color="auto" w:fill="FFFFFF"/>
        </w:rPr>
        <w:t>ю</w:t>
      </w:r>
      <w:r w:rsidRPr="00946C2A">
        <w:rPr>
          <w:shd w:val="clear" w:color="auto" w:fill="FFFFFF"/>
        </w:rPr>
        <w:t xml:space="preserve"> про підтвердження подання декларації особи, уповноваженої на виконання функцій держави або місцевого самоврядування, за </w:t>
      </w:r>
      <w:r w:rsidR="00013D0D">
        <w:rPr>
          <w:shd w:val="clear" w:color="auto" w:fill="FFFFFF"/>
        </w:rPr>
        <w:t>2021</w:t>
      </w:r>
      <w:r w:rsidRPr="00946C2A">
        <w:rPr>
          <w:shd w:val="clear" w:color="auto" w:fill="FFFFFF"/>
        </w:rPr>
        <w:t xml:space="preserve"> рік, заповненої на офіційному </w:t>
      </w:r>
      <w:proofErr w:type="spellStart"/>
      <w:r w:rsidRPr="00946C2A">
        <w:rPr>
          <w:shd w:val="clear" w:color="auto" w:fill="FFFFFF"/>
        </w:rPr>
        <w:t>вебсайті</w:t>
      </w:r>
      <w:proofErr w:type="spellEnd"/>
      <w:r w:rsidRPr="00946C2A">
        <w:rPr>
          <w:shd w:val="clear" w:color="auto" w:fill="FFFFFF"/>
        </w:rPr>
        <w:t xml:space="preserve"> Н</w:t>
      </w:r>
      <w:r w:rsidR="00F76CF3">
        <w:rPr>
          <w:shd w:val="clear" w:color="auto" w:fill="FFFFFF"/>
        </w:rPr>
        <w:t>аціонального агентств</w:t>
      </w:r>
      <w:r w:rsidR="00DB00E6">
        <w:rPr>
          <w:shd w:val="clear" w:color="auto" w:fill="FFFFFF"/>
        </w:rPr>
        <w:t>а з питань запобігання корупції.</w:t>
      </w:r>
    </w:p>
    <w:p w14:paraId="4702B57E" w14:textId="77777777" w:rsidR="00946C2A" w:rsidRPr="00DB00E6" w:rsidRDefault="00946C2A" w:rsidP="00EC684A">
      <w:pPr>
        <w:pStyle w:val="a7"/>
        <w:spacing w:before="0" w:line="240" w:lineRule="auto"/>
        <w:ind w:right="-2" w:firstLine="0"/>
        <w:rPr>
          <w:b/>
          <w:sz w:val="20"/>
          <w:szCs w:val="28"/>
          <w:lang w:val="ru-RU"/>
        </w:rPr>
      </w:pPr>
    </w:p>
    <w:p w14:paraId="1B66843E" w14:textId="61CAA18F" w:rsidR="007C3037" w:rsidRPr="00013D0D" w:rsidRDefault="00013D0D" w:rsidP="00EC684A">
      <w:pPr>
        <w:pStyle w:val="a7"/>
        <w:spacing w:before="0" w:line="240" w:lineRule="auto"/>
        <w:ind w:right="-2" w:firstLine="720"/>
        <w:rPr>
          <w:szCs w:val="28"/>
          <w:lang w:val="ru-RU"/>
        </w:rPr>
      </w:pPr>
      <w:r w:rsidRPr="00013D0D">
        <w:rPr>
          <w:szCs w:val="28"/>
          <w:lang w:val="ru-RU"/>
        </w:rPr>
        <w:t>*</w:t>
      </w:r>
      <w:r>
        <w:rPr>
          <w:szCs w:val="28"/>
          <w:lang w:val="ru-RU"/>
        </w:rPr>
        <w:t xml:space="preserve"> </w:t>
      </w:r>
      <w:r w:rsidRPr="00013D0D">
        <w:rPr>
          <w:szCs w:val="28"/>
          <w:lang w:val="ru-RU"/>
        </w:rPr>
        <w:t xml:space="preserve">Не </w:t>
      </w:r>
      <w:r w:rsidRPr="00211F69">
        <w:rPr>
          <w:szCs w:val="28"/>
        </w:rPr>
        <w:t>розглядаються документи осіб</w:t>
      </w:r>
      <w:r w:rsidRPr="00013D0D">
        <w:rPr>
          <w:szCs w:val="28"/>
          <w:lang w:val="ru-RU"/>
        </w:rPr>
        <w:t xml:space="preserve">, </w:t>
      </w:r>
      <w:r w:rsidRPr="00013D0D">
        <w:rPr>
          <w:szCs w:val="28"/>
        </w:rPr>
        <w:t>які відповідно до </w:t>
      </w:r>
      <w:hyperlink r:id="rId6" w:anchor="n280" w:tgtFrame="_blank" w:history="1">
        <w:r w:rsidRPr="00DB00E6">
          <w:rPr>
            <w:rStyle w:val="a3"/>
            <w:color w:val="auto"/>
            <w:szCs w:val="28"/>
            <w:u w:val="none"/>
          </w:rPr>
          <w:t>частини другої</w:t>
        </w:r>
      </w:hyperlink>
      <w:r w:rsidR="00EC684A">
        <w:rPr>
          <w:szCs w:val="28"/>
        </w:rPr>
        <w:t xml:space="preserve">         </w:t>
      </w:r>
      <w:r w:rsidRPr="00013D0D">
        <w:rPr>
          <w:szCs w:val="28"/>
        </w:rPr>
        <w:t xml:space="preserve">статті 19 Закону України </w:t>
      </w:r>
      <w:r w:rsidR="00211F69" w:rsidRPr="00946C2A">
        <w:rPr>
          <w:shd w:val="clear" w:color="auto" w:fill="FFFFFF"/>
        </w:rPr>
        <w:t>«</w:t>
      </w:r>
      <w:r w:rsidRPr="00013D0D">
        <w:rPr>
          <w:szCs w:val="28"/>
        </w:rPr>
        <w:t>Про державну службу</w:t>
      </w:r>
      <w:r w:rsidR="00211F69">
        <w:rPr>
          <w:shd w:val="clear" w:color="auto" w:fill="FFFFFF"/>
        </w:rPr>
        <w:t>»</w:t>
      </w:r>
      <w:r w:rsidRPr="00013D0D">
        <w:rPr>
          <w:szCs w:val="28"/>
        </w:rPr>
        <w:t xml:space="preserve"> не можуть вступити на державну службу</w:t>
      </w:r>
      <w:r>
        <w:rPr>
          <w:szCs w:val="28"/>
          <w:lang w:val="ru-RU"/>
        </w:rPr>
        <w:t>.</w:t>
      </w:r>
    </w:p>
    <w:p w14:paraId="0B8C4AF9" w14:textId="3925F207" w:rsidR="004214D1" w:rsidRPr="00211F69" w:rsidRDefault="007C3037" w:rsidP="00EC684A">
      <w:pPr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6C2A">
        <w:rPr>
          <w:rFonts w:ascii="Times New Roman" w:hAnsi="Times New Roman" w:cs="Times New Roman"/>
          <w:b/>
          <w:sz w:val="28"/>
          <w:szCs w:val="28"/>
          <w:lang w:val="ru-RU"/>
        </w:rPr>
        <w:t>**</w:t>
      </w:r>
      <w:r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62A8" w:rsidRPr="00211F69">
        <w:rPr>
          <w:rFonts w:ascii="Times New Roman" w:hAnsi="Times New Roman" w:cs="Times New Roman"/>
          <w:sz w:val="28"/>
          <w:szCs w:val="28"/>
        </w:rPr>
        <w:t xml:space="preserve">Для прийняття рішення </w:t>
      </w:r>
      <w:r w:rsidR="009370DD" w:rsidRPr="00211F69">
        <w:rPr>
          <w:rFonts w:ascii="Times New Roman" w:hAnsi="Times New Roman" w:cs="Times New Roman"/>
          <w:sz w:val="28"/>
          <w:szCs w:val="28"/>
        </w:rPr>
        <w:t>щодо призначення</w:t>
      </w:r>
      <w:r w:rsidR="004D23D5" w:rsidRPr="00211F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23D5" w:rsidRPr="00211F69">
        <w:rPr>
          <w:rFonts w:ascii="Times New Roman" w:hAnsi="Times New Roman" w:cs="Times New Roman"/>
          <w:sz w:val="28"/>
          <w:szCs w:val="28"/>
        </w:rPr>
        <w:t>на посаду</w:t>
      </w:r>
      <w:proofErr w:type="gramEnd"/>
      <w:r w:rsidR="00312D48" w:rsidRPr="00211F69">
        <w:rPr>
          <w:rFonts w:ascii="Times New Roman" w:hAnsi="Times New Roman" w:cs="Times New Roman"/>
          <w:sz w:val="28"/>
          <w:szCs w:val="28"/>
        </w:rPr>
        <w:t>,</w:t>
      </w:r>
      <w:r w:rsidR="009370DD" w:rsidRPr="00211F69">
        <w:rPr>
          <w:rFonts w:ascii="Times New Roman" w:hAnsi="Times New Roman" w:cs="Times New Roman"/>
          <w:sz w:val="28"/>
          <w:szCs w:val="28"/>
        </w:rPr>
        <w:t xml:space="preserve"> </w:t>
      </w:r>
      <w:r w:rsidR="008062A8" w:rsidRPr="00211F69">
        <w:rPr>
          <w:rFonts w:ascii="Times New Roman" w:hAnsi="Times New Roman" w:cs="Times New Roman"/>
          <w:sz w:val="28"/>
          <w:szCs w:val="28"/>
        </w:rPr>
        <w:t>може проводитись співбесіда.</w:t>
      </w:r>
    </w:p>
    <w:p w14:paraId="64F1E605" w14:textId="2F122B41" w:rsidR="00B062B2" w:rsidRDefault="00B062B2" w:rsidP="00EC684A">
      <w:pPr>
        <w:ind w:right="-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712237E" w14:textId="77777777" w:rsidR="00B062B2" w:rsidRPr="004D23D5" w:rsidRDefault="00B062B2" w:rsidP="00EC684A">
      <w:pPr>
        <w:ind w:right="-2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062B2" w:rsidRPr="004D23D5" w:rsidSect="004B632D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A"/>
    <w:rsid w:val="00011954"/>
    <w:rsid w:val="00013D0D"/>
    <w:rsid w:val="00036B60"/>
    <w:rsid w:val="00055E4C"/>
    <w:rsid w:val="000A0DE6"/>
    <w:rsid w:val="000C287B"/>
    <w:rsid w:val="000E7C14"/>
    <w:rsid w:val="00105FDD"/>
    <w:rsid w:val="00143F36"/>
    <w:rsid w:val="00152BA5"/>
    <w:rsid w:val="0016102A"/>
    <w:rsid w:val="00181AAE"/>
    <w:rsid w:val="00193D81"/>
    <w:rsid w:val="001A6BD0"/>
    <w:rsid w:val="001F5B6C"/>
    <w:rsid w:val="00211F69"/>
    <w:rsid w:val="002150E3"/>
    <w:rsid w:val="00257A9C"/>
    <w:rsid w:val="00263EA4"/>
    <w:rsid w:val="002A3E9A"/>
    <w:rsid w:val="002A420E"/>
    <w:rsid w:val="002A7B4E"/>
    <w:rsid w:val="002C6438"/>
    <w:rsid w:val="002C7AE4"/>
    <w:rsid w:val="002D6F95"/>
    <w:rsid w:val="00312D48"/>
    <w:rsid w:val="00314D12"/>
    <w:rsid w:val="0032264C"/>
    <w:rsid w:val="00350B55"/>
    <w:rsid w:val="00365DC4"/>
    <w:rsid w:val="003A1331"/>
    <w:rsid w:val="003C6648"/>
    <w:rsid w:val="003D0D6A"/>
    <w:rsid w:val="003D2E8A"/>
    <w:rsid w:val="003F0802"/>
    <w:rsid w:val="004159E5"/>
    <w:rsid w:val="004214D1"/>
    <w:rsid w:val="00487027"/>
    <w:rsid w:val="00496E3E"/>
    <w:rsid w:val="004B632D"/>
    <w:rsid w:val="004C0966"/>
    <w:rsid w:val="004D23D5"/>
    <w:rsid w:val="00536D0A"/>
    <w:rsid w:val="00575378"/>
    <w:rsid w:val="005E19A1"/>
    <w:rsid w:val="0060355A"/>
    <w:rsid w:val="00643890"/>
    <w:rsid w:val="00643FC8"/>
    <w:rsid w:val="00692E25"/>
    <w:rsid w:val="006F3EB0"/>
    <w:rsid w:val="00704A9D"/>
    <w:rsid w:val="00713A64"/>
    <w:rsid w:val="007471A8"/>
    <w:rsid w:val="0079240A"/>
    <w:rsid w:val="007A1001"/>
    <w:rsid w:val="007C3037"/>
    <w:rsid w:val="008062A8"/>
    <w:rsid w:val="00817DAE"/>
    <w:rsid w:val="00821C90"/>
    <w:rsid w:val="00887D45"/>
    <w:rsid w:val="008A04FE"/>
    <w:rsid w:val="008D44CA"/>
    <w:rsid w:val="00901F54"/>
    <w:rsid w:val="009036BA"/>
    <w:rsid w:val="00910C1C"/>
    <w:rsid w:val="00917F50"/>
    <w:rsid w:val="009341F8"/>
    <w:rsid w:val="009370DD"/>
    <w:rsid w:val="00946C2A"/>
    <w:rsid w:val="0096289D"/>
    <w:rsid w:val="00970CE0"/>
    <w:rsid w:val="00973AF2"/>
    <w:rsid w:val="00982BB2"/>
    <w:rsid w:val="00984BD9"/>
    <w:rsid w:val="00984F83"/>
    <w:rsid w:val="00A03962"/>
    <w:rsid w:val="00A446EA"/>
    <w:rsid w:val="00A62C53"/>
    <w:rsid w:val="00A67AA0"/>
    <w:rsid w:val="00A72A83"/>
    <w:rsid w:val="00A9497D"/>
    <w:rsid w:val="00AB4740"/>
    <w:rsid w:val="00AD2457"/>
    <w:rsid w:val="00AF2A47"/>
    <w:rsid w:val="00B062B2"/>
    <w:rsid w:val="00B47B46"/>
    <w:rsid w:val="00B5151A"/>
    <w:rsid w:val="00B516FA"/>
    <w:rsid w:val="00B925FE"/>
    <w:rsid w:val="00BC0CFC"/>
    <w:rsid w:val="00BF621A"/>
    <w:rsid w:val="00C06509"/>
    <w:rsid w:val="00C15FB6"/>
    <w:rsid w:val="00C23D3E"/>
    <w:rsid w:val="00C25F44"/>
    <w:rsid w:val="00C321D0"/>
    <w:rsid w:val="00C74E84"/>
    <w:rsid w:val="00CA49AF"/>
    <w:rsid w:val="00CE30CF"/>
    <w:rsid w:val="00D0787E"/>
    <w:rsid w:val="00D30C42"/>
    <w:rsid w:val="00D4196E"/>
    <w:rsid w:val="00D45312"/>
    <w:rsid w:val="00DB00E6"/>
    <w:rsid w:val="00DC7841"/>
    <w:rsid w:val="00DD7D8E"/>
    <w:rsid w:val="00DE3780"/>
    <w:rsid w:val="00E0647D"/>
    <w:rsid w:val="00E074C3"/>
    <w:rsid w:val="00E45FDE"/>
    <w:rsid w:val="00E52E38"/>
    <w:rsid w:val="00E75EF9"/>
    <w:rsid w:val="00E81477"/>
    <w:rsid w:val="00E9488F"/>
    <w:rsid w:val="00EC684A"/>
    <w:rsid w:val="00F0594A"/>
    <w:rsid w:val="00F71ED3"/>
    <w:rsid w:val="00F76A35"/>
    <w:rsid w:val="00F76CF3"/>
    <w:rsid w:val="00F774FC"/>
    <w:rsid w:val="00FA27D3"/>
    <w:rsid w:val="00FA5311"/>
    <w:rsid w:val="00FC4574"/>
    <w:rsid w:val="00FC63B7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docId w15:val="{ACD98DC8-AB93-4F1E-8DCF-0C513AF3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и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mailto:sqe.concurs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3992</Words>
  <Characters>2276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Iryna.Velychko</cp:lastModifiedBy>
  <cp:revision>5</cp:revision>
  <cp:lastPrinted>2022-06-15T13:34:00Z</cp:lastPrinted>
  <dcterms:created xsi:type="dcterms:W3CDTF">2022-08-03T14:20:00Z</dcterms:created>
  <dcterms:modified xsi:type="dcterms:W3CDTF">2022-08-04T14:18:00Z</dcterms:modified>
</cp:coreProperties>
</file>