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DB00E6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6C800308" w:rsidR="00314D12" w:rsidRPr="00314D12" w:rsidRDefault="004E6E6A" w:rsidP="00451094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>н</w:t>
            </w:r>
            <w:r w:rsidR="00E44314">
              <w:t xml:space="preserve">ачальник відділу </w:t>
            </w:r>
            <w:r w:rsidR="0077171B">
              <w:t>комунікацій та міжнародного</w:t>
            </w:r>
            <w:r w:rsidR="00637244">
              <w:t xml:space="preserve"> співробітни</w:t>
            </w:r>
            <w:r w:rsidR="000F377E">
              <w:t>ц</w:t>
            </w:r>
            <w:r w:rsidR="00637244">
              <w:t>т</w:t>
            </w:r>
            <w:r w:rsidR="000F377E">
              <w:t>ва</w:t>
            </w:r>
            <w:r w:rsidR="0077171B">
              <w:t xml:space="preserve"> </w:t>
            </w:r>
            <w:r w:rsidR="00FA27D3">
              <w:t>Державної служби якості освіти України</w:t>
            </w:r>
            <w:r w:rsidR="0077171B">
              <w:t xml:space="preserve"> </w:t>
            </w:r>
          </w:p>
        </w:tc>
      </w:tr>
      <w:tr w:rsidR="00BF621A" w:rsidRPr="00314D12" w14:paraId="0E55653B" w14:textId="77777777" w:rsidTr="0077171B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4A0808B" w14:textId="038E3DA8" w:rsidR="00DE3780" w:rsidRDefault="0077171B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забезпечення виконання покладених на відділ завдань та функцій, ефективне виконання закріплених за відділом напрямів роботи щодо реалізації державної політики у сфері освіти, планування роботи відділу та виконання відділом планів роботи, особистих планів роботи його працівників</w:t>
            </w:r>
            <w:r w:rsidR="0045109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координаці</w:t>
            </w:r>
            <w:r w:rsidR="00451094"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  <w:lang w:val="uk-UA"/>
              </w:rPr>
              <w:t xml:space="preserve"> роботи працівників відділу;</w:t>
            </w:r>
          </w:p>
          <w:p w14:paraId="589EF938" w14:textId="77777777" w:rsidR="0077171B" w:rsidRDefault="0077171B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проведення прес-конференцій, брифінгів та інших комунікативних заходів з представниками засобів масової інформації за участю керівництва Служби та інших посадових осіб Служби;</w:t>
            </w:r>
          </w:p>
          <w:p w14:paraId="02ADDC3C" w14:textId="0DB2FE7C" w:rsidR="00C12D8E" w:rsidRDefault="0077171B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823108">
              <w:rPr>
                <w:sz w:val="24"/>
                <w:szCs w:val="24"/>
                <w:lang w:val="uk-UA"/>
              </w:rPr>
              <w:t xml:space="preserve">організація </w:t>
            </w:r>
            <w:r w:rsidR="00C12D8E">
              <w:rPr>
                <w:sz w:val="24"/>
                <w:szCs w:val="24"/>
                <w:lang w:val="uk-UA"/>
              </w:rPr>
              <w:t>протокольн</w:t>
            </w:r>
            <w:r w:rsidR="00823108">
              <w:rPr>
                <w:sz w:val="24"/>
                <w:szCs w:val="24"/>
                <w:lang w:val="uk-UA"/>
              </w:rPr>
              <w:t>их</w:t>
            </w:r>
            <w:r w:rsidR="00C12D8E">
              <w:rPr>
                <w:sz w:val="24"/>
                <w:szCs w:val="24"/>
                <w:lang w:val="uk-UA"/>
              </w:rPr>
              <w:t xml:space="preserve"> заход</w:t>
            </w:r>
            <w:r w:rsidR="00823108">
              <w:rPr>
                <w:sz w:val="24"/>
                <w:szCs w:val="24"/>
                <w:lang w:val="uk-UA"/>
              </w:rPr>
              <w:t>ів</w:t>
            </w:r>
            <w:r w:rsidR="00C12D8E">
              <w:rPr>
                <w:sz w:val="24"/>
                <w:szCs w:val="24"/>
                <w:lang w:val="uk-UA"/>
              </w:rPr>
              <w:t xml:space="preserve"> пов’язан</w:t>
            </w:r>
            <w:r w:rsidR="00734317">
              <w:rPr>
                <w:sz w:val="24"/>
                <w:szCs w:val="24"/>
                <w:lang w:val="uk-UA"/>
              </w:rPr>
              <w:t>их</w:t>
            </w:r>
            <w:r w:rsidR="00C12D8E">
              <w:rPr>
                <w:sz w:val="24"/>
                <w:szCs w:val="24"/>
                <w:lang w:val="uk-UA"/>
              </w:rPr>
              <w:t xml:space="preserve"> з прийомом у Службі делегацій, працівників посольств і представництв іноземних держав;</w:t>
            </w:r>
          </w:p>
          <w:p w14:paraId="63F4B1FB" w14:textId="0DE89F22" w:rsidR="00C12D8E" w:rsidRDefault="00C12D8E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вивчення досвіду іноземних країн, а також міжнародних організацій з питань, що належать до компетенції відділу;</w:t>
            </w:r>
          </w:p>
          <w:p w14:paraId="5ED56E20" w14:textId="78870A64" w:rsidR="0077171B" w:rsidRDefault="00C12D8E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77171B">
              <w:rPr>
                <w:sz w:val="24"/>
                <w:szCs w:val="24"/>
                <w:lang w:val="uk-UA"/>
              </w:rPr>
              <w:t xml:space="preserve">підготовка та організація заходів з питань комунікації, роботи з громадськістю, засобами масової інформації, налагодження </w:t>
            </w:r>
            <w:proofErr w:type="spellStart"/>
            <w:r w:rsidR="008C7666">
              <w:rPr>
                <w:sz w:val="24"/>
                <w:szCs w:val="24"/>
                <w:lang w:val="uk-UA"/>
              </w:rPr>
              <w:t>зв’язків</w:t>
            </w:r>
            <w:proofErr w:type="spellEnd"/>
            <w:r w:rsidR="0077171B">
              <w:rPr>
                <w:sz w:val="24"/>
                <w:szCs w:val="24"/>
                <w:lang w:val="uk-UA"/>
              </w:rPr>
              <w:t xml:space="preserve"> і розвитку міжнародного співробітництва Службами із урядовими установами та неурядовими </w:t>
            </w:r>
            <w:r w:rsidR="008C7666">
              <w:rPr>
                <w:sz w:val="24"/>
                <w:szCs w:val="24"/>
                <w:lang w:val="uk-UA"/>
              </w:rPr>
              <w:t>організаціями</w:t>
            </w:r>
            <w:r w:rsidR="0077171B">
              <w:rPr>
                <w:sz w:val="24"/>
                <w:szCs w:val="24"/>
                <w:lang w:val="uk-UA"/>
              </w:rPr>
              <w:t xml:space="preserve"> іноземних держав з питань, що стосуються компетенції Служби;</w:t>
            </w:r>
          </w:p>
          <w:p w14:paraId="21E47C75" w14:textId="4E291C58" w:rsidR="008C7666" w:rsidRDefault="006B6624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підго</w:t>
            </w:r>
            <w:r w:rsidR="008C7666">
              <w:rPr>
                <w:sz w:val="24"/>
                <w:szCs w:val="24"/>
                <w:lang w:val="uk-UA"/>
              </w:rPr>
              <w:t>товка матеріалів для проведення керівництвом</w:t>
            </w:r>
            <w:r w:rsidR="00DC274D">
              <w:rPr>
                <w:sz w:val="24"/>
                <w:szCs w:val="24"/>
                <w:lang w:val="uk-UA"/>
              </w:rPr>
              <w:t xml:space="preserve"> Служби нарад, засідань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77477224" w14:textId="17A38608" w:rsidR="00C12D8E" w:rsidRDefault="00C12D8E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аналітична та організаційна робота з питань комунікацій та міжнародного співробітництва;</w:t>
            </w:r>
          </w:p>
          <w:p w14:paraId="338DF5BB" w14:textId="1A31374F" w:rsidR="00C12D8E" w:rsidRDefault="00C12D8E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всебічне і оперативне висвітлення у засобах масової інформації діяльності Служби, змістовне наповнення офіційного </w:t>
            </w:r>
            <w:proofErr w:type="spellStart"/>
            <w:r>
              <w:rPr>
                <w:sz w:val="24"/>
                <w:szCs w:val="24"/>
                <w:lang w:val="uk-UA"/>
              </w:rPr>
              <w:t>вебсайту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Служби;</w:t>
            </w:r>
          </w:p>
          <w:p w14:paraId="52BE48A5" w14:textId="77777777" w:rsidR="006B6624" w:rsidRDefault="006B6624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інформаційне забезпечення зустрічей з представниками засобів масової інформації за участю керівництва Служби;</w:t>
            </w:r>
          </w:p>
          <w:p w14:paraId="4EC7DF79" w14:textId="613F1BCA" w:rsidR="006B6624" w:rsidRDefault="006B6624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моніторинг засобів масової інформації, інтернет-видань стосовно подій у сфері освіти та діяльності Служби зокрема;</w:t>
            </w:r>
          </w:p>
          <w:p w14:paraId="15198022" w14:textId="61390E6F" w:rsidR="006B6624" w:rsidRPr="00DB00E6" w:rsidRDefault="006133DB" w:rsidP="00734317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6B6624">
              <w:rPr>
                <w:sz w:val="24"/>
                <w:szCs w:val="24"/>
                <w:lang w:val="uk-UA"/>
              </w:rPr>
              <w:t xml:space="preserve">  організаційно-методичне забезпечення проведення консультацій з громадськістю, в тому числі підготовк</w:t>
            </w:r>
            <w:r w:rsidR="00734317">
              <w:rPr>
                <w:sz w:val="24"/>
                <w:szCs w:val="24"/>
                <w:lang w:val="uk-UA"/>
              </w:rPr>
              <w:t>а</w:t>
            </w:r>
            <w:r w:rsidR="006B6624">
              <w:rPr>
                <w:sz w:val="24"/>
                <w:szCs w:val="24"/>
                <w:lang w:val="uk-UA"/>
              </w:rPr>
              <w:t xml:space="preserve"> в установленому порядку та реалізаці</w:t>
            </w:r>
            <w:r w:rsidR="00734317">
              <w:rPr>
                <w:sz w:val="24"/>
                <w:szCs w:val="24"/>
                <w:lang w:val="uk-UA"/>
              </w:rPr>
              <w:t>я</w:t>
            </w:r>
            <w:r w:rsidR="006B6624">
              <w:rPr>
                <w:sz w:val="24"/>
                <w:szCs w:val="24"/>
                <w:lang w:val="uk-UA"/>
              </w:rPr>
              <w:t xml:space="preserve"> річних орієнтовних планів консультацій з громадськістю, внесення пропозицій щодо проведення Службою позапланових консультацій з інститутами громадянського суспільства з визначеної тематики.</w:t>
            </w:r>
          </w:p>
        </w:tc>
      </w:tr>
      <w:tr w:rsidR="00BF621A" w:rsidRPr="00314D12" w14:paraId="0EDF8B7B" w14:textId="77777777" w:rsidTr="00DB00E6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5799F58F"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77171B">
              <w:t>12 500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DE3780" w:rsidRPr="007471A8" w:rsidRDefault="00BF621A" w:rsidP="003D0D6A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органів» 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DB00E6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BC6FAA7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DB00E6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2AAFE08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</w:t>
            </w:r>
            <w:r w:rsidR="00907553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4FD7C109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2104E4AB" w14:textId="2E464C2D" w:rsidR="008062A8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02A0A4E6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052D62A6" w:rsidR="00DE3780" w:rsidRPr="00A72A83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3BD8FE0C" w:rsidR="00643FC8" w:rsidRDefault="00C15FB6" w:rsidP="00C15FB6">
            <w:pPr>
              <w:pStyle w:val="a7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 w:rsidRPr="00FB2FA6">
              <w:rPr>
                <w:sz w:val="24"/>
                <w:szCs w:val="24"/>
              </w:rPr>
              <w:t xml:space="preserve">     </w:t>
            </w:r>
            <w:r w:rsidR="0079240A" w:rsidRPr="00FB2FA6">
              <w:rPr>
                <w:sz w:val="24"/>
                <w:szCs w:val="24"/>
              </w:rPr>
              <w:t>Документи</w:t>
            </w:r>
            <w:r w:rsidR="00A62C53" w:rsidRPr="00FB2FA6">
              <w:rPr>
                <w:sz w:val="24"/>
                <w:szCs w:val="24"/>
              </w:rPr>
              <w:t xml:space="preserve"> прийма</w:t>
            </w:r>
            <w:r w:rsidR="008062A8" w:rsidRPr="00FB2FA6">
              <w:rPr>
                <w:sz w:val="24"/>
                <w:szCs w:val="24"/>
              </w:rPr>
              <w:t>ю</w:t>
            </w:r>
            <w:r w:rsidR="00A62C53" w:rsidRPr="00FB2FA6">
              <w:rPr>
                <w:sz w:val="24"/>
                <w:szCs w:val="24"/>
              </w:rPr>
              <w:t xml:space="preserve">ться до </w:t>
            </w:r>
            <w:r w:rsidR="00017B0B">
              <w:rPr>
                <w:sz w:val="24"/>
                <w:szCs w:val="24"/>
              </w:rPr>
              <w:t>18.00 години 22</w:t>
            </w:r>
            <w:r w:rsidR="00637244">
              <w:rPr>
                <w:sz w:val="24"/>
                <w:szCs w:val="24"/>
              </w:rPr>
              <w:t xml:space="preserve"> </w:t>
            </w:r>
            <w:r w:rsidR="00451094" w:rsidRPr="00FB2FA6">
              <w:rPr>
                <w:sz w:val="24"/>
                <w:szCs w:val="24"/>
              </w:rPr>
              <w:t>червня</w:t>
            </w:r>
            <w:r w:rsidR="00A62C53" w:rsidRPr="00FB2FA6">
              <w:rPr>
                <w:sz w:val="24"/>
                <w:szCs w:val="24"/>
              </w:rPr>
              <w:t xml:space="preserve"> </w:t>
            </w:r>
            <w:r w:rsidR="00A62C53" w:rsidRPr="00FB2FA6">
              <w:rPr>
                <w:sz w:val="24"/>
                <w:szCs w:val="24"/>
              </w:rPr>
              <w:br/>
              <w:t xml:space="preserve">2022 року </w:t>
            </w:r>
            <w:r w:rsidR="004D23D5" w:rsidRPr="00FB2FA6">
              <w:rPr>
                <w:sz w:val="24"/>
                <w:szCs w:val="24"/>
              </w:rPr>
              <w:t>(</w:t>
            </w:r>
            <w:r w:rsidR="00A62C53" w:rsidRPr="00FB2FA6">
              <w:rPr>
                <w:sz w:val="24"/>
                <w:szCs w:val="24"/>
              </w:rPr>
              <w:t>включно</w:t>
            </w:r>
            <w:r w:rsidR="004D23D5" w:rsidRPr="00FB2FA6">
              <w:rPr>
                <w:sz w:val="24"/>
                <w:szCs w:val="24"/>
              </w:rPr>
              <w:t>)</w:t>
            </w:r>
            <w:r w:rsidR="0079240A" w:rsidRPr="00FB2FA6">
              <w:rPr>
                <w:sz w:val="24"/>
                <w:szCs w:val="24"/>
              </w:rPr>
              <w:t xml:space="preserve"> за </w:t>
            </w:r>
            <w:proofErr w:type="spellStart"/>
            <w:r w:rsidR="0079240A" w:rsidRPr="00FB2FA6">
              <w:rPr>
                <w:sz w:val="24"/>
                <w:szCs w:val="24"/>
              </w:rPr>
              <w:t>адресою</w:t>
            </w:r>
            <w:proofErr w:type="spellEnd"/>
            <w:r w:rsidR="00B062B2" w:rsidRPr="00FB2FA6">
              <w:rPr>
                <w:sz w:val="24"/>
                <w:szCs w:val="24"/>
              </w:rPr>
              <w:t>:</w:t>
            </w:r>
            <w:r w:rsidR="0079240A" w:rsidRPr="00FB2FA6">
              <w:rPr>
                <w:sz w:val="24"/>
                <w:szCs w:val="24"/>
              </w:rPr>
              <w:t xml:space="preserve"> вул. </w:t>
            </w:r>
            <w:proofErr w:type="spellStart"/>
            <w:r w:rsidR="0079240A" w:rsidRPr="00FB2FA6">
              <w:rPr>
                <w:sz w:val="24"/>
                <w:szCs w:val="24"/>
              </w:rPr>
              <w:t>Ісаакяна</w:t>
            </w:r>
            <w:proofErr w:type="spellEnd"/>
            <w:r w:rsidR="0079240A" w:rsidRPr="00FB2FA6">
              <w:rPr>
                <w:sz w:val="24"/>
                <w:szCs w:val="24"/>
              </w:rPr>
              <w:t>,</w:t>
            </w:r>
            <w:r w:rsidR="00637244">
              <w:rPr>
                <w:sz w:val="24"/>
                <w:szCs w:val="24"/>
                <w:lang w:val="en-US"/>
              </w:rPr>
              <w:t xml:space="preserve"> </w:t>
            </w:r>
            <w:r w:rsidR="0079240A" w:rsidRPr="00FB2FA6">
              <w:rPr>
                <w:sz w:val="24"/>
                <w:szCs w:val="24"/>
              </w:rPr>
              <w:t>18</w:t>
            </w:r>
            <w:r w:rsidR="00B062B2" w:rsidRPr="00FB2FA6">
              <w:rPr>
                <w:sz w:val="24"/>
                <w:szCs w:val="24"/>
              </w:rPr>
              <w:t>,</w:t>
            </w:r>
            <w:r w:rsidR="0079240A" w:rsidRPr="00FB2FA6">
              <w:rPr>
                <w:sz w:val="24"/>
                <w:szCs w:val="24"/>
              </w:rPr>
              <w:t xml:space="preserve"> м. Київ, </w:t>
            </w:r>
            <w:r w:rsidR="00451094" w:rsidRPr="00FB2FA6">
              <w:rPr>
                <w:sz w:val="24"/>
                <w:szCs w:val="24"/>
              </w:rPr>
              <w:t xml:space="preserve">                </w:t>
            </w:r>
            <w:proofErr w:type="spellStart"/>
            <w:r w:rsidR="0079240A" w:rsidRPr="00FB2FA6">
              <w:rPr>
                <w:sz w:val="24"/>
                <w:szCs w:val="24"/>
              </w:rPr>
              <w:t>каб</w:t>
            </w:r>
            <w:proofErr w:type="spellEnd"/>
            <w:r w:rsidR="0079240A" w:rsidRPr="00FB2FA6">
              <w:rPr>
                <w:sz w:val="24"/>
                <w:szCs w:val="24"/>
              </w:rPr>
              <w:t>.</w:t>
            </w:r>
            <w:r w:rsidR="00451094" w:rsidRPr="00FB2FA6">
              <w:rPr>
                <w:sz w:val="24"/>
                <w:szCs w:val="24"/>
              </w:rPr>
              <w:t xml:space="preserve"> </w:t>
            </w:r>
            <w:r w:rsidR="0079240A" w:rsidRPr="00FB2FA6">
              <w:rPr>
                <w:sz w:val="24"/>
                <w:szCs w:val="24"/>
              </w:rPr>
              <w:t>409</w:t>
            </w:r>
            <w:r w:rsidR="004B632D" w:rsidRPr="00FB2FA6">
              <w:rPr>
                <w:sz w:val="24"/>
                <w:szCs w:val="24"/>
              </w:rPr>
              <w:t xml:space="preserve"> або шляхом надсилання </w:t>
            </w:r>
            <w:r w:rsidRPr="00FB2FA6">
              <w:rPr>
                <w:sz w:val="24"/>
                <w:szCs w:val="24"/>
              </w:rPr>
              <w:t xml:space="preserve">на </w:t>
            </w:r>
            <w:r w:rsidR="004B632D" w:rsidRPr="00FB2FA6">
              <w:rPr>
                <w:sz w:val="24"/>
                <w:szCs w:val="24"/>
              </w:rPr>
              <w:t>електронну адресу</w:t>
            </w:r>
            <w:r w:rsidR="004B632D">
              <w:rPr>
                <w:sz w:val="24"/>
                <w:szCs w:val="24"/>
              </w:rPr>
              <w:t xml:space="preserve"> </w:t>
            </w:r>
            <w:hyperlink r:id="rId6" w:history="1">
              <w:r w:rsidRPr="009D7592">
                <w:rPr>
                  <w:rStyle w:val="a3"/>
                  <w:sz w:val="24"/>
                  <w:szCs w:val="24"/>
                </w:rPr>
                <w:t>sqe.concurs@ukr.net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7A91B1EA" w14:textId="0556B01F" w:rsidR="00C15FB6" w:rsidRPr="00C15FB6" w:rsidRDefault="00C15FB6" w:rsidP="00C15FB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 (044) 236-33-29.</w:t>
            </w:r>
          </w:p>
          <w:p w14:paraId="3562A238" w14:textId="486D0D2F" w:rsidR="00C15FB6" w:rsidRPr="00E875D7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"/>
                <w:szCs w:val="24"/>
              </w:rPr>
            </w:pPr>
          </w:p>
        </w:tc>
      </w:tr>
      <w:tr w:rsidR="00BF621A" w:rsidRPr="00314D12" w14:paraId="43C85C54" w14:textId="77777777" w:rsidTr="00DB00E6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5D76EDE1" w:rsidR="00BF621A" w:rsidRPr="000E7C14" w:rsidRDefault="00B062B2" w:rsidP="00E443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34744D6D" w:rsidR="00BF621A" w:rsidRPr="00314D12" w:rsidRDefault="00E44314" w:rsidP="00E44314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не нижче ступеня магістра</w:t>
            </w:r>
          </w:p>
        </w:tc>
      </w:tr>
      <w:tr w:rsidR="00BF621A" w:rsidRPr="00314D12" w14:paraId="5E226FA0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07365354" w:rsidR="00BF621A" w:rsidRPr="00314D12" w:rsidRDefault="00E44314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BF621A" w:rsidRPr="00314D12" w14:paraId="18642717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DB00E6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B0590" w14:textId="0DA5A593" w:rsidR="00EC684A" w:rsidRDefault="00DB00E6" w:rsidP="00DB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510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684A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66390C3E" w14:textId="2C4F6704" w:rsidR="00817DAE" w:rsidRPr="00817DAE" w:rsidRDefault="00451094" w:rsidP="00817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17DAE"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3597A5AD" w14:textId="7464FD0E" w:rsidR="00817DAE" w:rsidRPr="00817DAE" w:rsidRDefault="00451094" w:rsidP="00E4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17DAE"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2CB68C06" w14:textId="0A2A56EE" w:rsidR="00451094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17DAE" w:rsidRPr="00817DAE">
              <w:rPr>
                <w:rFonts w:ascii="Times New Roman" w:hAnsi="Times New Roman" w:cs="Times New Roman"/>
                <w:sz w:val="24"/>
              </w:rPr>
              <w:t>Закону Укр</w:t>
            </w:r>
            <w:r w:rsidR="00E44314">
              <w:rPr>
                <w:rFonts w:ascii="Times New Roman" w:hAnsi="Times New Roman" w:cs="Times New Roman"/>
                <w:sz w:val="24"/>
              </w:rPr>
              <w:t>аїни «Про запобігання корупції»;</w:t>
            </w:r>
          </w:p>
          <w:p w14:paraId="4B485C74" w14:textId="1B47A307" w:rsidR="00451094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Закону України «Про освіту»;</w:t>
            </w:r>
          </w:p>
          <w:p w14:paraId="7C42C022" w14:textId="321BF55D" w:rsidR="00451094" w:rsidRPr="00451094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Закону України «Про міжнародні договори України»;</w:t>
            </w:r>
          </w:p>
          <w:p w14:paraId="7382D8A6" w14:textId="6129D174" w:rsidR="00451094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Закону України «Про засади внутрішньої і зовнішньої політики»;</w:t>
            </w:r>
          </w:p>
          <w:p w14:paraId="3A1CBDEF" w14:textId="5098A607" w:rsidR="00451094" w:rsidRPr="00451094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14:paraId="7BAF55D5" w14:textId="71DEFC2A" w:rsidR="00451094" w:rsidRPr="00451094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14:paraId="107CCEAF" w14:textId="56D364AF" w:rsidR="00451094" w:rsidRPr="00451094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14:paraId="1F11BE42" w14:textId="20412469" w:rsidR="00451094" w:rsidRPr="00451094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Закону України «Про друковані засоби масової інформації (пресу) в Україні»;</w:t>
            </w:r>
          </w:p>
          <w:p w14:paraId="152C13FE" w14:textId="76011B95" w:rsidR="00821C90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Постанови Кабінету Міністрів України від 04 січня 2002 р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оку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№ 3 «Про Порядок оприлюднення у мережі Інтернет інформації про діяльність органів виконавчої влади»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;</w:t>
            </w:r>
          </w:p>
          <w:p w14:paraId="70552829" w14:textId="6FD0CD2D" w:rsidR="00451094" w:rsidRPr="0096289D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Постанови Кабінету Міністрів України від 04 листопада 2015 року</w:t>
            </w:r>
            <w:r w:rsidR="008231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№ 903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«П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ро затвердження Порядку підготовки проектів директив, вказівок і технічного завдання для участі у заходах міжнародного характеру та звітів за їх результатами</w:t>
            </w:r>
            <w:r w:rsidR="008231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264A58" w:rsidRPr="00314D12" w14:paraId="3F352852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A2FB26" w14:textId="6771FD80" w:rsidR="00264A58" w:rsidRDefault="00264A58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89A835" w14:textId="6C001EED" w:rsidR="00264A58" w:rsidRDefault="00264A58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та технічні знання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821ECE" w14:textId="48C29E0F" w:rsidR="00264A58" w:rsidRDefault="00264A58" w:rsidP="00264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знання іноземних мов </w:t>
            </w:r>
            <w:r w:rsidR="008E6AC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англійська мова обов’язково на рівні достатньому для виконання посадових обов’язків (не нижче </w:t>
            </w:r>
            <w:r w:rsidR="00964EE9">
              <w:rPr>
                <w:rFonts w:ascii="Times New Roman" w:hAnsi="Times New Roman" w:cs="Times New Roman"/>
                <w:sz w:val="24"/>
              </w:rPr>
              <w:t>В2</w:t>
            </w:r>
            <w:r w:rsidR="00143CFF">
              <w:rPr>
                <w:rFonts w:ascii="Times New Roman" w:hAnsi="Times New Roman" w:cs="Times New Roman"/>
                <w:sz w:val="24"/>
              </w:rPr>
              <w:t>)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0959A1EA" w14:textId="224608EE" w:rsidR="00451094" w:rsidRDefault="00451094" w:rsidP="00264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досвід роботи з міжнародними </w:t>
            </w:r>
            <w:r w:rsidR="00DC274D">
              <w:rPr>
                <w:rFonts w:ascii="Times New Roman" w:hAnsi="Times New Roman" w:cs="Times New Roman"/>
                <w:sz w:val="24"/>
              </w:rPr>
              <w:t xml:space="preserve">організаціями, </w:t>
            </w:r>
            <w:r>
              <w:rPr>
                <w:rFonts w:ascii="Times New Roman" w:hAnsi="Times New Roman" w:cs="Times New Roman"/>
                <w:sz w:val="24"/>
              </w:rPr>
              <w:t>партнерами;</w:t>
            </w:r>
          </w:p>
          <w:p w14:paraId="22AE78B8" w14:textId="3AB3F37B" w:rsidR="00451094" w:rsidRPr="00451094" w:rsidRDefault="00264A58" w:rsidP="00451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впевнений користувач ПК (Microsoft Office,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Adobe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Photoshop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Adobe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Illustrator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Adobe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Premiere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Pro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Adobe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After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Effects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>);</w:t>
            </w:r>
          </w:p>
          <w:p w14:paraId="1A59F613" w14:textId="04884F38" w:rsidR="00451094" w:rsidRPr="00451094" w:rsidRDefault="00451094" w:rsidP="00451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</w:t>
            </w:r>
            <w:r w:rsidRPr="00451094">
              <w:rPr>
                <w:rFonts w:ascii="Times New Roman" w:hAnsi="Times New Roman" w:cs="Times New Roman"/>
                <w:sz w:val="24"/>
              </w:rPr>
              <w:t>вміння користуватися системою електронного документообігу, базами даних, реєстрами;</w:t>
            </w:r>
          </w:p>
          <w:p w14:paraId="7806FD6D" w14:textId="22CC876B" w:rsidR="00264A58" w:rsidRPr="00264A58" w:rsidRDefault="00451094" w:rsidP="00451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451094">
              <w:rPr>
                <w:rFonts w:ascii="Times New Roman" w:hAnsi="Times New Roman" w:cs="Times New Roman"/>
                <w:sz w:val="24"/>
              </w:rPr>
              <w:t xml:space="preserve">володіння навичками адміністрування </w:t>
            </w:r>
            <w:proofErr w:type="spellStart"/>
            <w:r w:rsidRPr="00451094">
              <w:rPr>
                <w:rFonts w:ascii="Times New Roman" w:hAnsi="Times New Roman" w:cs="Times New Roman"/>
                <w:sz w:val="24"/>
              </w:rPr>
              <w:t>вебсайтів</w:t>
            </w:r>
            <w:proofErr w:type="spellEnd"/>
            <w:r w:rsidRPr="00451094">
              <w:rPr>
                <w:rFonts w:ascii="Times New Roman" w:hAnsi="Times New Roman" w:cs="Times New Roman"/>
                <w:sz w:val="24"/>
              </w:rPr>
              <w:t xml:space="preserve">, сторінок у </w:t>
            </w:r>
            <w:proofErr w:type="spellStart"/>
            <w:r w:rsidRPr="00451094">
              <w:rPr>
                <w:rFonts w:ascii="Times New Roman" w:hAnsi="Times New Roman" w:cs="Times New Roman"/>
                <w:sz w:val="24"/>
              </w:rPr>
              <w:t>Facebook</w:t>
            </w:r>
            <w:proofErr w:type="spellEnd"/>
            <w:r w:rsidRPr="0045109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51094">
              <w:rPr>
                <w:rFonts w:ascii="Times New Roman" w:hAnsi="Times New Roman" w:cs="Times New Roman"/>
                <w:sz w:val="24"/>
              </w:rPr>
              <w:t>twitter</w:t>
            </w:r>
            <w:proofErr w:type="spellEnd"/>
            <w:r w:rsidRPr="00451094">
              <w:rPr>
                <w:rFonts w:ascii="Times New Roman" w:hAnsi="Times New Roman" w:cs="Times New Roman"/>
                <w:sz w:val="24"/>
              </w:rPr>
              <w:t xml:space="preserve">, каналу </w:t>
            </w:r>
            <w:proofErr w:type="spellStart"/>
            <w:r w:rsidRPr="00451094">
              <w:rPr>
                <w:rFonts w:ascii="Times New Roman" w:hAnsi="Times New Roman" w:cs="Times New Roman"/>
                <w:sz w:val="24"/>
              </w:rPr>
              <w:t>Youtube</w:t>
            </w:r>
            <w:proofErr w:type="spellEnd"/>
            <w:r w:rsidRPr="00451094">
              <w:rPr>
                <w:rFonts w:ascii="Times New Roman" w:hAnsi="Times New Roman" w:cs="Times New Roman"/>
                <w:sz w:val="24"/>
              </w:rPr>
              <w:t xml:space="preserve"> тощо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9370DD" w:rsidRDefault="009370D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370DD">
        <w:rPr>
          <w:szCs w:val="28"/>
          <w:lang w:val="ru-RU"/>
        </w:rPr>
        <w:t xml:space="preserve">У </w:t>
      </w:r>
      <w:proofErr w:type="spellStart"/>
      <w:r w:rsidRPr="009370DD">
        <w:rPr>
          <w:szCs w:val="28"/>
          <w:lang w:val="ru-RU"/>
        </w:rPr>
        <w:t>разі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наявності</w:t>
      </w:r>
      <w:proofErr w:type="spellEnd"/>
      <w:r w:rsidR="00F76CF3">
        <w:rPr>
          <w:szCs w:val="28"/>
          <w:lang w:val="ru-RU"/>
        </w:rPr>
        <w:t>,</w:t>
      </w:r>
      <w:r w:rsidRPr="009370DD">
        <w:rPr>
          <w:szCs w:val="28"/>
          <w:lang w:val="ru-RU"/>
        </w:rPr>
        <w:t xml:space="preserve"> </w:t>
      </w:r>
      <w:r w:rsidR="004D23D5">
        <w:rPr>
          <w:szCs w:val="28"/>
        </w:rPr>
        <w:t xml:space="preserve">особа, яка </w:t>
      </w:r>
      <w:proofErr w:type="spellStart"/>
      <w:r w:rsidR="004D23D5">
        <w:rPr>
          <w:szCs w:val="28"/>
          <w:lang w:val="ru-RU"/>
        </w:rPr>
        <w:t>претендує</w:t>
      </w:r>
      <w:proofErr w:type="spellEnd"/>
      <w:r w:rsidR="004D23D5">
        <w:rPr>
          <w:szCs w:val="28"/>
          <w:lang w:val="ru-RU"/>
        </w:rPr>
        <w:t xml:space="preserve"> на </w:t>
      </w:r>
      <w:proofErr w:type="spellStart"/>
      <w:r w:rsidR="004D23D5">
        <w:rPr>
          <w:szCs w:val="28"/>
          <w:lang w:val="ru-RU"/>
        </w:rPr>
        <w:t>зайняття</w:t>
      </w:r>
      <w:proofErr w:type="spellEnd"/>
      <w:r w:rsidR="004D23D5">
        <w:rPr>
          <w:szCs w:val="28"/>
          <w:lang w:val="ru-RU"/>
        </w:rPr>
        <w:t xml:space="preserve"> </w:t>
      </w:r>
      <w:proofErr w:type="spellStart"/>
      <w:r w:rsidR="004D23D5">
        <w:rPr>
          <w:szCs w:val="28"/>
          <w:lang w:val="ru-RU"/>
        </w:rPr>
        <w:t>вакантної</w:t>
      </w:r>
      <w:proofErr w:type="spellEnd"/>
      <w:r w:rsidR="004D23D5">
        <w:rPr>
          <w:szCs w:val="28"/>
          <w:lang w:val="ru-RU"/>
        </w:rPr>
        <w:t xml:space="preserve"> посади,</w:t>
      </w:r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може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946C2A" w:rsidRPr="009370DD">
        <w:rPr>
          <w:szCs w:val="28"/>
          <w:lang w:val="ru-RU"/>
        </w:rPr>
        <w:t>додатково</w:t>
      </w:r>
      <w:proofErr w:type="spellEnd"/>
      <w:r w:rsidR="00946C2A" w:rsidRPr="009370DD">
        <w:rPr>
          <w:szCs w:val="28"/>
          <w:lang w:val="ru-RU"/>
        </w:rPr>
        <w:t xml:space="preserve"> </w:t>
      </w:r>
      <w:r w:rsidR="00FA5311" w:rsidRPr="009370DD">
        <w:rPr>
          <w:szCs w:val="28"/>
          <w:lang w:val="ru-RU"/>
        </w:rPr>
        <w:t xml:space="preserve">подати </w:t>
      </w:r>
      <w:proofErr w:type="spellStart"/>
      <w:r w:rsidR="00FA5311" w:rsidRPr="009370DD">
        <w:rPr>
          <w:szCs w:val="28"/>
          <w:lang w:val="ru-RU"/>
        </w:rPr>
        <w:t>такі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документи</w:t>
      </w:r>
      <w:proofErr w:type="spellEnd"/>
      <w:r w:rsidR="00FA5311" w:rsidRPr="009370DD">
        <w:rPr>
          <w:szCs w:val="28"/>
          <w:lang w:val="ru-RU"/>
        </w:rPr>
        <w:t>:</w:t>
      </w:r>
    </w:p>
    <w:p w14:paraId="2F2E2B26" w14:textId="7DDB4CD4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zCs w:val="28"/>
          <w:lang w:val="ru-RU"/>
        </w:rPr>
        <w:t xml:space="preserve">- </w:t>
      </w:r>
      <w:r w:rsidRPr="00946C2A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hd w:val="clear" w:color="auto" w:fill="FFFFFF"/>
        </w:rPr>
        <w:t xml:space="preserve">- копію </w:t>
      </w:r>
      <w:r w:rsidR="00946C2A" w:rsidRPr="00946C2A">
        <w:rPr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>
        <w:rPr>
          <w:shd w:val="clear" w:color="auto" w:fill="FFFFFF"/>
        </w:rPr>
        <w:t>»;</w:t>
      </w:r>
    </w:p>
    <w:p w14:paraId="2530668F" w14:textId="1EBF4463" w:rsidR="00FA5311" w:rsidRPr="00946C2A" w:rsidRDefault="00FA5311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46C2A">
        <w:rPr>
          <w:shd w:val="clear" w:color="auto" w:fill="FFFFFF"/>
        </w:rPr>
        <w:t>- інформаці</w:t>
      </w:r>
      <w:r w:rsidR="00946C2A" w:rsidRPr="00946C2A">
        <w:rPr>
          <w:shd w:val="clear" w:color="auto" w:fill="FFFFFF"/>
        </w:rPr>
        <w:t>ю</w:t>
      </w:r>
      <w:r w:rsidRPr="00946C2A">
        <w:rPr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>
        <w:rPr>
          <w:shd w:val="clear" w:color="auto" w:fill="FFFFFF"/>
        </w:rPr>
        <w:t>2021</w:t>
      </w:r>
      <w:r w:rsidRPr="00946C2A">
        <w:rPr>
          <w:shd w:val="clear" w:color="auto" w:fill="FFFFFF"/>
        </w:rPr>
        <w:t xml:space="preserve"> рік, заповненої на офіційному </w:t>
      </w:r>
      <w:proofErr w:type="spellStart"/>
      <w:r w:rsidRPr="00946C2A">
        <w:rPr>
          <w:shd w:val="clear" w:color="auto" w:fill="FFFFFF"/>
        </w:rPr>
        <w:t>вебсайті</w:t>
      </w:r>
      <w:proofErr w:type="spellEnd"/>
      <w:r w:rsidRPr="00946C2A">
        <w:rPr>
          <w:shd w:val="clear" w:color="auto" w:fill="FFFFFF"/>
        </w:rPr>
        <w:t xml:space="preserve"> Н</w:t>
      </w:r>
      <w:r w:rsidR="00F76CF3">
        <w:rPr>
          <w:shd w:val="clear" w:color="auto" w:fill="FFFFFF"/>
        </w:rPr>
        <w:t>аціонального агентств</w:t>
      </w:r>
      <w:r w:rsidR="00DB00E6">
        <w:rPr>
          <w:shd w:val="clear" w:color="auto" w:fill="FFFFFF"/>
        </w:rPr>
        <w:t>а з питань запобігання корупції.</w:t>
      </w:r>
    </w:p>
    <w:p w14:paraId="4702B57E" w14:textId="77777777" w:rsidR="00946C2A" w:rsidRPr="00DB00E6" w:rsidRDefault="00946C2A" w:rsidP="00EC684A">
      <w:pPr>
        <w:pStyle w:val="a7"/>
        <w:spacing w:before="0" w:line="240" w:lineRule="auto"/>
        <w:ind w:right="-2" w:firstLine="0"/>
        <w:rPr>
          <w:b/>
          <w:sz w:val="20"/>
          <w:szCs w:val="28"/>
          <w:lang w:val="ru-RU"/>
        </w:rPr>
      </w:pPr>
    </w:p>
    <w:p w14:paraId="1B66843E" w14:textId="59B33E04" w:rsidR="007C3037" w:rsidRPr="00013D0D" w:rsidRDefault="00013D0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013D0D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 w:rsidRPr="00013D0D">
        <w:rPr>
          <w:szCs w:val="28"/>
          <w:lang w:val="ru-RU"/>
        </w:rPr>
        <w:t xml:space="preserve">Не </w:t>
      </w:r>
      <w:proofErr w:type="spellStart"/>
      <w:r w:rsidRPr="00013D0D">
        <w:rPr>
          <w:szCs w:val="28"/>
          <w:lang w:val="ru-RU"/>
        </w:rPr>
        <w:t>розглядаються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документи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осіб</w:t>
      </w:r>
      <w:proofErr w:type="spellEnd"/>
      <w:r w:rsidRPr="00013D0D">
        <w:rPr>
          <w:szCs w:val="28"/>
          <w:lang w:val="ru-RU"/>
        </w:rPr>
        <w:t xml:space="preserve">, </w:t>
      </w:r>
      <w:r w:rsidRPr="00013D0D">
        <w:rPr>
          <w:szCs w:val="28"/>
        </w:rPr>
        <w:t>які відповідно до </w:t>
      </w:r>
      <w:hyperlink r:id="rId7" w:anchor="n280" w:tgtFrame="_blank" w:history="1">
        <w:r w:rsidRPr="00DB00E6">
          <w:rPr>
            <w:rStyle w:val="a3"/>
            <w:color w:val="auto"/>
            <w:szCs w:val="28"/>
            <w:u w:val="none"/>
          </w:rPr>
          <w:t>частини другої</w:t>
        </w:r>
      </w:hyperlink>
      <w:r w:rsidR="00EC684A">
        <w:rPr>
          <w:szCs w:val="28"/>
        </w:rPr>
        <w:t xml:space="preserve">         </w:t>
      </w:r>
      <w:r w:rsidRPr="00013D0D">
        <w:rPr>
          <w:szCs w:val="28"/>
        </w:rPr>
        <w:t>статті 19 Закону України “Про державну службу” не можуть вступити на державну службу</w:t>
      </w:r>
      <w:r>
        <w:rPr>
          <w:szCs w:val="28"/>
          <w:lang w:val="ru-RU"/>
        </w:rPr>
        <w:t>.</w:t>
      </w:r>
    </w:p>
    <w:p w14:paraId="6712237E" w14:textId="35992993" w:rsidR="00B062B2" w:rsidRPr="004D23D5" w:rsidRDefault="007C3037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6C2A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4D23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D23D5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="00312D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062B2" w:rsidRPr="004D23D5" w:rsidSect="00E875D7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17B0B"/>
    <w:rsid w:val="00036B60"/>
    <w:rsid w:val="00055E4C"/>
    <w:rsid w:val="000E7C14"/>
    <w:rsid w:val="000F377E"/>
    <w:rsid w:val="00105FDD"/>
    <w:rsid w:val="00143CFF"/>
    <w:rsid w:val="00143F36"/>
    <w:rsid w:val="00152BA5"/>
    <w:rsid w:val="0016102A"/>
    <w:rsid w:val="00181AAE"/>
    <w:rsid w:val="00193D81"/>
    <w:rsid w:val="001A6BD0"/>
    <w:rsid w:val="001F5B6C"/>
    <w:rsid w:val="002150E3"/>
    <w:rsid w:val="00257A9C"/>
    <w:rsid w:val="00263EA4"/>
    <w:rsid w:val="00264A58"/>
    <w:rsid w:val="002A3E9A"/>
    <w:rsid w:val="002A7B4E"/>
    <w:rsid w:val="002C6438"/>
    <w:rsid w:val="002C7AE4"/>
    <w:rsid w:val="002D6F95"/>
    <w:rsid w:val="00312D48"/>
    <w:rsid w:val="00314D12"/>
    <w:rsid w:val="0032264C"/>
    <w:rsid w:val="003A1331"/>
    <w:rsid w:val="003C6648"/>
    <w:rsid w:val="003D0D6A"/>
    <w:rsid w:val="003D2E8A"/>
    <w:rsid w:val="004159E5"/>
    <w:rsid w:val="004214D1"/>
    <w:rsid w:val="00451094"/>
    <w:rsid w:val="00487027"/>
    <w:rsid w:val="004B632D"/>
    <w:rsid w:val="004C0966"/>
    <w:rsid w:val="004D23D5"/>
    <w:rsid w:val="004E47AC"/>
    <w:rsid w:val="004E6E6A"/>
    <w:rsid w:val="00536D0A"/>
    <w:rsid w:val="00575378"/>
    <w:rsid w:val="005E19A1"/>
    <w:rsid w:val="0060355A"/>
    <w:rsid w:val="006133DB"/>
    <w:rsid w:val="00637244"/>
    <w:rsid w:val="00643FC8"/>
    <w:rsid w:val="00692E25"/>
    <w:rsid w:val="006B6624"/>
    <w:rsid w:val="00704A9D"/>
    <w:rsid w:val="00713A64"/>
    <w:rsid w:val="00734317"/>
    <w:rsid w:val="007471A8"/>
    <w:rsid w:val="0077171B"/>
    <w:rsid w:val="0079240A"/>
    <w:rsid w:val="007A1001"/>
    <w:rsid w:val="007C3037"/>
    <w:rsid w:val="008062A8"/>
    <w:rsid w:val="00817DAE"/>
    <w:rsid w:val="00821C90"/>
    <w:rsid w:val="00823108"/>
    <w:rsid w:val="008A04FE"/>
    <w:rsid w:val="008C7666"/>
    <w:rsid w:val="008D44CA"/>
    <w:rsid w:val="008E6AC8"/>
    <w:rsid w:val="00901F54"/>
    <w:rsid w:val="009036BA"/>
    <w:rsid w:val="00907553"/>
    <w:rsid w:val="00910C1C"/>
    <w:rsid w:val="00917F50"/>
    <w:rsid w:val="009341F8"/>
    <w:rsid w:val="009370DD"/>
    <w:rsid w:val="00946C2A"/>
    <w:rsid w:val="0096289D"/>
    <w:rsid w:val="00964EE9"/>
    <w:rsid w:val="00984BD9"/>
    <w:rsid w:val="00984F83"/>
    <w:rsid w:val="009E210D"/>
    <w:rsid w:val="00A03962"/>
    <w:rsid w:val="00A62C53"/>
    <w:rsid w:val="00A72A83"/>
    <w:rsid w:val="00A9497D"/>
    <w:rsid w:val="00AB4740"/>
    <w:rsid w:val="00AD2457"/>
    <w:rsid w:val="00AF2A47"/>
    <w:rsid w:val="00B062B2"/>
    <w:rsid w:val="00B47B46"/>
    <w:rsid w:val="00B5151A"/>
    <w:rsid w:val="00B516FA"/>
    <w:rsid w:val="00B925FE"/>
    <w:rsid w:val="00BB14A2"/>
    <w:rsid w:val="00BC0CFC"/>
    <w:rsid w:val="00BF621A"/>
    <w:rsid w:val="00C12D8E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B00E6"/>
    <w:rsid w:val="00DC274D"/>
    <w:rsid w:val="00DC7841"/>
    <w:rsid w:val="00DE3780"/>
    <w:rsid w:val="00E44314"/>
    <w:rsid w:val="00E75EF9"/>
    <w:rsid w:val="00E76169"/>
    <w:rsid w:val="00E81477"/>
    <w:rsid w:val="00E875D7"/>
    <w:rsid w:val="00E9488F"/>
    <w:rsid w:val="00EC274A"/>
    <w:rsid w:val="00EC684A"/>
    <w:rsid w:val="00F0594A"/>
    <w:rsid w:val="00F71ED3"/>
    <w:rsid w:val="00F76A35"/>
    <w:rsid w:val="00F76CF3"/>
    <w:rsid w:val="00F774FC"/>
    <w:rsid w:val="00FA27D3"/>
    <w:rsid w:val="00FA5311"/>
    <w:rsid w:val="00FB2FA6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qe.concurs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80DE0-C100-40FA-8424-D601C25F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4333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409-05</cp:lastModifiedBy>
  <cp:revision>7</cp:revision>
  <cp:lastPrinted>2022-06-07T10:18:00Z</cp:lastPrinted>
  <dcterms:created xsi:type="dcterms:W3CDTF">2022-05-30T12:13:00Z</dcterms:created>
  <dcterms:modified xsi:type="dcterms:W3CDTF">2022-06-08T06:55:00Z</dcterms:modified>
</cp:coreProperties>
</file>