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911" w:type="pct"/>
        <w:tblInd w:w="5815" w:type="dxa"/>
        <w:tblCellMar>
          <w:left w:w="0" w:type="dxa"/>
          <w:right w:w="0" w:type="dxa"/>
        </w:tblCellMar>
        <w:tblLook w:val="04A0"/>
      </w:tblPr>
      <w:tblGrid>
        <w:gridCol w:w="3684"/>
      </w:tblGrid>
      <w:tr w:rsidR="00463CCB" w:rsidRPr="008B2846" w:rsidTr="00463CCB">
        <w:tc>
          <w:tcPr>
            <w:tcW w:w="5000" w:type="pct"/>
            <w:hideMark/>
          </w:tcPr>
          <w:p w:rsidR="00A610D8" w:rsidRPr="008B2846" w:rsidRDefault="00A610D8" w:rsidP="00A610D8">
            <w:pPr>
              <w:spacing w:before="150" w:after="15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B284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Додаток</w:t>
            </w:r>
            <w:r w:rsidR="0057316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334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  <w:p w:rsidR="00463CCB" w:rsidRPr="008B2846" w:rsidRDefault="00463CCB" w:rsidP="00463CC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84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ЗАТВЕРДЖЕНО</w:t>
            </w:r>
            <w:r w:rsidRPr="008B284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B284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наказом управління Державної  служби якості освіти у Вінницькій області  </w:t>
            </w:r>
            <w:r w:rsidR="003054A4" w:rsidRPr="008B284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від </w:t>
            </w:r>
            <w:r w:rsidR="006334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22</w:t>
            </w:r>
            <w:r w:rsidR="006334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.10</w:t>
            </w:r>
            <w:r w:rsidRPr="008B284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.2021 </w:t>
            </w:r>
            <w:r w:rsidRPr="00476BE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№</w:t>
            </w:r>
            <w:r w:rsidR="008050EC" w:rsidRPr="00476BE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01-08/</w:t>
            </w:r>
            <w:r w:rsidR="008B2846" w:rsidRPr="00476BE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  <w:r w:rsidR="00476BE9" w:rsidRPr="00476BE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</w:p>
        </w:tc>
      </w:tr>
    </w:tbl>
    <w:p w:rsidR="00463CCB" w:rsidRPr="00463CCB" w:rsidRDefault="00463CCB" w:rsidP="00A610D8">
      <w:pPr>
        <w:shd w:val="clear" w:color="auto" w:fill="FFFFFF"/>
        <w:spacing w:after="0" w:line="240" w:lineRule="atLeast"/>
        <w:ind w:left="450" w:right="450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n195"/>
      <w:bookmarkEnd w:id="0"/>
      <w:r w:rsidRPr="00A610D8">
        <w:rPr>
          <w:rFonts w:ascii="Times New Roman" w:eastAsia="Times New Roman" w:hAnsi="Times New Roman" w:cs="Times New Roman"/>
          <w:b/>
          <w:bCs/>
          <w:sz w:val="28"/>
        </w:rPr>
        <w:t>УМОВИ</w:t>
      </w:r>
      <w:r w:rsidRPr="00463CCB">
        <w:rPr>
          <w:rFonts w:ascii="Times New Roman" w:eastAsia="Times New Roman" w:hAnsi="Times New Roman" w:cs="Times New Roman"/>
          <w:sz w:val="24"/>
          <w:szCs w:val="24"/>
        </w:rPr>
        <w:br/>
      </w:r>
      <w:r w:rsidRPr="00A610D8">
        <w:rPr>
          <w:rFonts w:ascii="Times New Roman" w:eastAsia="Times New Roman" w:hAnsi="Times New Roman" w:cs="Times New Roman"/>
          <w:b/>
          <w:bCs/>
          <w:sz w:val="28"/>
        </w:rPr>
        <w:t>проведення конкурсу</w:t>
      </w:r>
    </w:p>
    <w:p w:rsidR="00A610D8" w:rsidRPr="00A610D8" w:rsidRDefault="00A610D8" w:rsidP="00A610D8">
      <w:pPr>
        <w:pStyle w:val="rvps7"/>
        <w:spacing w:before="0" w:beforeAutospacing="0" w:after="0" w:afterAutospacing="0" w:line="240" w:lineRule="atLeast"/>
        <w:jc w:val="center"/>
        <w:rPr>
          <w:rStyle w:val="rvts15"/>
          <w:b/>
          <w:sz w:val="28"/>
          <w:szCs w:val="28"/>
        </w:rPr>
      </w:pPr>
      <w:r w:rsidRPr="00A610D8">
        <w:rPr>
          <w:rStyle w:val="rvts15"/>
          <w:b/>
          <w:sz w:val="28"/>
          <w:szCs w:val="28"/>
        </w:rPr>
        <w:t xml:space="preserve">на зайняття посади державної служби категорії «В» - </w:t>
      </w:r>
      <w:r w:rsidR="00F879CE">
        <w:rPr>
          <w:rStyle w:val="rvts15"/>
          <w:b/>
          <w:sz w:val="28"/>
          <w:szCs w:val="28"/>
        </w:rPr>
        <w:t>провідного</w:t>
      </w:r>
      <w:r w:rsidRPr="00A610D8">
        <w:rPr>
          <w:rStyle w:val="rvts15"/>
          <w:b/>
          <w:sz w:val="28"/>
          <w:szCs w:val="28"/>
        </w:rPr>
        <w:t xml:space="preserve"> спеціаліста відділу інституційного аудиту </w:t>
      </w:r>
    </w:p>
    <w:p w:rsidR="00004C0D" w:rsidRPr="003C70A6" w:rsidRDefault="00004C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b"/>
        <w:tblW w:w="965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436"/>
        <w:gridCol w:w="2820"/>
        <w:gridCol w:w="6398"/>
      </w:tblGrid>
      <w:tr w:rsidR="00004C0D" w:rsidRPr="003C70A6" w:rsidTr="009A5552">
        <w:trPr>
          <w:trHeight w:val="252"/>
        </w:trPr>
        <w:tc>
          <w:tcPr>
            <w:tcW w:w="9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C0D" w:rsidRPr="003C70A6" w:rsidRDefault="001A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0A6">
              <w:rPr>
                <w:rFonts w:ascii="Times New Roman" w:eastAsia="Times New Roman" w:hAnsi="Times New Roman" w:cs="Times New Roman"/>
                <w:sz w:val="24"/>
                <w:szCs w:val="24"/>
              </w:rPr>
              <w:t>Загальні умови</w:t>
            </w:r>
          </w:p>
        </w:tc>
      </w:tr>
      <w:tr w:rsidR="00004C0D" w:rsidRPr="003C70A6" w:rsidTr="009A5552">
        <w:trPr>
          <w:trHeight w:val="462"/>
        </w:trPr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4C0D" w:rsidRPr="003C70A6" w:rsidRDefault="001A422F">
            <w:pPr>
              <w:spacing w:after="0" w:line="240" w:lineRule="auto"/>
              <w:ind w:left="127" w:righ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0A6">
              <w:rPr>
                <w:rFonts w:ascii="Times New Roman" w:eastAsia="Times New Roman" w:hAnsi="Times New Roman" w:cs="Times New Roman"/>
                <w:sz w:val="24"/>
                <w:szCs w:val="24"/>
              </w:rPr>
              <w:t>Посадові обов’язки*</w:t>
            </w:r>
          </w:p>
        </w:tc>
        <w:tc>
          <w:tcPr>
            <w:tcW w:w="6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79CE" w:rsidRPr="00355D66" w:rsidRDefault="00F879CE" w:rsidP="00F879CE">
            <w:pPr>
              <w:pStyle w:val="af0"/>
              <w:spacing w:before="0" w:beforeAutospacing="0" w:after="0" w:afterAutospacing="0" w:line="240" w:lineRule="atLeast"/>
              <w:ind w:left="146" w:right="100" w:firstLine="284"/>
              <w:jc w:val="both"/>
              <w:rPr>
                <w:lang w:val="uk-UA"/>
              </w:rPr>
            </w:pPr>
            <w:r w:rsidRPr="00355D66">
              <w:rPr>
                <w:lang w:val="uk-UA"/>
              </w:rPr>
              <w:t xml:space="preserve">Надає пропозиції до  проєкту річного плану проведення інституційних аудитів закладів загальної середньої освіти на підставі перспективного плану, затвердженого Державною службою якості освіти України. </w:t>
            </w:r>
          </w:p>
          <w:p w:rsidR="00F879CE" w:rsidRPr="00355D66" w:rsidRDefault="00F879CE" w:rsidP="00F879CE">
            <w:pPr>
              <w:pStyle w:val="af0"/>
              <w:spacing w:before="0" w:beforeAutospacing="0" w:after="0" w:afterAutospacing="0" w:line="240" w:lineRule="atLeast"/>
              <w:ind w:left="146" w:right="100" w:firstLine="284"/>
              <w:jc w:val="both"/>
              <w:rPr>
                <w:lang w:val="uk-UA"/>
              </w:rPr>
            </w:pPr>
            <w:r w:rsidRPr="00355D66">
              <w:rPr>
                <w:lang w:val="uk-UA"/>
              </w:rPr>
              <w:t>Формує проєкти звітів про виконання річних планів проведення інституційних аудитів у закладах освіти</w:t>
            </w:r>
          </w:p>
          <w:p w:rsidR="00F879CE" w:rsidRPr="00355D66" w:rsidRDefault="00F879CE" w:rsidP="00F879CE">
            <w:pPr>
              <w:pStyle w:val="af0"/>
              <w:spacing w:before="0" w:beforeAutospacing="0" w:after="0" w:afterAutospacing="0" w:line="240" w:lineRule="atLeast"/>
              <w:ind w:left="146" w:right="100" w:firstLine="284"/>
              <w:jc w:val="both"/>
              <w:rPr>
                <w:lang w:val="uk-UA"/>
              </w:rPr>
            </w:pPr>
            <w:r w:rsidRPr="00355D66">
              <w:rPr>
                <w:lang w:val="uk-UA"/>
              </w:rPr>
              <w:t>Бере участь у  проведенні інституційного аудиту закладів освіти (крім закладів вищої освіти).</w:t>
            </w:r>
          </w:p>
          <w:p w:rsidR="00F879CE" w:rsidRPr="00355D66" w:rsidRDefault="00F879CE" w:rsidP="00F879CE">
            <w:pPr>
              <w:pStyle w:val="af0"/>
              <w:spacing w:before="0" w:beforeAutospacing="0" w:after="0" w:afterAutospacing="0" w:line="240" w:lineRule="atLeast"/>
              <w:ind w:left="146" w:right="100" w:firstLine="284"/>
              <w:jc w:val="both"/>
              <w:rPr>
                <w:lang w:val="uk-UA"/>
              </w:rPr>
            </w:pPr>
            <w:r w:rsidRPr="00355D66">
              <w:rPr>
                <w:lang w:val="uk-UA"/>
              </w:rPr>
              <w:t>За результатами проведеного інституційного аудиту надає пропозиції до рекомендацій закладу освіти та його засновнику щодо підвищення якості освітньої діяльності закладу освіти і вдосконалення внутрішньої системи забезпечення якості освіти для забезпечення ефективної роботи та сталого розвитку закладу освіти</w:t>
            </w:r>
          </w:p>
          <w:p w:rsidR="00F879CE" w:rsidRPr="00355D66" w:rsidRDefault="00F879CE" w:rsidP="00F879CE">
            <w:pPr>
              <w:pStyle w:val="af0"/>
              <w:spacing w:before="0" w:beforeAutospacing="0" w:after="0" w:afterAutospacing="0" w:line="240" w:lineRule="atLeast"/>
              <w:ind w:left="146" w:right="100" w:firstLine="284"/>
              <w:jc w:val="both"/>
              <w:rPr>
                <w:lang w:val="uk-UA"/>
              </w:rPr>
            </w:pPr>
            <w:r w:rsidRPr="00355D66">
              <w:rPr>
                <w:lang w:val="uk-UA"/>
              </w:rPr>
              <w:t>Надає консультаційну допомогу закладам освіти з питань проведення інституційного аудиту</w:t>
            </w:r>
          </w:p>
          <w:p w:rsidR="00F879CE" w:rsidRPr="00355D66" w:rsidRDefault="00F879CE" w:rsidP="00F879CE">
            <w:pPr>
              <w:pStyle w:val="af0"/>
              <w:spacing w:before="0" w:beforeAutospacing="0" w:after="0" w:afterAutospacing="0" w:line="240" w:lineRule="atLeast"/>
              <w:ind w:left="146" w:right="100" w:firstLine="284"/>
              <w:jc w:val="both"/>
              <w:rPr>
                <w:lang w:val="uk-UA"/>
              </w:rPr>
            </w:pPr>
            <w:r w:rsidRPr="00355D66">
              <w:rPr>
                <w:lang w:val="uk-UA"/>
              </w:rPr>
              <w:t>Надає рекомендації закладам освіти (крім закладів вищої освіти) щодо організації та функціонування внутрішньої системи забезпечення якості освіти.</w:t>
            </w:r>
          </w:p>
          <w:p w:rsidR="00F879CE" w:rsidRPr="00355D66" w:rsidRDefault="00F879CE" w:rsidP="00F879CE">
            <w:pPr>
              <w:pStyle w:val="af0"/>
              <w:spacing w:before="0" w:beforeAutospacing="0" w:after="0" w:afterAutospacing="0" w:line="240" w:lineRule="atLeast"/>
              <w:ind w:left="146" w:right="100" w:firstLine="284"/>
              <w:jc w:val="both"/>
              <w:rPr>
                <w:lang w:val="uk-UA"/>
              </w:rPr>
            </w:pPr>
            <w:r w:rsidRPr="00355D66">
              <w:rPr>
                <w:lang w:val="uk-UA"/>
              </w:rPr>
              <w:t>Бере участь у розробленні пропозицій Державній службі якості освіти України  щодо вдосконалення нормативно-правових актів, що стосуються діяльності відділу інституційного аудиту.</w:t>
            </w:r>
          </w:p>
          <w:p w:rsidR="00F879CE" w:rsidRPr="00355D66" w:rsidRDefault="00F879CE" w:rsidP="00F879CE">
            <w:pPr>
              <w:pStyle w:val="af0"/>
              <w:spacing w:before="0" w:beforeAutospacing="0" w:after="0" w:afterAutospacing="0" w:line="240" w:lineRule="atLeast"/>
              <w:ind w:left="146" w:right="100" w:firstLine="284"/>
              <w:jc w:val="both"/>
              <w:rPr>
                <w:lang w:val="uk-UA"/>
              </w:rPr>
            </w:pPr>
            <w:r w:rsidRPr="00355D66">
              <w:rPr>
                <w:lang w:val="uk-UA"/>
              </w:rPr>
              <w:t>Складає у випадках, передбачених законом, протоколи про адміністративні правопорушення</w:t>
            </w:r>
          </w:p>
          <w:p w:rsidR="00F879CE" w:rsidRPr="00355D66" w:rsidRDefault="00F879CE" w:rsidP="00F879CE">
            <w:pPr>
              <w:pStyle w:val="af0"/>
              <w:spacing w:before="0" w:beforeAutospacing="0" w:after="0" w:afterAutospacing="0" w:line="240" w:lineRule="atLeast"/>
              <w:ind w:left="146" w:right="100" w:firstLine="284"/>
              <w:jc w:val="both"/>
              <w:rPr>
                <w:lang w:val="uk-UA"/>
              </w:rPr>
            </w:pPr>
            <w:r w:rsidRPr="00355D66">
              <w:rPr>
                <w:lang w:val="uk-UA"/>
              </w:rPr>
              <w:t>Здійснює за дорученням Голови Державної служби якості освіти України контроль за дотриманням вимог щодо організації зовнішнього незалежного оцінювання</w:t>
            </w:r>
          </w:p>
          <w:p w:rsidR="00F879CE" w:rsidRDefault="00F879CE" w:rsidP="00F879CE">
            <w:pPr>
              <w:tabs>
                <w:tab w:val="left" w:pos="470"/>
                <w:tab w:val="left" w:pos="6242"/>
              </w:tabs>
              <w:spacing w:after="60" w:line="240" w:lineRule="auto"/>
              <w:ind w:left="146" w:right="126"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D66">
              <w:rPr>
                <w:rFonts w:ascii="Times New Roman" w:eastAsia="Times New Roman" w:hAnsi="Times New Roman" w:cs="Times New Roman"/>
                <w:sz w:val="24"/>
                <w:szCs w:val="24"/>
              </w:rPr>
              <w:t>Готує проєкти організаційно-розпорядчих документів з питань діяльності відділу інституційного аудиту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04C0D" w:rsidRPr="003C70A6" w:rsidRDefault="003941E5" w:rsidP="00F879CE">
            <w:pPr>
              <w:tabs>
                <w:tab w:val="left" w:pos="470"/>
                <w:tab w:val="left" w:pos="6242"/>
              </w:tabs>
              <w:spacing w:after="60" w:line="240" w:lineRule="auto"/>
              <w:ind w:left="146" w:right="126"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1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Тощо.</w:t>
            </w:r>
          </w:p>
        </w:tc>
      </w:tr>
      <w:tr w:rsidR="00004C0D" w:rsidRPr="003C70A6" w:rsidTr="009A5552">
        <w:trPr>
          <w:trHeight w:val="274"/>
        </w:trPr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4C0D" w:rsidRPr="003C70A6" w:rsidRDefault="001A422F">
            <w:pPr>
              <w:spacing w:after="0" w:line="240" w:lineRule="auto"/>
              <w:ind w:left="127" w:righ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0A6">
              <w:rPr>
                <w:rFonts w:ascii="Times New Roman" w:eastAsia="Times New Roman" w:hAnsi="Times New Roman" w:cs="Times New Roman"/>
                <w:sz w:val="24"/>
                <w:szCs w:val="24"/>
              </w:rPr>
              <w:t>Умови оплати праці</w:t>
            </w:r>
          </w:p>
        </w:tc>
        <w:tc>
          <w:tcPr>
            <w:tcW w:w="6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26F13" w:rsidRPr="00487C34" w:rsidRDefault="00326F13" w:rsidP="00326F13">
            <w:pPr>
              <w:shd w:val="clear" w:color="auto" w:fill="FFFFFF"/>
              <w:spacing w:line="266" w:lineRule="atLeast"/>
              <w:ind w:left="15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7C34">
              <w:rPr>
                <w:rFonts w:ascii="Times New Roman" w:hAnsi="Times New Roman"/>
                <w:sz w:val="24"/>
                <w:szCs w:val="24"/>
              </w:rPr>
              <w:t xml:space="preserve">посадовий оклад – </w:t>
            </w:r>
            <w:r w:rsidR="00F879CE">
              <w:rPr>
                <w:rFonts w:ascii="Times New Roman" w:hAnsi="Times New Roman"/>
                <w:sz w:val="24"/>
                <w:szCs w:val="24"/>
              </w:rPr>
              <w:t>51</w:t>
            </w:r>
            <w:r>
              <w:rPr>
                <w:rFonts w:ascii="Times New Roman" w:hAnsi="Times New Roman"/>
                <w:sz w:val="24"/>
                <w:szCs w:val="24"/>
              </w:rPr>
              <w:t>00 грн.;</w:t>
            </w:r>
          </w:p>
          <w:p w:rsidR="00326F13" w:rsidRPr="00487C34" w:rsidRDefault="00326F13" w:rsidP="00326F13">
            <w:pPr>
              <w:shd w:val="clear" w:color="auto" w:fill="FFFFFF"/>
              <w:spacing w:line="266" w:lineRule="atLeast"/>
              <w:ind w:left="152" w:right="14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7C34">
              <w:rPr>
                <w:rFonts w:ascii="Times New Roman" w:hAnsi="Times New Roman"/>
                <w:color w:val="000000"/>
                <w:sz w:val="24"/>
                <w:szCs w:val="24"/>
              </w:rPr>
              <w:t>надбавка до посадового окладу за ранг відповідно до постанови Кабінету Міністрів України від 18.01.2017 № 15 «Питання оплати праці державних органів» (зі змінами);</w:t>
            </w:r>
          </w:p>
          <w:p w:rsidR="00004C0D" w:rsidRPr="003C70A6" w:rsidRDefault="00326F13" w:rsidP="00326F13">
            <w:pPr>
              <w:tabs>
                <w:tab w:val="left" w:pos="612"/>
              </w:tabs>
              <w:spacing w:after="60" w:line="240" w:lineRule="auto"/>
              <w:ind w:left="187"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C34">
              <w:rPr>
                <w:rFonts w:ascii="Times New Roman" w:hAnsi="Times New Roman"/>
                <w:color w:val="000000"/>
                <w:sz w:val="24"/>
                <w:szCs w:val="24"/>
              </w:rPr>
              <w:t>надбавки та доплати відповідно до статті 52 Закону України «Про державну службу»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004C0D" w:rsidRPr="003C70A6" w:rsidTr="009A5552">
        <w:trPr>
          <w:trHeight w:val="888"/>
        </w:trPr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4C0D" w:rsidRPr="003C70A6" w:rsidRDefault="001A422F">
            <w:pPr>
              <w:spacing w:after="0" w:line="240" w:lineRule="auto"/>
              <w:ind w:left="127" w:righ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0A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Інформація про строковість чи безстроковість призначення на посаду</w:t>
            </w:r>
          </w:p>
        </w:tc>
        <w:tc>
          <w:tcPr>
            <w:tcW w:w="6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4C0D" w:rsidRPr="003C70A6" w:rsidRDefault="003C70A6">
            <w:pPr>
              <w:tabs>
                <w:tab w:val="left" w:pos="612"/>
              </w:tabs>
              <w:spacing w:after="0" w:line="240" w:lineRule="auto"/>
              <w:ind w:left="187"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0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безстроково </w:t>
            </w:r>
          </w:p>
          <w:p w:rsidR="00C7783C" w:rsidRPr="003C70A6" w:rsidRDefault="00C7783C">
            <w:pPr>
              <w:tabs>
                <w:tab w:val="left" w:pos="612"/>
              </w:tabs>
              <w:spacing w:after="0" w:line="240" w:lineRule="auto"/>
              <w:ind w:left="187"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783C" w:rsidRPr="003C70A6" w:rsidRDefault="00C7783C">
            <w:pPr>
              <w:tabs>
                <w:tab w:val="left" w:pos="612"/>
              </w:tabs>
              <w:spacing w:after="0" w:line="240" w:lineRule="auto"/>
              <w:ind w:left="187"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783C" w:rsidRPr="003C70A6" w:rsidRDefault="00C7783C">
            <w:pPr>
              <w:tabs>
                <w:tab w:val="left" w:pos="612"/>
              </w:tabs>
              <w:spacing w:after="0" w:line="240" w:lineRule="auto"/>
              <w:ind w:left="187"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0A6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строк призначення особи, яка досягла 65-річного віку, становить один рік з правом повторного призначення без обов’язкового проведення конкурсу щороку</w:t>
            </w:r>
          </w:p>
          <w:p w:rsidR="00C7783C" w:rsidRPr="003C70A6" w:rsidRDefault="00C7783C">
            <w:pPr>
              <w:tabs>
                <w:tab w:val="left" w:pos="612"/>
              </w:tabs>
              <w:spacing w:after="0" w:line="240" w:lineRule="auto"/>
              <w:ind w:left="187"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4C0D" w:rsidRPr="003C70A6" w:rsidTr="00A610D8">
        <w:trPr>
          <w:trHeight w:val="8570"/>
        </w:trPr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4C0D" w:rsidRPr="003C70A6" w:rsidRDefault="001A422F">
            <w:pPr>
              <w:spacing w:after="0" w:line="240" w:lineRule="auto"/>
              <w:ind w:left="127" w:righ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0A6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6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26F13" w:rsidRPr="00326F13" w:rsidRDefault="00326F13" w:rsidP="00F879CE">
            <w:pPr>
              <w:shd w:val="clear" w:color="auto" w:fill="FFFFFF"/>
              <w:spacing w:line="240" w:lineRule="auto"/>
              <w:ind w:left="146" w:right="126" w:firstLine="201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26F1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1) заява про участь у конкурсі із зазначенням основних мотивів щодо зайняття посади за формою згідно з додатком 2</w:t>
            </w:r>
            <w:r w:rsidRPr="00326F13">
              <w:rPr>
                <w:rFonts w:ascii="Times New Roman" w:eastAsia="MS Mincho" w:hAnsi="Times New Roman" w:cs="Times New Roman"/>
                <w:spacing w:val="-4"/>
                <w:sz w:val="24"/>
                <w:szCs w:val="24"/>
                <w:lang w:eastAsia="ja-JP"/>
              </w:rPr>
              <w:t xml:space="preserve"> П</w:t>
            </w:r>
            <w:r w:rsidRPr="00326F13">
              <w:rPr>
                <w:rStyle w:val="rvts23"/>
                <w:rFonts w:ascii="Times New Roman" w:hAnsi="Times New Roman"/>
                <w:bCs/>
                <w:color w:val="000000"/>
                <w:spacing w:val="-4"/>
                <w:sz w:val="24"/>
                <w:szCs w:val="24"/>
                <w:shd w:val="clear" w:color="auto" w:fill="FFFFFF"/>
              </w:rPr>
              <w:t>орядку проведення конкурсу на зайняття посад державної служби,</w:t>
            </w:r>
            <w:r w:rsidRPr="00326F1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затвердженого постановою Кабінету Міністрів України </w:t>
            </w:r>
            <w:r w:rsidRPr="00326F13"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  <w:shd w:val="clear" w:color="auto" w:fill="FFFFFF"/>
              </w:rPr>
              <w:t>від  25 березня 2016 року № 246 (зі змінами)</w:t>
            </w:r>
            <w:r w:rsidRPr="00326F1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;                                                  </w:t>
            </w:r>
          </w:p>
          <w:p w:rsidR="00326F13" w:rsidRPr="00326F13" w:rsidRDefault="00326F13" w:rsidP="00F879CE">
            <w:pPr>
              <w:shd w:val="clear" w:color="auto" w:fill="FFFFFF"/>
              <w:spacing w:line="240" w:lineRule="auto"/>
              <w:ind w:left="146" w:right="126" w:firstLine="201"/>
              <w:jc w:val="both"/>
              <w:rPr>
                <w:rFonts w:ascii="Times New Roman" w:eastAsia="MS Mincho" w:hAnsi="Times New Roman" w:cs="Times New Roman"/>
                <w:spacing w:val="-4"/>
                <w:sz w:val="24"/>
                <w:szCs w:val="24"/>
                <w:lang w:eastAsia="ja-JP"/>
              </w:rPr>
            </w:pPr>
            <w:r w:rsidRPr="00326F1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2) резюме за формою згідно з додатком 2</w:t>
            </w:r>
            <w:r w:rsidRPr="00326F13">
              <w:rPr>
                <w:rFonts w:ascii="Times New Roman" w:hAnsi="Times New Roman" w:cs="Times New Roman"/>
                <w:spacing w:val="-4"/>
                <w:sz w:val="24"/>
                <w:szCs w:val="24"/>
                <w:vertAlign w:val="superscript"/>
              </w:rPr>
              <w:t>1</w:t>
            </w:r>
            <w:r w:rsidRPr="00326F13">
              <w:rPr>
                <w:rFonts w:ascii="Times New Roman" w:eastAsia="MS Mincho" w:hAnsi="Times New Roman" w:cs="Times New Roman"/>
                <w:spacing w:val="-4"/>
                <w:sz w:val="24"/>
                <w:szCs w:val="24"/>
                <w:lang w:eastAsia="ja-JP"/>
              </w:rPr>
              <w:t>, в якому обов’язково зазначається така інформація:</w:t>
            </w:r>
          </w:p>
          <w:p w:rsidR="00326F13" w:rsidRPr="00326F13" w:rsidRDefault="00326F13" w:rsidP="00F879CE">
            <w:pPr>
              <w:shd w:val="clear" w:color="auto" w:fill="FFFFFF"/>
              <w:spacing w:line="240" w:lineRule="auto"/>
              <w:ind w:left="146" w:right="126" w:firstLine="201"/>
              <w:jc w:val="both"/>
              <w:rPr>
                <w:rFonts w:ascii="Times New Roman" w:eastAsia="MS Mincho" w:hAnsi="Times New Roman" w:cs="Times New Roman"/>
                <w:spacing w:val="-4"/>
                <w:sz w:val="24"/>
                <w:szCs w:val="24"/>
                <w:lang w:eastAsia="ja-JP"/>
              </w:rPr>
            </w:pPr>
            <w:r w:rsidRPr="00326F13">
              <w:rPr>
                <w:rFonts w:ascii="Times New Roman" w:eastAsia="MS Mincho" w:hAnsi="Times New Roman" w:cs="Times New Roman"/>
                <w:spacing w:val="-4"/>
                <w:sz w:val="24"/>
                <w:szCs w:val="24"/>
                <w:lang w:eastAsia="ja-JP"/>
              </w:rPr>
              <w:t>прізвище, ім’я, по батькові кандидата;</w:t>
            </w:r>
          </w:p>
          <w:p w:rsidR="00326F13" w:rsidRPr="00326F13" w:rsidRDefault="00326F13" w:rsidP="00F879CE">
            <w:pPr>
              <w:shd w:val="clear" w:color="auto" w:fill="FFFFFF"/>
              <w:spacing w:line="240" w:lineRule="auto"/>
              <w:ind w:left="146" w:right="126" w:firstLine="201"/>
              <w:jc w:val="both"/>
              <w:rPr>
                <w:rFonts w:ascii="Times New Roman" w:eastAsia="MS Mincho" w:hAnsi="Times New Roman" w:cs="Times New Roman"/>
                <w:spacing w:val="-4"/>
                <w:sz w:val="24"/>
                <w:szCs w:val="24"/>
                <w:lang w:eastAsia="ja-JP"/>
              </w:rPr>
            </w:pPr>
            <w:r w:rsidRPr="00326F13">
              <w:rPr>
                <w:rFonts w:ascii="Times New Roman" w:eastAsia="MS Mincho" w:hAnsi="Times New Roman" w:cs="Times New Roman"/>
                <w:spacing w:val="-4"/>
                <w:sz w:val="24"/>
                <w:szCs w:val="24"/>
                <w:lang w:eastAsia="ja-JP"/>
              </w:rPr>
              <w:t>реквізити документа, що посвідчує особу та підтверджує громадянство України;</w:t>
            </w:r>
          </w:p>
          <w:p w:rsidR="00326F13" w:rsidRPr="00326F13" w:rsidRDefault="00326F13" w:rsidP="00F879CE">
            <w:pPr>
              <w:shd w:val="clear" w:color="auto" w:fill="FFFFFF"/>
              <w:spacing w:line="240" w:lineRule="auto"/>
              <w:ind w:left="146" w:right="126" w:firstLine="201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26F1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підтвердження наявності відповідного ступеня вищої освіти;</w:t>
            </w:r>
          </w:p>
          <w:p w:rsidR="00326F13" w:rsidRPr="00326F13" w:rsidRDefault="00326F13" w:rsidP="00F879CE">
            <w:pPr>
              <w:shd w:val="clear" w:color="auto" w:fill="FFFFFF"/>
              <w:spacing w:line="240" w:lineRule="auto"/>
              <w:ind w:left="146" w:right="126" w:firstLine="201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26F1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</w:p>
          <w:p w:rsidR="00476BE9" w:rsidRDefault="00326F13" w:rsidP="00F879CE">
            <w:pPr>
              <w:shd w:val="clear" w:color="auto" w:fill="FFFFFF"/>
              <w:spacing w:line="240" w:lineRule="auto"/>
              <w:ind w:left="146" w:right="126" w:firstLine="201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26F1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3) заява, в якій особа повідомляє, що до неї не застосовуються заборони, визначені частиною третьою або четвертою статті 1 Закону України “Про очищення влади”, та надає згоду на проходження перевірки та на оприлюднення відомостей стосовно неї в</w:t>
            </w:r>
            <w:r w:rsidR="00476BE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ідповідно до зазначеного Закону.</w:t>
            </w:r>
          </w:p>
          <w:p w:rsidR="00326F13" w:rsidRPr="00326F13" w:rsidRDefault="00476BE9" w:rsidP="00F879CE">
            <w:pPr>
              <w:shd w:val="clear" w:color="auto" w:fill="FFFFFF"/>
              <w:spacing w:line="240" w:lineRule="auto"/>
              <w:ind w:left="146" w:right="126" w:firstLine="201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26F1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Подача додат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ків до заяви не є обов’язковою.</w:t>
            </w:r>
          </w:p>
          <w:p w:rsidR="00DB5628" w:rsidRPr="00F46CEB" w:rsidRDefault="00F22868" w:rsidP="00476BE9">
            <w:pPr>
              <w:shd w:val="clear" w:color="auto" w:fill="FFFFFF"/>
              <w:spacing w:line="240" w:lineRule="auto"/>
              <w:ind w:left="146" w:right="126" w:firstLine="201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2E75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  <w:r w:rsidRPr="002E75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vertAlign w:val="superscript"/>
              </w:rPr>
              <w:t>1</w:t>
            </w:r>
            <w:r w:rsidRPr="002E75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 копія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мови.</w:t>
            </w:r>
          </w:p>
          <w:p w:rsidR="00004C0D" w:rsidRPr="008B2846" w:rsidRDefault="00DB5628" w:rsidP="00DB5628">
            <w:pPr>
              <w:shd w:val="clear" w:color="auto" w:fill="FFFFFF"/>
              <w:tabs>
                <w:tab w:val="left" w:pos="612"/>
              </w:tabs>
              <w:spacing w:after="60" w:line="240" w:lineRule="auto"/>
              <w:ind w:left="146" w:right="126" w:firstLine="20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8B2846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Документи приймаються до 17 </w:t>
            </w:r>
            <w:r w:rsidR="00476BE9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год. 00 хв. 01</w:t>
            </w:r>
            <w:r w:rsidR="003054A4" w:rsidRPr="008B2846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="00476BE9">
              <w:rPr>
                <w:rFonts w:ascii="Times New Roman" w:hAnsi="Times New Roman" w:cs="Times New Roman"/>
                <w:b/>
                <w:spacing w:val="-4"/>
                <w:sz w:val="24"/>
                <w:szCs w:val="24"/>
                <w:lang w:val="ru-RU"/>
              </w:rPr>
              <w:t>листопада</w:t>
            </w:r>
            <w:r w:rsidR="00F22868" w:rsidRPr="008B2846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2021 рок</w:t>
            </w:r>
            <w:r w:rsidR="002E7536" w:rsidRPr="008B2846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у через Єдиний портал вакансій д</w:t>
            </w:r>
            <w:r w:rsidR="00F22868" w:rsidRPr="008B2846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ержавної служби.</w:t>
            </w:r>
          </w:p>
        </w:tc>
      </w:tr>
      <w:tr w:rsidR="00004C0D" w:rsidRPr="003C70A6" w:rsidTr="009A5552">
        <w:trPr>
          <w:trHeight w:val="928"/>
        </w:trPr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4C0D" w:rsidRPr="003C70A6" w:rsidRDefault="001A422F">
            <w:pPr>
              <w:spacing w:after="0" w:line="240" w:lineRule="auto"/>
              <w:ind w:left="127" w:righ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0A6">
              <w:rPr>
                <w:rFonts w:ascii="Times New Roman" w:eastAsia="Times New Roman" w:hAnsi="Times New Roman" w:cs="Times New Roman"/>
                <w:sz w:val="24"/>
                <w:szCs w:val="24"/>
              </w:rPr>
              <w:t>Додаткові (необов’язкові) документи</w:t>
            </w:r>
          </w:p>
        </w:tc>
        <w:tc>
          <w:tcPr>
            <w:tcW w:w="6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4C0D" w:rsidRPr="003C70A6" w:rsidRDefault="001A422F">
            <w:pPr>
              <w:shd w:val="clear" w:color="auto" w:fill="FFFFFF"/>
              <w:spacing w:after="0" w:line="240" w:lineRule="auto"/>
              <w:ind w:left="133" w:right="125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0A6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004C0D" w:rsidRPr="003C70A6" w:rsidTr="009A5552">
        <w:trPr>
          <w:trHeight w:val="1518"/>
        </w:trPr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7783C" w:rsidRPr="003C70A6" w:rsidRDefault="00C7783C" w:rsidP="00C7783C">
            <w:pPr>
              <w:spacing w:after="0" w:line="240" w:lineRule="auto"/>
              <w:ind w:left="127" w:righ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_heading=h.gjdgxs" w:colFirst="0" w:colLast="0"/>
            <w:bookmarkEnd w:id="1"/>
            <w:r w:rsidRPr="003C70A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Дата і час початку проведення тестування кандидатів. Місце або спосіб проведення тестування. </w:t>
            </w:r>
          </w:p>
          <w:p w:rsidR="00C7783C" w:rsidRPr="003C70A6" w:rsidRDefault="00C7783C" w:rsidP="00C7783C">
            <w:pPr>
              <w:spacing w:after="0" w:line="240" w:lineRule="auto"/>
              <w:ind w:left="127" w:righ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783C" w:rsidRPr="003C70A6" w:rsidRDefault="00C7783C" w:rsidP="00C7783C">
            <w:pPr>
              <w:spacing w:after="0" w:line="240" w:lineRule="auto"/>
              <w:ind w:left="127" w:righ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0A6">
              <w:rPr>
                <w:rFonts w:ascii="Times New Roman" w:eastAsia="Times New Roman" w:hAnsi="Times New Roman" w:cs="Times New Roman"/>
                <w:sz w:val="24"/>
                <w:szCs w:val="24"/>
              </w:rPr>
              <w:t>Місце або спосіб проведення співбесіди (із зазначенням електронної платформи для комунікації дистанційно)</w:t>
            </w:r>
          </w:p>
          <w:p w:rsidR="00C7783C" w:rsidRPr="003C70A6" w:rsidRDefault="00C7783C" w:rsidP="00C7783C">
            <w:pPr>
              <w:spacing w:after="0" w:line="240" w:lineRule="auto"/>
              <w:ind w:left="127" w:righ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04C0D" w:rsidRPr="003C70A6" w:rsidRDefault="00C7783C" w:rsidP="00C7783C">
            <w:pPr>
              <w:spacing w:after="0" w:line="240" w:lineRule="auto"/>
              <w:ind w:left="127" w:righ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0A6">
              <w:rPr>
                <w:rFonts w:ascii="Times New Roman" w:eastAsia="Times New Roman" w:hAnsi="Times New Roman" w:cs="Times New Roman"/>
                <w:sz w:val="24"/>
                <w:szCs w:val="24"/>
              </w:rPr>
              <w:t>Місце або спосіб проведення співбесіди з метою визначення суб’єктом призначення або керівником державної служби переможця (переможців) конкурсу (із зазначенням електронної платформи для комунікації дистанційно)</w:t>
            </w:r>
          </w:p>
        </w:tc>
        <w:tc>
          <w:tcPr>
            <w:tcW w:w="6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26F13" w:rsidRPr="008B2846" w:rsidRDefault="00476BE9" w:rsidP="00DB5628">
            <w:pPr>
              <w:spacing w:after="0" w:line="240" w:lineRule="auto"/>
              <w:ind w:left="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  <w:r w:rsidR="003054A4" w:rsidRPr="008B28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bookmarkStart w:id="2" w:name="_GoBack"/>
            <w:bookmarkEnd w:id="2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листопада</w:t>
            </w:r>
            <w:r w:rsidR="00DB5628" w:rsidRPr="008B28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2021 року о 10 год. 00 хв</w:t>
            </w:r>
            <w:r w:rsidR="00DB5628" w:rsidRPr="008B28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26F13" w:rsidRPr="008B2846" w:rsidRDefault="00326F13" w:rsidP="0032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F13" w:rsidRDefault="00326F13" w:rsidP="00326F13">
            <w:pPr>
              <w:spacing w:after="0" w:line="240" w:lineRule="auto"/>
              <w:ind w:left="44" w:right="1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2FE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Вінниця</w:t>
            </w:r>
            <w:r w:rsidRPr="00CA62FE">
              <w:rPr>
                <w:rFonts w:ascii="Times New Roman" w:hAnsi="Times New Roman" w:cs="Times New Roman"/>
                <w:sz w:val="24"/>
                <w:szCs w:val="24"/>
              </w:rPr>
              <w:t xml:space="preserve">, вул.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Грушевського 13 Г </w:t>
            </w:r>
            <w:r w:rsidRPr="00CA62FE">
              <w:rPr>
                <w:rFonts w:ascii="Times New Roman" w:hAnsi="Times New Roman" w:cs="Times New Roman"/>
                <w:sz w:val="24"/>
                <w:szCs w:val="24"/>
              </w:rPr>
              <w:t>(проведення тестування за фізичної присутності кандидатів)</w:t>
            </w:r>
          </w:p>
          <w:p w:rsidR="00004C0D" w:rsidRDefault="00004C0D" w:rsidP="00326F13">
            <w:pPr>
              <w:spacing w:after="0" w:line="240" w:lineRule="auto"/>
              <w:ind w:left="187" w:right="1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6F13" w:rsidRDefault="00326F13" w:rsidP="00326F13">
            <w:pPr>
              <w:spacing w:after="0" w:line="240" w:lineRule="auto"/>
              <w:ind w:left="187" w:right="1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6F13" w:rsidRDefault="00326F13" w:rsidP="00326F13">
            <w:pPr>
              <w:spacing w:after="0" w:line="240" w:lineRule="auto"/>
              <w:ind w:left="187" w:right="1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6F13" w:rsidRDefault="00326F13" w:rsidP="00326F13">
            <w:pPr>
              <w:spacing w:after="0" w:line="240" w:lineRule="auto"/>
              <w:ind w:left="44" w:right="1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A62F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Вінниця</w:t>
            </w:r>
            <w:r w:rsidRPr="00CA62FE">
              <w:rPr>
                <w:rFonts w:ascii="Times New Roman" w:hAnsi="Times New Roman" w:cs="Times New Roman"/>
                <w:sz w:val="24"/>
                <w:szCs w:val="24"/>
              </w:rPr>
              <w:t xml:space="preserve">, вул.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Грушевського 13 Г (проведення співбесіди</w:t>
            </w:r>
            <w:r w:rsidRPr="00CA62FE">
              <w:rPr>
                <w:rFonts w:ascii="Times New Roman" w:hAnsi="Times New Roman" w:cs="Times New Roman"/>
                <w:sz w:val="24"/>
                <w:szCs w:val="24"/>
              </w:rPr>
              <w:t xml:space="preserve"> за фізичної присутності кандидатів)</w:t>
            </w:r>
          </w:p>
          <w:p w:rsidR="00326F13" w:rsidRDefault="00326F13" w:rsidP="00326F13">
            <w:pPr>
              <w:spacing w:after="0" w:line="240" w:lineRule="auto"/>
              <w:ind w:left="187" w:right="1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6F13" w:rsidRDefault="00326F13" w:rsidP="00326F13">
            <w:pPr>
              <w:spacing w:after="0" w:line="240" w:lineRule="auto"/>
              <w:ind w:left="187" w:right="1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6F13" w:rsidRDefault="00326F13" w:rsidP="00326F13">
            <w:pPr>
              <w:spacing w:after="0" w:line="240" w:lineRule="auto"/>
              <w:ind w:left="187" w:right="1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6F13" w:rsidRDefault="00326F13" w:rsidP="00326F13">
            <w:pPr>
              <w:spacing w:after="0" w:line="240" w:lineRule="auto"/>
              <w:ind w:right="1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6F13" w:rsidRDefault="00326F13" w:rsidP="00326F13">
            <w:pPr>
              <w:spacing w:after="0" w:line="240" w:lineRule="auto"/>
              <w:ind w:left="187" w:right="1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6F13" w:rsidRDefault="00326F13" w:rsidP="00326F13">
            <w:pPr>
              <w:spacing w:after="0" w:line="240" w:lineRule="auto"/>
              <w:ind w:left="44" w:right="1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A62F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Вінниця</w:t>
            </w:r>
            <w:r w:rsidRPr="00CA62FE">
              <w:rPr>
                <w:rFonts w:ascii="Times New Roman" w:hAnsi="Times New Roman" w:cs="Times New Roman"/>
                <w:sz w:val="24"/>
                <w:szCs w:val="24"/>
              </w:rPr>
              <w:t xml:space="preserve">, вул.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Грушевського 13 Г (проведення співбесіди</w:t>
            </w:r>
            <w:r w:rsidR="002D03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70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 метою визначення суб’єктом призначення або керівником державної служби переможця (переможців) конкурсу </w:t>
            </w:r>
            <w:r w:rsidRPr="00CA62FE">
              <w:rPr>
                <w:rFonts w:ascii="Times New Roman" w:hAnsi="Times New Roman" w:cs="Times New Roman"/>
                <w:sz w:val="24"/>
                <w:szCs w:val="24"/>
              </w:rPr>
              <w:t>за фізичної присутності кандидатів)</w:t>
            </w:r>
          </w:p>
          <w:p w:rsidR="00326F13" w:rsidRPr="003C70A6" w:rsidRDefault="00326F13">
            <w:pPr>
              <w:spacing w:after="0" w:line="240" w:lineRule="auto"/>
              <w:ind w:left="187"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4C0D" w:rsidRPr="003C70A6" w:rsidTr="009A5552">
        <w:trPr>
          <w:trHeight w:val="1810"/>
        </w:trPr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4C0D" w:rsidRPr="003C70A6" w:rsidRDefault="001A422F">
            <w:pPr>
              <w:spacing w:after="0" w:line="240" w:lineRule="auto"/>
              <w:ind w:left="127" w:righ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0A6">
              <w:rPr>
                <w:rFonts w:ascii="Times New Roman" w:eastAsia="Times New Roman" w:hAnsi="Times New Roman" w:cs="Times New Roman"/>
                <w:sz w:val="24"/>
                <w:szCs w:val="24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4C0D" w:rsidRPr="00F22868" w:rsidRDefault="00DB5628" w:rsidP="00326F13">
            <w:pPr>
              <w:spacing w:after="0" w:line="240" w:lineRule="auto"/>
              <w:ind w:left="187" w:right="12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228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Головчук Юлія Володимирівна, </w:t>
            </w:r>
            <w:r w:rsidR="00934461">
              <w:rPr>
                <w:rFonts w:ascii="Times New Roman" w:eastAsia="Times New Roman" w:hAnsi="Times New Roman" w:cs="Times New Roman"/>
                <w:sz w:val="24"/>
                <w:szCs w:val="24"/>
              </w:rPr>
              <w:t>(098)</w:t>
            </w:r>
            <w:r w:rsidR="00F22868" w:rsidRPr="00F22868">
              <w:rPr>
                <w:rFonts w:ascii="Times New Roman" w:eastAsia="Times New Roman" w:hAnsi="Times New Roman" w:cs="Times New Roman"/>
                <w:sz w:val="24"/>
                <w:szCs w:val="24"/>
              </w:rPr>
              <w:t>8481995</w:t>
            </w:r>
            <w:r w:rsidRPr="00F22868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9344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22868" w:rsidRPr="00F2286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mazyliya@i.ua</w:t>
            </w:r>
          </w:p>
        </w:tc>
      </w:tr>
      <w:tr w:rsidR="00004C0D" w:rsidRPr="003C70A6" w:rsidTr="009A5552">
        <w:trPr>
          <w:trHeight w:val="87"/>
        </w:trPr>
        <w:tc>
          <w:tcPr>
            <w:tcW w:w="9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4C0D" w:rsidRPr="003C70A6" w:rsidRDefault="001A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C70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Кваліфікаційні вимоги</w:t>
            </w:r>
          </w:p>
        </w:tc>
      </w:tr>
      <w:tr w:rsidR="00004C0D" w:rsidRPr="003C70A6" w:rsidTr="00A610D8">
        <w:trPr>
          <w:trHeight w:val="754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4C0D" w:rsidRPr="003C70A6" w:rsidRDefault="001A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0A6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4C0D" w:rsidRPr="003C70A6" w:rsidRDefault="001A422F">
            <w:pPr>
              <w:spacing w:after="0" w:line="240" w:lineRule="auto"/>
              <w:ind w:left="1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0A6">
              <w:rPr>
                <w:rFonts w:ascii="Times New Roman" w:eastAsia="Times New Roman" w:hAnsi="Times New Roman" w:cs="Times New Roman"/>
                <w:sz w:val="24"/>
                <w:szCs w:val="24"/>
              </w:rPr>
              <w:t>Освіта</w:t>
            </w:r>
          </w:p>
        </w:tc>
        <w:tc>
          <w:tcPr>
            <w:tcW w:w="6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A0CA8" w:rsidRPr="004A0CA8" w:rsidRDefault="008B2846" w:rsidP="004A0CA8">
            <w:pPr>
              <w:spacing w:after="0" w:line="240" w:lineRule="auto"/>
              <w:ind w:left="187" w:right="12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="004A0CA8" w:rsidRPr="004A0CA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ища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4A0CA8" w:rsidRPr="004A0CA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освіта</w:t>
            </w:r>
            <w:r w:rsidR="004A0CA8" w:rsidRPr="004A0C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галузі знань «Освіта/Педагогіка» </w:t>
            </w:r>
            <w:r w:rsidR="008050EC" w:rsidRPr="00EB681F">
              <w:rPr>
                <w:rFonts w:ascii="Times New Roman" w:hAnsi="Times New Roman"/>
                <w:color w:val="000000"/>
                <w:sz w:val="24"/>
                <w:szCs w:val="24"/>
              </w:rPr>
              <w:t>за  ступенем не нижче молодшого бакалавра або бакалавра</w:t>
            </w:r>
          </w:p>
        </w:tc>
      </w:tr>
      <w:tr w:rsidR="00004C0D" w:rsidRPr="003C70A6" w:rsidTr="009A5552">
        <w:trPr>
          <w:trHeight w:val="364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4C0D" w:rsidRPr="003C70A6" w:rsidRDefault="001A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0A6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4C0D" w:rsidRPr="003C70A6" w:rsidRDefault="001A422F">
            <w:pPr>
              <w:spacing w:after="0" w:line="240" w:lineRule="auto"/>
              <w:ind w:left="118" w:right="2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0A6">
              <w:rPr>
                <w:rFonts w:ascii="Times New Roman" w:eastAsia="Times New Roman" w:hAnsi="Times New Roman" w:cs="Times New Roman"/>
                <w:sz w:val="24"/>
                <w:szCs w:val="24"/>
              </w:rPr>
              <w:t>Досвід роботи</w:t>
            </w:r>
          </w:p>
        </w:tc>
        <w:tc>
          <w:tcPr>
            <w:tcW w:w="63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4C0D" w:rsidRPr="004A0CA8" w:rsidRDefault="00C85E90" w:rsidP="004A0CA8">
            <w:pPr>
              <w:rPr>
                <w:rFonts w:ascii="Times New Roman" w:hAnsi="Times New Roman"/>
                <w:color w:val="000000"/>
              </w:rPr>
            </w:pPr>
            <w:r w:rsidRPr="00426D69">
              <w:rPr>
                <w:rFonts w:ascii="Times New Roman" w:hAnsi="Times New Roman"/>
                <w:color w:val="000000"/>
              </w:rPr>
              <w:t>не потребує</w:t>
            </w:r>
          </w:p>
        </w:tc>
      </w:tr>
      <w:tr w:rsidR="00004C0D" w:rsidRPr="003C70A6" w:rsidTr="009A5552">
        <w:trPr>
          <w:trHeight w:val="22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4C0D" w:rsidRPr="003C70A6" w:rsidRDefault="001A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0A6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4C0D" w:rsidRPr="003C70A6" w:rsidRDefault="001A422F">
            <w:pPr>
              <w:spacing w:after="0" w:line="240" w:lineRule="auto"/>
              <w:ind w:left="1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0A6">
              <w:rPr>
                <w:rFonts w:ascii="Times New Roman" w:eastAsia="Times New Roman" w:hAnsi="Times New Roman" w:cs="Times New Roman"/>
                <w:sz w:val="24"/>
                <w:szCs w:val="24"/>
              </w:rPr>
              <w:t>Володіння державною мовою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4C0D" w:rsidRPr="003C70A6" w:rsidRDefault="00C85E90">
            <w:pPr>
              <w:spacing w:after="0" w:line="240" w:lineRule="auto"/>
              <w:ind w:left="187"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2FE">
              <w:rPr>
                <w:rStyle w:val="rvts0"/>
                <w:rFonts w:ascii="Times New Roman" w:hAnsi="Times New Roman" w:cs="Times New Roman"/>
                <w:sz w:val="24"/>
                <w:szCs w:val="24"/>
              </w:rPr>
              <w:t>вільне володіння державною мовою</w:t>
            </w:r>
          </w:p>
        </w:tc>
      </w:tr>
      <w:tr w:rsidR="00004C0D" w:rsidRPr="003C70A6" w:rsidTr="00F879CE">
        <w:trPr>
          <w:trHeight w:val="257"/>
        </w:trPr>
        <w:tc>
          <w:tcPr>
            <w:tcW w:w="965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4C0D" w:rsidRPr="003C70A6" w:rsidRDefault="003304B8">
            <w:pPr>
              <w:spacing w:after="0" w:line="240" w:lineRule="auto"/>
              <w:ind w:right="27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hyperlink r:id="rId8">
              <w:r w:rsidR="001A422F" w:rsidRPr="003C70A6"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Вимоги до компетентності</w:t>
              </w:r>
            </w:hyperlink>
          </w:p>
        </w:tc>
      </w:tr>
      <w:tr w:rsidR="00004C0D" w:rsidRPr="003C70A6" w:rsidTr="00F879CE">
        <w:trPr>
          <w:trHeight w:val="87"/>
        </w:trPr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4C0D" w:rsidRPr="003C70A6" w:rsidRDefault="001A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C70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Вимога</w:t>
            </w:r>
          </w:p>
        </w:tc>
        <w:tc>
          <w:tcPr>
            <w:tcW w:w="63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4C0D" w:rsidRPr="003C70A6" w:rsidRDefault="001A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C70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Компоненти вимоги</w:t>
            </w:r>
          </w:p>
        </w:tc>
      </w:tr>
    </w:tbl>
    <w:tbl>
      <w:tblPr>
        <w:tblW w:w="96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436"/>
        <w:gridCol w:w="2820"/>
        <w:gridCol w:w="6398"/>
      </w:tblGrid>
      <w:tr w:rsidR="00F879CE" w:rsidRPr="00561387" w:rsidTr="00F879CE">
        <w:trPr>
          <w:trHeight w:val="400"/>
        </w:trPr>
        <w:tc>
          <w:tcPr>
            <w:tcW w:w="4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79CE" w:rsidRPr="00CF70BA" w:rsidRDefault="00F879CE" w:rsidP="00F8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0BA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79CE" w:rsidRPr="00CF70BA" w:rsidRDefault="00F879CE" w:rsidP="00F837A9">
            <w:pPr>
              <w:spacing w:after="0" w:line="240" w:lineRule="auto"/>
              <w:ind w:left="1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0BA">
              <w:rPr>
                <w:rFonts w:ascii="Times New Roman" w:eastAsia="Times New Roman" w:hAnsi="Times New Roman" w:cs="Times New Roman"/>
                <w:sz w:val="24"/>
                <w:szCs w:val="24"/>
              </w:rPr>
              <w:t>Досягнення результатів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79CE" w:rsidRPr="00CF70BA" w:rsidRDefault="00F879CE" w:rsidP="00F879CE">
            <w:pPr>
              <w:pStyle w:val="af"/>
              <w:numPr>
                <w:ilvl w:val="0"/>
                <w:numId w:val="10"/>
              </w:numPr>
              <w:tabs>
                <w:tab w:val="left" w:pos="414"/>
              </w:tabs>
              <w:spacing w:after="0" w:line="240" w:lineRule="auto"/>
              <w:ind w:left="0" w:right="125" w:firstLine="4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0BA">
              <w:rPr>
                <w:rFonts w:ascii="Times New Roman" w:eastAsia="Times New Roman" w:hAnsi="Times New Roman" w:cs="Times New Roman"/>
                <w:sz w:val="24"/>
                <w:szCs w:val="24"/>
              </w:rPr>
              <w:t>здатність до чіткого бачення результату діяльності;</w:t>
            </w:r>
          </w:p>
          <w:p w:rsidR="00F879CE" w:rsidRPr="00CF70BA" w:rsidRDefault="00F879CE" w:rsidP="00F879CE">
            <w:pPr>
              <w:pStyle w:val="af"/>
              <w:numPr>
                <w:ilvl w:val="0"/>
                <w:numId w:val="10"/>
              </w:numPr>
              <w:tabs>
                <w:tab w:val="left" w:pos="414"/>
              </w:tabs>
              <w:spacing w:after="0" w:line="240" w:lineRule="auto"/>
              <w:ind w:left="0" w:right="125" w:firstLine="4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0BA">
              <w:rPr>
                <w:rFonts w:ascii="Times New Roman" w:eastAsia="Times New Roman" w:hAnsi="Times New Roman" w:cs="Times New Roman"/>
                <w:sz w:val="24"/>
                <w:szCs w:val="24"/>
              </w:rPr>
              <w:t>вміння запобігати та ефективно долати перешкоди задля досягнення результату діяльності</w:t>
            </w:r>
          </w:p>
        </w:tc>
      </w:tr>
      <w:tr w:rsidR="00F879CE" w:rsidRPr="00561387" w:rsidTr="00F879CE">
        <w:trPr>
          <w:trHeight w:val="400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79CE" w:rsidRPr="00CF70BA" w:rsidRDefault="00F879CE" w:rsidP="00F8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0BA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79CE" w:rsidRPr="00CF70BA" w:rsidRDefault="00F879CE" w:rsidP="00F837A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Комунікація та взаємодія</w:t>
            </w:r>
          </w:p>
        </w:tc>
        <w:tc>
          <w:tcPr>
            <w:tcW w:w="6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79CE" w:rsidRPr="00CF70BA" w:rsidRDefault="00F879CE" w:rsidP="00F879CE">
            <w:pPr>
              <w:pStyle w:val="af"/>
              <w:widowControl w:val="0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0"/>
              </w:tabs>
              <w:spacing w:after="0" w:line="240" w:lineRule="auto"/>
              <w:ind w:left="0" w:right="133" w:firstLine="4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0BA">
              <w:rPr>
                <w:rFonts w:ascii="Times New Roman" w:eastAsia="Times New Roman" w:hAnsi="Times New Roman" w:cs="Times New Roman"/>
                <w:sz w:val="24"/>
                <w:szCs w:val="24"/>
              </w:rPr>
              <w:t>Здатність ефективно взаємодіяти: дослухатися, сприймати та викладати думку, розбудовувати партнерські відносини;</w:t>
            </w:r>
          </w:p>
          <w:p w:rsidR="00F879CE" w:rsidRPr="00CF70BA" w:rsidRDefault="00F879CE" w:rsidP="00F879CE">
            <w:pPr>
              <w:pStyle w:val="af"/>
              <w:widowControl w:val="0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8"/>
              </w:tabs>
              <w:spacing w:after="0" w:line="240" w:lineRule="auto"/>
              <w:ind w:left="0" w:right="133" w:firstLine="4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0BA">
              <w:rPr>
                <w:rFonts w:ascii="Times New Roman" w:eastAsia="Times New Roman" w:hAnsi="Times New Roman" w:cs="Times New Roman"/>
                <w:sz w:val="24"/>
                <w:szCs w:val="24"/>
              </w:rPr>
              <w:t>вміння публічно виступати перед аудиторією</w:t>
            </w:r>
          </w:p>
        </w:tc>
      </w:tr>
      <w:tr w:rsidR="00F879CE" w:rsidRPr="00561387" w:rsidTr="00F879CE">
        <w:trPr>
          <w:trHeight w:val="87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79CE" w:rsidRPr="00CF70BA" w:rsidRDefault="00F879CE" w:rsidP="00F8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0BA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79CE" w:rsidRPr="00CF70BA" w:rsidRDefault="00F879CE" w:rsidP="00F837A9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0BA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Відповідальність</w:t>
            </w:r>
          </w:p>
        </w:tc>
        <w:tc>
          <w:tcPr>
            <w:tcW w:w="6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79CE" w:rsidRPr="00CF70BA" w:rsidRDefault="00F879CE" w:rsidP="00F879CE">
            <w:pPr>
              <w:pStyle w:val="af"/>
              <w:numPr>
                <w:ilvl w:val="0"/>
                <w:numId w:val="12"/>
              </w:numPr>
              <w:tabs>
                <w:tab w:val="left" w:pos="612"/>
              </w:tabs>
              <w:spacing w:after="0" w:line="240" w:lineRule="auto"/>
              <w:ind w:left="0" w:right="125" w:firstLine="4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0BA">
              <w:rPr>
                <w:rFonts w:ascii="Times New Roman" w:eastAsia="Times New Roman" w:hAnsi="Times New Roman" w:cs="Times New Roman"/>
                <w:sz w:val="24"/>
                <w:szCs w:val="24"/>
              </w:rPr>
              <w:t>усвідомлення важливості якісного виконання своїх посадових обов'язків з дотриманням строків та встановлених процедур;</w:t>
            </w:r>
          </w:p>
          <w:p w:rsidR="00F879CE" w:rsidRPr="00CF70BA" w:rsidRDefault="00F879CE" w:rsidP="00F879CE">
            <w:pPr>
              <w:pStyle w:val="af"/>
              <w:numPr>
                <w:ilvl w:val="0"/>
                <w:numId w:val="12"/>
              </w:numPr>
              <w:tabs>
                <w:tab w:val="left" w:pos="612"/>
              </w:tabs>
              <w:spacing w:after="0" w:line="240" w:lineRule="auto"/>
              <w:ind w:left="0" w:right="125" w:firstLine="4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0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усвідомлення рівня відповідальності під час </w:t>
            </w:r>
            <w:r w:rsidRPr="00CF70B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підготовки і прийняття рішень</w:t>
            </w:r>
          </w:p>
        </w:tc>
      </w:tr>
      <w:tr w:rsidR="00F879CE" w:rsidRPr="00561387" w:rsidTr="00F879CE">
        <w:trPr>
          <w:trHeight w:val="87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79CE" w:rsidRPr="00CF70BA" w:rsidRDefault="00F879CE" w:rsidP="00F8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0B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79CE" w:rsidRPr="00CF70BA" w:rsidRDefault="00F879CE" w:rsidP="00F837A9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0BA">
              <w:rPr>
                <w:rFonts w:ascii="Times New Roman" w:eastAsia="Times New Roman" w:hAnsi="Times New Roman" w:cs="Times New Roman"/>
                <w:sz w:val="24"/>
                <w:szCs w:val="24"/>
              </w:rPr>
              <w:t>Цифрова грамотність</w:t>
            </w:r>
          </w:p>
        </w:tc>
        <w:tc>
          <w:tcPr>
            <w:tcW w:w="6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79CE" w:rsidRPr="00CF70BA" w:rsidRDefault="00F879CE" w:rsidP="00F879CE">
            <w:pPr>
              <w:pStyle w:val="af"/>
              <w:numPr>
                <w:ilvl w:val="0"/>
                <w:numId w:val="13"/>
              </w:numPr>
              <w:tabs>
                <w:tab w:val="left" w:pos="754"/>
                <w:tab w:val="left" w:pos="1037"/>
              </w:tabs>
              <w:spacing w:after="0" w:line="240" w:lineRule="auto"/>
              <w:ind w:left="0" w:right="125" w:firstLine="4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0BA">
              <w:rPr>
                <w:rFonts w:ascii="Times New Roman" w:eastAsia="Times New Roman" w:hAnsi="Times New Roman" w:cs="Times New Roman"/>
                <w:sz w:val="24"/>
                <w:szCs w:val="24"/>
              </w:rPr>
              <w:t>вміння використовувати комп’ютерні пристрої, базове офісне та спеціалізоване програмне забезпечення для ефективного виконання своїх посадових обов'язків;</w:t>
            </w:r>
          </w:p>
          <w:p w:rsidR="00F879CE" w:rsidRPr="00CF70BA" w:rsidRDefault="00F879CE" w:rsidP="00F879CE">
            <w:pPr>
              <w:pStyle w:val="af"/>
              <w:numPr>
                <w:ilvl w:val="0"/>
                <w:numId w:val="13"/>
              </w:numPr>
              <w:tabs>
                <w:tab w:val="left" w:pos="754"/>
                <w:tab w:val="left" w:pos="1037"/>
              </w:tabs>
              <w:spacing w:after="0" w:line="240" w:lineRule="auto"/>
              <w:ind w:left="0" w:right="125" w:firstLine="4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0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вміння використовувати сервіси інтернету для ефективного пошуку потрібної інформації; </w:t>
            </w:r>
          </w:p>
          <w:p w:rsidR="00F879CE" w:rsidRPr="00CF70BA" w:rsidRDefault="00F879CE" w:rsidP="00F879CE">
            <w:pPr>
              <w:pStyle w:val="af"/>
              <w:numPr>
                <w:ilvl w:val="0"/>
                <w:numId w:val="13"/>
              </w:numPr>
              <w:tabs>
                <w:tab w:val="left" w:pos="754"/>
                <w:tab w:val="left" w:pos="1037"/>
              </w:tabs>
              <w:spacing w:after="0" w:line="240" w:lineRule="auto"/>
              <w:ind w:left="0" w:right="125" w:firstLine="4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0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здатність працювати з документами в різних цифрових форматах; </w:t>
            </w:r>
          </w:p>
          <w:p w:rsidR="00F879CE" w:rsidRPr="00CF70BA" w:rsidRDefault="00F879CE" w:rsidP="00F879CE">
            <w:pPr>
              <w:pStyle w:val="af"/>
              <w:numPr>
                <w:ilvl w:val="0"/>
                <w:numId w:val="13"/>
              </w:numPr>
              <w:tabs>
                <w:tab w:val="left" w:pos="754"/>
                <w:tab w:val="left" w:pos="1037"/>
              </w:tabs>
              <w:spacing w:after="0" w:line="240" w:lineRule="auto"/>
              <w:ind w:left="0" w:right="125" w:firstLine="4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0BA">
              <w:rPr>
                <w:rFonts w:ascii="Times New Roman" w:eastAsia="Times New Roman" w:hAnsi="Times New Roman" w:cs="Times New Roman"/>
                <w:sz w:val="24"/>
                <w:szCs w:val="24"/>
              </w:rPr>
              <w:t>вміння використовувати електронні реєстри, системи електронного документообігу для електронного листування в рамках своїх посадових обов'язків</w:t>
            </w:r>
          </w:p>
        </w:tc>
      </w:tr>
    </w:tbl>
    <w:tbl>
      <w:tblPr>
        <w:tblStyle w:val="ab"/>
        <w:tblW w:w="965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436"/>
        <w:gridCol w:w="2820"/>
        <w:gridCol w:w="6398"/>
      </w:tblGrid>
      <w:tr w:rsidR="00B202E7" w:rsidRPr="003C70A6" w:rsidTr="009A5552">
        <w:trPr>
          <w:trHeight w:val="187"/>
        </w:trPr>
        <w:tc>
          <w:tcPr>
            <w:tcW w:w="9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2E7" w:rsidRPr="003C70A6" w:rsidRDefault="00B202E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C70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Професійні знання</w:t>
            </w:r>
          </w:p>
        </w:tc>
      </w:tr>
      <w:tr w:rsidR="00B202E7" w:rsidRPr="003C70A6" w:rsidTr="009A5552">
        <w:trPr>
          <w:trHeight w:val="87"/>
        </w:trPr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2E7" w:rsidRPr="003C70A6" w:rsidRDefault="00B202E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C70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Вимога</w:t>
            </w:r>
          </w:p>
        </w:tc>
        <w:tc>
          <w:tcPr>
            <w:tcW w:w="63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2E7" w:rsidRPr="003C70A6" w:rsidRDefault="00B202E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C70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Компоненти вимоги</w:t>
            </w:r>
          </w:p>
        </w:tc>
      </w:tr>
      <w:tr w:rsidR="00B202E7" w:rsidRPr="003C70A6" w:rsidTr="009A5552">
        <w:trPr>
          <w:trHeight w:val="8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2E7" w:rsidRPr="003C70A6" w:rsidRDefault="00B202E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0A6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202E7" w:rsidRPr="003C70A6" w:rsidRDefault="00B202E7">
            <w:pPr>
              <w:spacing w:after="2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0A6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Знання законодавства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2E7" w:rsidRPr="003C70A6" w:rsidRDefault="00B202E7" w:rsidP="004A0CA8">
            <w:pPr>
              <w:tabs>
                <w:tab w:val="left" w:pos="129"/>
              </w:tabs>
              <w:spacing w:after="20" w:line="240" w:lineRule="auto"/>
              <w:ind w:left="135" w:right="120" w:firstLine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0A6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Знання:</w:t>
            </w:r>
          </w:p>
          <w:p w:rsidR="00B202E7" w:rsidRPr="003C70A6" w:rsidRDefault="00B202E7" w:rsidP="004A0CA8">
            <w:pPr>
              <w:tabs>
                <w:tab w:val="left" w:pos="129"/>
              </w:tabs>
              <w:spacing w:after="20" w:line="240" w:lineRule="auto"/>
              <w:ind w:left="135" w:right="120" w:firstLine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0A6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Конституції України;</w:t>
            </w:r>
          </w:p>
          <w:p w:rsidR="00B202E7" w:rsidRPr="003C70A6" w:rsidRDefault="00B202E7" w:rsidP="004A0CA8">
            <w:pPr>
              <w:tabs>
                <w:tab w:val="left" w:pos="129"/>
              </w:tabs>
              <w:spacing w:after="20" w:line="240" w:lineRule="auto"/>
              <w:ind w:left="135" w:right="120" w:firstLine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0A6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Закону України «Про державну службу»;</w:t>
            </w:r>
          </w:p>
          <w:p w:rsidR="00B202E7" w:rsidRPr="003C70A6" w:rsidRDefault="00B202E7" w:rsidP="004A0CA8">
            <w:pPr>
              <w:tabs>
                <w:tab w:val="left" w:pos="129"/>
              </w:tabs>
              <w:spacing w:after="20" w:line="240" w:lineRule="auto"/>
              <w:ind w:left="135" w:right="120" w:firstLine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0A6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Закону України «Про запобігання корупції»</w:t>
            </w:r>
            <w:r w:rsidR="00C51741" w:rsidRPr="005C0C62">
              <w:rPr>
                <w:rFonts w:ascii="Times New Roman" w:hAnsi="Times New Roman" w:cs="Times New Roman"/>
                <w:sz w:val="24"/>
                <w:szCs w:val="24"/>
              </w:rPr>
              <w:t xml:space="preserve"> та іншого законодавства</w:t>
            </w:r>
          </w:p>
        </w:tc>
      </w:tr>
      <w:tr w:rsidR="00B202E7" w:rsidRPr="008C2AD2" w:rsidTr="009A5552">
        <w:trPr>
          <w:trHeight w:val="967"/>
        </w:trPr>
        <w:tc>
          <w:tcPr>
            <w:tcW w:w="4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2E7" w:rsidRPr="008C2AD2" w:rsidRDefault="00B202E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AD2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2E7" w:rsidRPr="008C2AD2" w:rsidRDefault="00B202E7">
            <w:pPr>
              <w:spacing w:after="20" w:line="240" w:lineRule="auto"/>
              <w:ind w:left="1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AD2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Знання законодавства у сфері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2E7" w:rsidRPr="008C2AD2" w:rsidRDefault="00B202E7" w:rsidP="004A0CA8">
            <w:pPr>
              <w:tabs>
                <w:tab w:val="left" w:pos="522"/>
              </w:tabs>
              <w:spacing w:after="0" w:line="240" w:lineRule="atLeast"/>
              <w:ind w:left="135" w:right="125" w:firstLine="1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AD2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Знання:</w:t>
            </w:r>
          </w:p>
          <w:p w:rsidR="00B202E7" w:rsidRPr="008C2AD2" w:rsidRDefault="00B202E7" w:rsidP="004A0CA8">
            <w:pPr>
              <w:spacing w:after="0" w:line="240" w:lineRule="atLeast"/>
              <w:ind w:firstLine="153"/>
              <w:rPr>
                <w:rFonts w:ascii="Times New Roman" w:hAnsi="Times New Roman"/>
                <w:sz w:val="24"/>
                <w:szCs w:val="24"/>
                <w:lang w:val="ru-RU"/>
              </w:rPr>
            </w:pPr>
            <w:bookmarkStart w:id="3" w:name="_heading=h.tyjcwt" w:colFirst="0" w:colLast="0"/>
            <w:bookmarkEnd w:id="3"/>
            <w:r w:rsidRPr="008C2AD2">
              <w:rPr>
                <w:rFonts w:ascii="Times New Roman" w:hAnsi="Times New Roman"/>
                <w:sz w:val="24"/>
                <w:szCs w:val="24"/>
                <w:lang w:val="ru-RU"/>
              </w:rPr>
              <w:t>Закон України «Про освіту»;</w:t>
            </w:r>
          </w:p>
          <w:p w:rsidR="00B202E7" w:rsidRPr="008C2AD2" w:rsidRDefault="00B202E7" w:rsidP="004A0CA8">
            <w:pPr>
              <w:spacing w:after="0" w:line="240" w:lineRule="atLeast"/>
              <w:ind w:firstLine="15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C2AD2">
              <w:rPr>
                <w:rFonts w:ascii="Times New Roman" w:hAnsi="Times New Roman"/>
                <w:sz w:val="24"/>
                <w:szCs w:val="24"/>
                <w:lang w:val="ru-RU"/>
              </w:rPr>
              <w:t>Закон України «Про дошкільну</w:t>
            </w:r>
            <w:r w:rsidR="008B284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8C2AD2">
              <w:rPr>
                <w:rFonts w:ascii="Times New Roman" w:hAnsi="Times New Roman"/>
                <w:sz w:val="24"/>
                <w:szCs w:val="24"/>
                <w:lang w:val="ru-RU"/>
              </w:rPr>
              <w:t>освіту»;</w:t>
            </w:r>
          </w:p>
          <w:p w:rsidR="00B202E7" w:rsidRPr="008C2AD2" w:rsidRDefault="00B202E7" w:rsidP="004A0CA8">
            <w:pPr>
              <w:spacing w:after="0" w:line="240" w:lineRule="atLeast"/>
              <w:ind w:firstLine="15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C2AD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Закон України «Про </w:t>
            </w:r>
            <w:r w:rsidR="008C2AD2" w:rsidRPr="008C2AD2">
              <w:rPr>
                <w:rFonts w:ascii="Times New Roman" w:hAnsi="Times New Roman"/>
                <w:sz w:val="24"/>
                <w:szCs w:val="24"/>
                <w:lang w:val="ru-RU"/>
              </w:rPr>
              <w:t>повну</w:t>
            </w:r>
            <w:r w:rsidR="008B284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8C2AD2">
              <w:rPr>
                <w:rFonts w:ascii="Times New Roman" w:hAnsi="Times New Roman"/>
                <w:sz w:val="24"/>
                <w:szCs w:val="24"/>
                <w:lang w:val="ru-RU"/>
              </w:rPr>
              <w:t>загальну</w:t>
            </w:r>
            <w:r w:rsidR="008B284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8C2AD2">
              <w:rPr>
                <w:rFonts w:ascii="Times New Roman" w:hAnsi="Times New Roman"/>
                <w:sz w:val="24"/>
                <w:szCs w:val="24"/>
                <w:lang w:val="ru-RU"/>
              </w:rPr>
              <w:t>середню</w:t>
            </w:r>
            <w:r w:rsidR="008B284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8C2AD2">
              <w:rPr>
                <w:rFonts w:ascii="Times New Roman" w:hAnsi="Times New Roman"/>
                <w:sz w:val="24"/>
                <w:szCs w:val="24"/>
                <w:lang w:val="ru-RU"/>
              </w:rPr>
              <w:t>освіту»;</w:t>
            </w:r>
          </w:p>
          <w:p w:rsidR="00B202E7" w:rsidRPr="008C2AD2" w:rsidRDefault="00B202E7" w:rsidP="004A0CA8">
            <w:pPr>
              <w:spacing w:after="0" w:line="240" w:lineRule="atLeast"/>
              <w:ind w:firstLine="15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C2AD2">
              <w:rPr>
                <w:rFonts w:ascii="Times New Roman" w:hAnsi="Times New Roman"/>
                <w:sz w:val="24"/>
                <w:szCs w:val="24"/>
                <w:lang w:val="ru-RU"/>
              </w:rPr>
              <w:t>Закон України «Про позашкільну</w:t>
            </w:r>
            <w:r w:rsidR="008B284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8C2AD2">
              <w:rPr>
                <w:rFonts w:ascii="Times New Roman" w:hAnsi="Times New Roman"/>
                <w:sz w:val="24"/>
                <w:szCs w:val="24"/>
                <w:lang w:val="ru-RU"/>
              </w:rPr>
              <w:t>освіту»;</w:t>
            </w:r>
          </w:p>
          <w:p w:rsidR="00B202E7" w:rsidRPr="008C2AD2" w:rsidRDefault="00B202E7" w:rsidP="004A0CA8">
            <w:pPr>
              <w:spacing w:after="0" w:line="240" w:lineRule="atLeast"/>
              <w:ind w:firstLine="15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C2AD2">
              <w:rPr>
                <w:rFonts w:ascii="Times New Roman" w:hAnsi="Times New Roman"/>
                <w:sz w:val="24"/>
                <w:szCs w:val="24"/>
                <w:lang w:val="ru-RU"/>
              </w:rPr>
              <w:t>Закон України «Про професійну (професійно-технічну) освіту»;</w:t>
            </w:r>
          </w:p>
          <w:p w:rsidR="00B202E7" w:rsidRPr="008C2AD2" w:rsidRDefault="00B202E7" w:rsidP="004A0CA8">
            <w:pPr>
              <w:spacing w:after="0" w:line="240" w:lineRule="atLeast"/>
              <w:ind w:firstLine="15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C2AD2">
              <w:rPr>
                <w:rFonts w:ascii="Times New Roman" w:hAnsi="Times New Roman"/>
                <w:sz w:val="24"/>
                <w:szCs w:val="24"/>
                <w:lang w:val="ru-RU"/>
              </w:rPr>
              <w:t>Закон України «Про основні засади державного нагляду (контролю) у сфері</w:t>
            </w:r>
            <w:r w:rsidR="008B284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8C2AD2">
              <w:rPr>
                <w:rFonts w:ascii="Times New Roman" w:hAnsi="Times New Roman"/>
                <w:sz w:val="24"/>
                <w:szCs w:val="24"/>
                <w:lang w:val="ru-RU"/>
              </w:rPr>
              <w:t>господарської</w:t>
            </w:r>
            <w:r w:rsidR="008B284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8C2AD2">
              <w:rPr>
                <w:rFonts w:ascii="Times New Roman" w:hAnsi="Times New Roman"/>
                <w:sz w:val="24"/>
                <w:szCs w:val="24"/>
                <w:lang w:val="ru-RU"/>
              </w:rPr>
              <w:t>діяльності»;</w:t>
            </w:r>
          </w:p>
          <w:p w:rsidR="00B202E7" w:rsidRPr="008C2AD2" w:rsidRDefault="00B202E7" w:rsidP="004A0CA8">
            <w:pPr>
              <w:spacing w:after="0" w:line="240" w:lineRule="atLeast"/>
              <w:ind w:left="57" w:right="57" w:firstLine="15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C2AD2">
              <w:rPr>
                <w:rFonts w:ascii="Times New Roman" w:hAnsi="Times New Roman"/>
                <w:sz w:val="24"/>
                <w:szCs w:val="24"/>
                <w:lang w:val="ru-RU"/>
              </w:rPr>
              <w:t>Положення про Державну службу якості</w:t>
            </w:r>
            <w:r w:rsidR="008B284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8C2AD2">
              <w:rPr>
                <w:rFonts w:ascii="Times New Roman" w:hAnsi="Times New Roman"/>
                <w:sz w:val="24"/>
                <w:szCs w:val="24"/>
                <w:lang w:val="ru-RU"/>
              </w:rPr>
              <w:t>освіти</w:t>
            </w:r>
            <w:r w:rsidR="008B284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8C2AD2">
              <w:rPr>
                <w:rFonts w:ascii="Times New Roman" w:hAnsi="Times New Roman"/>
                <w:sz w:val="24"/>
                <w:szCs w:val="24"/>
                <w:lang w:val="ru-RU"/>
              </w:rPr>
              <w:t>України, затверджене</w:t>
            </w:r>
            <w:r w:rsidR="008B284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8C2AD2">
              <w:rPr>
                <w:rFonts w:ascii="Times New Roman" w:hAnsi="Times New Roman"/>
                <w:sz w:val="24"/>
                <w:szCs w:val="24"/>
                <w:lang w:val="ru-RU"/>
              </w:rPr>
              <w:t>постановою</w:t>
            </w:r>
            <w:r w:rsidR="008B284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8C2AD2">
              <w:rPr>
                <w:rFonts w:ascii="Times New Roman" w:hAnsi="Times New Roman"/>
                <w:sz w:val="24"/>
                <w:szCs w:val="24"/>
                <w:lang w:val="ru-RU"/>
              </w:rPr>
              <w:t>Кабінету</w:t>
            </w:r>
            <w:r w:rsidR="008B284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8C2AD2">
              <w:rPr>
                <w:rFonts w:ascii="Times New Roman" w:hAnsi="Times New Roman"/>
                <w:sz w:val="24"/>
                <w:szCs w:val="24"/>
                <w:lang w:val="ru-RU"/>
              </w:rPr>
              <w:t>Міністрів</w:t>
            </w:r>
            <w:r w:rsidR="008B284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8C2AD2">
              <w:rPr>
                <w:rFonts w:ascii="Times New Roman" w:hAnsi="Times New Roman"/>
                <w:sz w:val="24"/>
                <w:szCs w:val="24"/>
                <w:lang w:val="ru-RU"/>
              </w:rPr>
              <w:t>України</w:t>
            </w:r>
            <w:r w:rsidR="008B284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від 14.03.2018</w:t>
            </w:r>
            <w:r w:rsidRPr="008C2AD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№ 1684</w:t>
            </w:r>
            <w:r w:rsidR="008C2AD2" w:rsidRPr="008C2AD2">
              <w:rPr>
                <w:rFonts w:ascii="Times New Roman" w:hAnsi="Times New Roman"/>
                <w:sz w:val="24"/>
                <w:szCs w:val="24"/>
                <w:lang w:val="ru-RU"/>
              </w:rPr>
              <w:t>;</w:t>
            </w:r>
          </w:p>
          <w:p w:rsidR="008C2AD2" w:rsidRPr="004A0CA8" w:rsidRDefault="00984BE2" w:rsidP="004A0CA8">
            <w:pPr>
              <w:tabs>
                <w:tab w:val="left" w:pos="412"/>
              </w:tabs>
              <w:spacing w:after="0" w:line="240" w:lineRule="atLeast"/>
              <w:ind w:left="135" w:right="125" w:firstLine="15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44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проведення інституційного аудиту закладів загальної</w:t>
            </w:r>
            <w:r w:rsidR="00476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середньої освіти, затверджений</w:t>
            </w:r>
            <w:r w:rsidRPr="00A44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наказом Міністерства осв</w:t>
            </w:r>
            <w:r w:rsidR="00476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іти і науки України від 09.01.2019  №17, зареєстрований</w:t>
            </w:r>
            <w:r w:rsidRPr="00A44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у Міністерстві юстиції України 12 березня 2019 року за №250/33221 (із змінами)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C85E90" w:rsidRPr="00725D2E" w:rsidRDefault="00C85E90" w:rsidP="009A55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04C0D" w:rsidRDefault="00004C0D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C2AD2" w:rsidRDefault="008C2AD2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C2AD2" w:rsidRPr="00C85E90" w:rsidRDefault="008C2AD2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sectPr w:rsidR="008C2AD2" w:rsidRPr="00C85E90" w:rsidSect="00725D2E">
      <w:headerReference w:type="default" r:id="rId9"/>
      <w:pgSz w:w="11906" w:h="16838"/>
      <w:pgMar w:top="1134" w:right="567" w:bottom="1134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56C5" w:rsidRDefault="004256C5">
      <w:pPr>
        <w:spacing w:after="0" w:line="240" w:lineRule="auto"/>
      </w:pPr>
      <w:r>
        <w:separator/>
      </w:r>
    </w:p>
  </w:endnote>
  <w:endnote w:type="continuationSeparator" w:id="1">
    <w:p w:rsidR="004256C5" w:rsidRDefault="004256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56C5" w:rsidRDefault="004256C5">
      <w:pPr>
        <w:spacing w:after="0" w:line="240" w:lineRule="auto"/>
      </w:pPr>
      <w:r>
        <w:separator/>
      </w:r>
    </w:p>
  </w:footnote>
  <w:footnote w:type="continuationSeparator" w:id="1">
    <w:p w:rsidR="004256C5" w:rsidRDefault="004256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4C0D" w:rsidRPr="00326F13" w:rsidRDefault="00004C0D" w:rsidP="00326F1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</w:p>
  <w:p w:rsidR="00004C0D" w:rsidRDefault="00004C0D">
    <w:pPr>
      <w:tabs>
        <w:tab w:val="center" w:pos="4677"/>
        <w:tab w:val="right" w:pos="9355"/>
      </w:tabs>
      <w:spacing w:after="0" w:line="240" w:lineRule="auto"/>
      <w:ind w:right="148"/>
      <w:jc w:val="right"/>
      <w:rPr>
        <w:rFonts w:ascii="Times New Roman" w:eastAsia="Times New Roman" w:hAnsi="Times New Roman" w:cs="Times New Roman"/>
        <w:sz w:val="24"/>
        <w:szCs w:val="24"/>
      </w:rPr>
    </w:pPr>
  </w:p>
  <w:p w:rsidR="00004C0D" w:rsidRDefault="00004C0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661C8"/>
    <w:multiLevelType w:val="hybridMultilevel"/>
    <w:tmpl w:val="1EFCFA08"/>
    <w:lvl w:ilvl="0" w:tplc="5B8C6822">
      <w:start w:val="1"/>
      <w:numFmt w:val="bullet"/>
      <w:lvlText w:val="-"/>
      <w:lvlJc w:val="left"/>
      <w:pPr>
        <w:ind w:left="853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7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9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1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3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5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7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9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13" w:hanging="360"/>
      </w:pPr>
      <w:rPr>
        <w:rFonts w:ascii="Wingdings" w:hAnsi="Wingdings" w:hint="default"/>
      </w:rPr>
    </w:lvl>
  </w:abstractNum>
  <w:abstractNum w:abstractNumId="1">
    <w:nsid w:val="0A2C6B4B"/>
    <w:multiLevelType w:val="hybridMultilevel"/>
    <w:tmpl w:val="E4BA51EE"/>
    <w:lvl w:ilvl="0" w:tplc="5B8C682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5778A3"/>
    <w:multiLevelType w:val="hybridMultilevel"/>
    <w:tmpl w:val="A1FCAD5E"/>
    <w:lvl w:ilvl="0" w:tplc="5B8C6822">
      <w:start w:val="1"/>
      <w:numFmt w:val="bullet"/>
      <w:lvlText w:val="-"/>
      <w:lvlJc w:val="left"/>
      <w:pPr>
        <w:ind w:left="853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7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9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1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3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5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7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9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13" w:hanging="360"/>
      </w:pPr>
      <w:rPr>
        <w:rFonts w:ascii="Wingdings" w:hAnsi="Wingdings" w:hint="default"/>
      </w:rPr>
    </w:lvl>
  </w:abstractNum>
  <w:abstractNum w:abstractNumId="3">
    <w:nsid w:val="1167515B"/>
    <w:multiLevelType w:val="hybridMultilevel"/>
    <w:tmpl w:val="CF522D12"/>
    <w:lvl w:ilvl="0" w:tplc="5B8C6822">
      <w:start w:val="1"/>
      <w:numFmt w:val="bullet"/>
      <w:lvlText w:val="-"/>
      <w:lvlJc w:val="left"/>
      <w:pPr>
        <w:ind w:left="896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4">
    <w:nsid w:val="116F7202"/>
    <w:multiLevelType w:val="multilevel"/>
    <w:tmpl w:val="F4F638DC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16032BA0"/>
    <w:multiLevelType w:val="hybridMultilevel"/>
    <w:tmpl w:val="B1C68A3C"/>
    <w:lvl w:ilvl="0" w:tplc="5B8C682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6761E5"/>
    <w:multiLevelType w:val="hybridMultilevel"/>
    <w:tmpl w:val="A58EBC84"/>
    <w:lvl w:ilvl="0" w:tplc="5B8C6822">
      <w:start w:val="1"/>
      <w:numFmt w:val="bullet"/>
      <w:lvlText w:val="-"/>
      <w:lvlJc w:val="left"/>
      <w:pPr>
        <w:ind w:left="896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7">
    <w:nsid w:val="3EBE4035"/>
    <w:multiLevelType w:val="hybridMultilevel"/>
    <w:tmpl w:val="CE52A1B4"/>
    <w:lvl w:ilvl="0" w:tplc="5B8C682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594C0F"/>
    <w:multiLevelType w:val="hybridMultilevel"/>
    <w:tmpl w:val="56E04B3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9F307B"/>
    <w:multiLevelType w:val="hybridMultilevel"/>
    <w:tmpl w:val="58D0AF0E"/>
    <w:lvl w:ilvl="0" w:tplc="5B8C682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A44A68"/>
    <w:multiLevelType w:val="hybridMultilevel"/>
    <w:tmpl w:val="8A1260AA"/>
    <w:lvl w:ilvl="0" w:tplc="5B8C682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843592"/>
    <w:multiLevelType w:val="hybridMultilevel"/>
    <w:tmpl w:val="A29EF628"/>
    <w:lvl w:ilvl="0" w:tplc="5B8C682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B07BEC"/>
    <w:multiLevelType w:val="hybridMultilevel"/>
    <w:tmpl w:val="A5BE044C"/>
    <w:lvl w:ilvl="0" w:tplc="5B8C682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4"/>
  </w:num>
  <w:num w:numId="5">
    <w:abstractNumId w:val="11"/>
  </w:num>
  <w:num w:numId="6">
    <w:abstractNumId w:val="12"/>
  </w:num>
  <w:num w:numId="7">
    <w:abstractNumId w:val="9"/>
  </w:num>
  <w:num w:numId="8">
    <w:abstractNumId w:val="2"/>
  </w:num>
  <w:num w:numId="9">
    <w:abstractNumId w:val="8"/>
  </w:num>
  <w:num w:numId="10">
    <w:abstractNumId w:val="10"/>
  </w:num>
  <w:num w:numId="11">
    <w:abstractNumId w:val="5"/>
  </w:num>
  <w:num w:numId="12">
    <w:abstractNumId w:val="1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04C0D"/>
    <w:rsid w:val="00003A19"/>
    <w:rsid w:val="00004C0D"/>
    <w:rsid w:val="000161EA"/>
    <w:rsid w:val="00077E6E"/>
    <w:rsid w:val="00080996"/>
    <w:rsid w:val="000A16CE"/>
    <w:rsid w:val="000A4C81"/>
    <w:rsid w:val="000F1498"/>
    <w:rsid w:val="0010654E"/>
    <w:rsid w:val="00117E86"/>
    <w:rsid w:val="00193BDF"/>
    <w:rsid w:val="00197572"/>
    <w:rsid w:val="001A422F"/>
    <w:rsid w:val="001D2F3F"/>
    <w:rsid w:val="001F6EC4"/>
    <w:rsid w:val="00241D4C"/>
    <w:rsid w:val="0027132C"/>
    <w:rsid w:val="0027468E"/>
    <w:rsid w:val="002868D6"/>
    <w:rsid w:val="002D0382"/>
    <w:rsid w:val="002E7536"/>
    <w:rsid w:val="003054A4"/>
    <w:rsid w:val="00326F13"/>
    <w:rsid w:val="003304B8"/>
    <w:rsid w:val="00353E68"/>
    <w:rsid w:val="003941E5"/>
    <w:rsid w:val="003A3734"/>
    <w:rsid w:val="003B3457"/>
    <w:rsid w:val="003C70A6"/>
    <w:rsid w:val="004059D3"/>
    <w:rsid w:val="00412D10"/>
    <w:rsid w:val="004256C5"/>
    <w:rsid w:val="004341D3"/>
    <w:rsid w:val="0045229E"/>
    <w:rsid w:val="00463CCB"/>
    <w:rsid w:val="00476BE9"/>
    <w:rsid w:val="004A0CA8"/>
    <w:rsid w:val="004C02B7"/>
    <w:rsid w:val="00543390"/>
    <w:rsid w:val="00552110"/>
    <w:rsid w:val="00561387"/>
    <w:rsid w:val="00567464"/>
    <w:rsid w:val="0057316D"/>
    <w:rsid w:val="005C5D0B"/>
    <w:rsid w:val="005E0CDD"/>
    <w:rsid w:val="006213A2"/>
    <w:rsid w:val="006334A1"/>
    <w:rsid w:val="006341A3"/>
    <w:rsid w:val="006C2852"/>
    <w:rsid w:val="00705602"/>
    <w:rsid w:val="00710A58"/>
    <w:rsid w:val="00725D2E"/>
    <w:rsid w:val="00737E2E"/>
    <w:rsid w:val="00787713"/>
    <w:rsid w:val="007A09A5"/>
    <w:rsid w:val="007C04A1"/>
    <w:rsid w:val="008050EC"/>
    <w:rsid w:val="00871C78"/>
    <w:rsid w:val="00894D8B"/>
    <w:rsid w:val="008B2846"/>
    <w:rsid w:val="008C2AD2"/>
    <w:rsid w:val="008C56D9"/>
    <w:rsid w:val="00924961"/>
    <w:rsid w:val="00934461"/>
    <w:rsid w:val="0097681E"/>
    <w:rsid w:val="00984BE2"/>
    <w:rsid w:val="009A5552"/>
    <w:rsid w:val="009D2E51"/>
    <w:rsid w:val="00A610D8"/>
    <w:rsid w:val="00AC1E66"/>
    <w:rsid w:val="00AE77C8"/>
    <w:rsid w:val="00B202E7"/>
    <w:rsid w:val="00B92E88"/>
    <w:rsid w:val="00BF25DA"/>
    <w:rsid w:val="00C04C5A"/>
    <w:rsid w:val="00C10364"/>
    <w:rsid w:val="00C13FDD"/>
    <w:rsid w:val="00C51741"/>
    <w:rsid w:val="00C7783C"/>
    <w:rsid w:val="00C85E90"/>
    <w:rsid w:val="00CA3D72"/>
    <w:rsid w:val="00CC4A68"/>
    <w:rsid w:val="00CD30FA"/>
    <w:rsid w:val="00D51FC7"/>
    <w:rsid w:val="00D577AC"/>
    <w:rsid w:val="00D62CAF"/>
    <w:rsid w:val="00D70B7E"/>
    <w:rsid w:val="00DA313A"/>
    <w:rsid w:val="00DB5628"/>
    <w:rsid w:val="00DC0678"/>
    <w:rsid w:val="00DC6A4F"/>
    <w:rsid w:val="00DF419F"/>
    <w:rsid w:val="00E14C39"/>
    <w:rsid w:val="00E35A1F"/>
    <w:rsid w:val="00E738B1"/>
    <w:rsid w:val="00F07F65"/>
    <w:rsid w:val="00F22868"/>
    <w:rsid w:val="00F3498E"/>
    <w:rsid w:val="00F879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364"/>
  </w:style>
  <w:style w:type="paragraph" w:styleId="1">
    <w:name w:val="heading 1"/>
    <w:basedOn w:val="a"/>
    <w:next w:val="a"/>
    <w:uiPriority w:val="9"/>
    <w:qFormat/>
    <w:rsid w:val="00C1036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rsid w:val="00C1036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C1036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C1036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C10364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rsid w:val="00C1036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C1036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C10364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C10364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rsid w:val="00C1036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uiPriority w:val="11"/>
    <w:qFormat/>
    <w:rsid w:val="00C1036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1"/>
    <w:rsid w:val="00C1036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6">
    <w:name w:val="header"/>
    <w:basedOn w:val="a"/>
    <w:link w:val="a7"/>
    <w:uiPriority w:val="99"/>
    <w:unhideWhenUsed/>
    <w:rsid w:val="006454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4549B"/>
  </w:style>
  <w:style w:type="paragraph" w:styleId="a8">
    <w:name w:val="footer"/>
    <w:basedOn w:val="a"/>
    <w:link w:val="a9"/>
    <w:uiPriority w:val="99"/>
    <w:unhideWhenUsed/>
    <w:rsid w:val="006454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4549B"/>
  </w:style>
  <w:style w:type="table" w:customStyle="1" w:styleId="aa">
    <w:basedOn w:val="TableNormal1"/>
    <w:rsid w:val="00C1036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0"/>
    <w:rsid w:val="00C1036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c">
    <w:name w:val="Body Text"/>
    <w:basedOn w:val="a"/>
    <w:link w:val="ad"/>
    <w:uiPriority w:val="99"/>
    <w:rsid w:val="00C85E9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ad">
    <w:name w:val="Основной текст Знак"/>
    <w:basedOn w:val="a0"/>
    <w:link w:val="ac"/>
    <w:uiPriority w:val="99"/>
    <w:rsid w:val="00C85E90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customStyle="1" w:styleId="rvps14">
    <w:name w:val="rvps14"/>
    <w:basedOn w:val="a"/>
    <w:rsid w:val="00C85E9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rvts0">
    <w:name w:val="rvts0"/>
    <w:basedOn w:val="a0"/>
    <w:rsid w:val="00C85E90"/>
  </w:style>
  <w:style w:type="paragraph" w:customStyle="1" w:styleId="ae">
    <w:name w:val="Стиль"/>
    <w:rsid w:val="00F07F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List Paragraph"/>
    <w:basedOn w:val="a"/>
    <w:uiPriority w:val="34"/>
    <w:qFormat/>
    <w:rsid w:val="000A16CE"/>
    <w:pPr>
      <w:ind w:left="720"/>
      <w:contextualSpacing/>
    </w:pPr>
  </w:style>
  <w:style w:type="paragraph" w:customStyle="1" w:styleId="rvps12">
    <w:name w:val="rvps12"/>
    <w:basedOn w:val="a"/>
    <w:rsid w:val="00463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9">
    <w:name w:val="rvts9"/>
    <w:basedOn w:val="a0"/>
    <w:rsid w:val="00463CCB"/>
  </w:style>
  <w:style w:type="paragraph" w:customStyle="1" w:styleId="rvps7">
    <w:name w:val="rvps7"/>
    <w:basedOn w:val="a"/>
    <w:rsid w:val="00463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5">
    <w:name w:val="rvts15"/>
    <w:basedOn w:val="a0"/>
    <w:rsid w:val="00463CCB"/>
  </w:style>
  <w:style w:type="character" w:customStyle="1" w:styleId="rvts23">
    <w:name w:val="rvts23"/>
    <w:rsid w:val="00326F13"/>
    <w:rPr>
      <w:rFonts w:cs="Times New Roman"/>
    </w:rPr>
  </w:style>
  <w:style w:type="paragraph" w:styleId="af0">
    <w:name w:val="Normal (Web)"/>
    <w:basedOn w:val="a"/>
    <w:rsid w:val="00F879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1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85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61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ligazakon.ua/l_doc2.nsf/link1/KP170815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LgU2IoxeR1/oT8BgxJlTuxfrbWg==">AMUW2mVtVE99IEUd5p06GxNTlU+PbyVq6Dsg6Crep8WoU/WGjsIkFimlnAxdHtACal5EERsarTRzUrycSN60n6PRt8oiveARfb9ZcQkgmzwmQJFnQY/UZSTBSTPRBUfudnsAc1z4Q0nYKi4UZqQFazGEgowy2TqeqOnZBpZIRxj9NYbHL8HEnMU=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4728</Words>
  <Characters>2696</Characters>
  <Application>Microsoft Office Word</Application>
  <DocSecurity>0</DocSecurity>
  <Lines>22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Ірина Тимченко</dc:creator>
  <cp:lastModifiedBy>PS</cp:lastModifiedBy>
  <cp:revision>15</cp:revision>
  <cp:lastPrinted>2021-02-23T13:38:00Z</cp:lastPrinted>
  <dcterms:created xsi:type="dcterms:W3CDTF">2021-08-23T18:53:00Z</dcterms:created>
  <dcterms:modified xsi:type="dcterms:W3CDTF">2021-10-22T13:13:00Z</dcterms:modified>
</cp:coreProperties>
</file>