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" w:type="pct"/>
        <w:tblInd w:w="5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</w:tblGrid>
      <w:tr w:rsidR="00463CCB" w:rsidRPr="008050EC" w:rsidTr="00463CCB">
        <w:tc>
          <w:tcPr>
            <w:tcW w:w="5000" w:type="pct"/>
            <w:hideMark/>
          </w:tcPr>
          <w:p w:rsidR="00A610D8" w:rsidRPr="008050EC" w:rsidRDefault="00A610D8" w:rsidP="00A610D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Додаток </w:t>
            </w:r>
            <w:r w:rsidR="000B00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63CCB" w:rsidRPr="0062571E" w:rsidRDefault="00463CCB" w:rsidP="003D69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</w:t>
            </w:r>
            <w:r w:rsidRPr="006257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наказом управління Державної  служби якості освіти у </w:t>
            </w:r>
            <w:r w:rsidR="00B63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Житомирській</w:t>
            </w:r>
            <w:r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області     </w:t>
            </w:r>
            <w:r w:rsidR="008050EC"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7A3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 </w:t>
            </w:r>
          </w:p>
        </w:tc>
      </w:tr>
    </w:tbl>
    <w:p w:rsidR="00463CCB" w:rsidRDefault="00463CCB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n195"/>
      <w:bookmarkEnd w:id="0"/>
      <w:r w:rsidRPr="00A610D8">
        <w:rPr>
          <w:rFonts w:ascii="Times New Roman" w:eastAsia="Times New Roman" w:hAnsi="Times New Roman" w:cs="Times New Roman"/>
          <w:b/>
          <w:bCs/>
          <w:sz w:val="28"/>
        </w:rPr>
        <w:t>УМОВИ</w:t>
      </w:r>
      <w:r w:rsidRPr="00463CCB">
        <w:rPr>
          <w:rFonts w:ascii="Times New Roman" w:eastAsia="Times New Roman" w:hAnsi="Times New Roman" w:cs="Times New Roman"/>
          <w:sz w:val="24"/>
          <w:szCs w:val="24"/>
        </w:rPr>
        <w:br/>
      </w:r>
      <w:r w:rsidRPr="00A610D8">
        <w:rPr>
          <w:rFonts w:ascii="Times New Roman" w:eastAsia="Times New Roman" w:hAnsi="Times New Roman" w:cs="Times New Roman"/>
          <w:b/>
          <w:bCs/>
          <w:sz w:val="28"/>
        </w:rPr>
        <w:t>проведення конкурсу</w:t>
      </w:r>
    </w:p>
    <w:p w:rsidR="00D342DE" w:rsidRPr="00D342DE" w:rsidRDefault="00D342DE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DE">
        <w:rPr>
          <w:rFonts w:ascii="Times New Roman" w:eastAsia="Times New Roman" w:hAnsi="Times New Roman" w:cs="Times New Roman"/>
          <w:b/>
          <w:sz w:val="28"/>
          <w:szCs w:val="28"/>
        </w:rPr>
        <w:t>на зайняття посади д</w:t>
      </w:r>
      <w:r w:rsidR="00171E34">
        <w:rPr>
          <w:rFonts w:ascii="Times New Roman" w:eastAsia="Times New Roman" w:hAnsi="Times New Roman" w:cs="Times New Roman"/>
          <w:b/>
          <w:sz w:val="28"/>
          <w:szCs w:val="28"/>
        </w:rPr>
        <w:t xml:space="preserve">ержавної служби категорії «В» - </w:t>
      </w:r>
      <w:r w:rsidRPr="00D342DE">
        <w:rPr>
          <w:rFonts w:ascii="Times New Roman" w:eastAsia="Times New Roman" w:hAnsi="Times New Roman" w:cs="Times New Roman"/>
          <w:b/>
          <w:sz w:val="28"/>
          <w:szCs w:val="28"/>
        </w:rPr>
        <w:t>головного спеціаліста відділу моніторингу, позапланового контролю закладів освіти та взаємодії з органами місцевого самоврядування</w:t>
      </w:r>
    </w:p>
    <w:p w:rsidR="00D342DE" w:rsidRPr="00463CCB" w:rsidRDefault="00D342DE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398"/>
      </w:tblGrid>
      <w:tr w:rsidR="00004C0D" w:rsidRPr="003C70A6" w:rsidTr="009A5552">
        <w:trPr>
          <w:trHeight w:val="252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D342D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9A5552">
        <w:trPr>
          <w:trHeight w:val="46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9A408B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9D9" w:rsidRPr="003D69D9" w:rsidRDefault="003D69D9" w:rsidP="003D69D9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ює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межах повноважень, передбачених законом, державн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агляд (контроль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за діяльністю закладів освіти (крім вищої) щодо дотримання ними вимог законодавства про освіту та вида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обов’язков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 до виконання ними розпорядження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щодо усунення виявлених порушень у визначені строки.</w:t>
            </w:r>
          </w:p>
          <w:p w:rsidR="003D69D9" w:rsidRDefault="003D69D9" w:rsidP="003D69D9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контроль за веденням обліку дітей дошкільного, шкільного віку та учнів.</w:t>
            </w:r>
          </w:p>
          <w:p w:rsidR="003D69D9" w:rsidRPr="003D69D9" w:rsidRDefault="003D69D9" w:rsidP="003D69D9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ає 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законодавством про освіту.</w:t>
            </w:r>
          </w:p>
          <w:p w:rsidR="003D69D9" w:rsidRPr="003D69D9" w:rsidRDefault="003D69D9" w:rsidP="003D69D9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ює збір, обробку, аналіз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освітньої інформації у сферах дошкільної, загальної середньої, позашкільної, професійної (професійно-технічної) освіти. </w:t>
            </w:r>
          </w:p>
          <w:p w:rsidR="003D69D9" w:rsidRPr="003D69D9" w:rsidRDefault="003D69D9" w:rsidP="003D69D9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ує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завдання щодо здійснення моніторингу якості освіти і освітньої діяльності у сферах дошкільної, загальної середньої, позашкільної, професійної (професійно-технічної) освіти.  </w:t>
            </w:r>
          </w:p>
          <w:p w:rsidR="003D69D9" w:rsidRPr="003D69D9" w:rsidRDefault="003D69D9" w:rsidP="003D69D9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проєкти</w:t>
            </w:r>
            <w:proofErr w:type="spellEnd"/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розпорядчих документів, аналітичних, довідкових та інших матеріалів з питань освіти.</w:t>
            </w:r>
          </w:p>
          <w:p w:rsidR="003D69D9" w:rsidRPr="003D69D9" w:rsidRDefault="003D69D9" w:rsidP="003D69D9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Взаємодіє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місцевими державними адміністраціями та органами місцевого самоврядування, об’єднаннями громадян, а також підприємствами, установами, організаціями у Житомирській області, у межах повноважень.</w:t>
            </w:r>
          </w:p>
          <w:p w:rsidR="003D69D9" w:rsidRPr="003D69D9" w:rsidRDefault="003D69D9" w:rsidP="003D69D9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порядку визначеному МОН, аналізує діяльність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території, та надає їм відповідні висновки і рекомендації, що оприлюднюються протягом п’яти робочих днів з д</w:t>
            </w:r>
            <w:r w:rsidR="00D35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 їх надання на офіційному </w:t>
            </w:r>
            <w:proofErr w:type="spellStart"/>
            <w:r w:rsidR="00D35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Служби та відповідного органу виконавчої влади чи органу місцевого самоврядування.</w:t>
            </w:r>
          </w:p>
          <w:p w:rsidR="003D69D9" w:rsidRPr="003D69D9" w:rsidRDefault="003D69D9" w:rsidP="003D69D9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ює 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наказом начальника управління Служби державн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нагляд (контроль</w:t>
            </w:r>
            <w:r w:rsidRPr="003D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на території, не віднесеній до повноважень управління Служби.</w:t>
            </w:r>
          </w:p>
          <w:p w:rsidR="00004C0D" w:rsidRPr="003C70A6" w:rsidRDefault="0038580F" w:rsidP="0038580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Дотримується вимог трудової та виконавської дисципліни, вимог охорони праці на робочому місці та пожежної безпеки, </w:t>
            </w:r>
            <w:r w:rsidRPr="003858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дбає про особисту безпеку </w:t>
            </w:r>
            <w:r w:rsidRPr="00385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здоров’я.</w:t>
            </w:r>
          </w:p>
        </w:tc>
      </w:tr>
      <w:tr w:rsidR="00004C0D" w:rsidRPr="003C70A6" w:rsidTr="009A5552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Default="00326F13" w:rsidP="00FA0D75">
            <w:pPr>
              <w:shd w:val="clear" w:color="auto" w:fill="FFFFFF"/>
              <w:spacing w:after="0" w:line="266" w:lineRule="atLeast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D342DE">
              <w:rPr>
                <w:rFonts w:ascii="Times New Roman" w:hAnsi="Times New Roman"/>
                <w:sz w:val="24"/>
                <w:szCs w:val="24"/>
              </w:rPr>
              <w:t>5500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грн.;</w:t>
            </w:r>
          </w:p>
          <w:p w:rsidR="00FA0D75" w:rsidRPr="00487C34" w:rsidRDefault="00FA0D75" w:rsidP="00FA0D75">
            <w:pPr>
              <w:shd w:val="clear" w:color="auto" w:fill="FFFFFF"/>
              <w:spacing w:after="0" w:line="266" w:lineRule="atLeast"/>
              <w:ind w:lef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0D75" w:rsidRDefault="00FA0D75" w:rsidP="00FA0D75">
            <w:pPr>
              <w:shd w:val="clear" w:color="auto" w:fill="FFFFFF"/>
              <w:spacing w:after="0" w:line="266" w:lineRule="atLeast"/>
              <w:ind w:left="153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D75">
              <w:rPr>
                <w:rFonts w:ascii="Times New Roman" w:hAnsi="Times New Roman"/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004C0D" w:rsidRPr="003C70A6" w:rsidRDefault="00FA0D75" w:rsidP="00FA0D75">
            <w:pPr>
              <w:shd w:val="clear" w:color="auto" w:fill="FFFFFF"/>
              <w:spacing w:after="0" w:line="266" w:lineRule="atLeast"/>
              <w:ind w:left="15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75">
              <w:rPr>
                <w:rFonts w:ascii="Times New Roman" w:hAnsi="Times New Roman"/>
                <w:color w:val="000000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04C0D" w:rsidRPr="003C70A6" w:rsidTr="009A5552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DB5" w:rsidRPr="003C70A6" w:rsidTr="009A5552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D11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1)</w:t>
            </w:r>
            <w:r>
              <w:t xml:space="preserve"> заява про участь у конкурсі із зазначенням основних мотивів щодо зайняття посади за формою згідно з додатком 2 П</w:t>
            </w:r>
            <w:r>
              <w:rPr>
                <w:rStyle w:val="qowt-stl-rvts23"/>
                <w:shd w:val="clear" w:color="auto" w:fill="FFFFFF"/>
              </w:rPr>
              <w:t>орядку проведення конкурсу на зайняття посад державної служби,</w:t>
            </w:r>
            <w:r>
              <w:t xml:space="preserve"> затвердженого постановою Кабінету Міністрів України </w:t>
            </w:r>
            <w:r>
              <w:rPr>
                <w:shd w:val="clear" w:color="auto" w:fill="FFFFFF"/>
              </w:rPr>
              <w:t>від 25 березня 2016 року № 246 (зі змінами)</w:t>
            </w:r>
            <w:r>
              <w:t xml:space="preserve">; 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16D11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2) </w:t>
            </w:r>
            <w:r>
              <w:t>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>, в якому обов’язково зазначається така інформація:</w:t>
            </w:r>
          </w:p>
          <w:p w:rsidR="00016D11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firstLine="3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прізвище, ім’я, по батькові кандидата;</w:t>
            </w:r>
          </w:p>
          <w:p w:rsidR="00016D11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firstLine="3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016D11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016D11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16D11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6D11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Подача додатків до заяви не є обов’язковою. </w:t>
            </w:r>
          </w:p>
          <w:p w:rsidR="00016D11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</w:t>
            </w:r>
            <w:r>
              <w:rPr>
                <w:vertAlign w:val="superscript"/>
              </w:rPr>
              <w:t>1</w:t>
            </w:r>
            <w: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</w:t>
            </w:r>
            <w:r>
              <w:lastRenderedPageBreak/>
              <w:t>рівень володіння державною мовою, визначений Національною комісією зі стандартів державної мови.</w:t>
            </w:r>
          </w:p>
          <w:p w:rsidR="00016D11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</w:pPr>
          </w:p>
          <w:p w:rsidR="00016D11" w:rsidRPr="00F40739" w:rsidRDefault="00016D11" w:rsidP="00016D11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b/>
                <w:color w:val="000000"/>
                <w:sz w:val="28"/>
                <w:szCs w:val="28"/>
              </w:rPr>
            </w:pPr>
            <w:r w:rsidRPr="00F40739">
              <w:rPr>
                <w:b/>
                <w:color w:val="000000"/>
              </w:rPr>
              <w:t xml:space="preserve">Документи приймаються </w:t>
            </w:r>
            <w:r w:rsidRPr="00794667">
              <w:rPr>
                <w:b/>
                <w:color w:val="000000"/>
              </w:rPr>
              <w:t xml:space="preserve">до </w:t>
            </w:r>
            <w:r w:rsidR="00995AB4">
              <w:rPr>
                <w:b/>
                <w:color w:val="000000"/>
              </w:rPr>
              <w:t>17 год. 00 хв. 07</w:t>
            </w:r>
            <w:r w:rsidRPr="00F40739">
              <w:rPr>
                <w:b/>
                <w:color w:val="000000"/>
              </w:rPr>
              <w:t xml:space="preserve"> жовтня 2021 року через Єдиний портал вакансій державної служби.</w:t>
            </w:r>
          </w:p>
          <w:p w:rsidR="00CC7DB5" w:rsidRPr="00677EC4" w:rsidRDefault="00CC7DB5" w:rsidP="00246615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right="102" w:firstLine="4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B5" w:rsidRPr="003C70A6" w:rsidTr="009A5552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C7DB5" w:rsidRPr="003C70A6" w:rsidTr="009A5552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67" w:rsidRDefault="00213367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67" w:rsidRDefault="00213367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67" w:rsidRDefault="00213367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67" w:rsidRDefault="00213367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677EC4" w:rsidRDefault="00995AB4" w:rsidP="00CC7DB5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16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жовтня</w:t>
            </w:r>
            <w:r w:rsidR="00CC7DB5" w:rsidRPr="0067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 о </w:t>
            </w:r>
            <w:r w:rsidR="00CC7DB5" w:rsidRPr="00677E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год. 00 хв</w:t>
            </w:r>
            <w:r w:rsidR="00CC7DB5" w:rsidRPr="0067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C7DB5" w:rsidRPr="00CA62FE" w:rsidRDefault="00CC7DB5" w:rsidP="00CC7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4487" w:rsidRDefault="00BA15E0" w:rsidP="00854487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Житомир,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Новий,</w:t>
            </w:r>
            <w:r w:rsidR="00213367" w:rsidRPr="00213367">
              <w:rPr>
                <w:rFonts w:ascii="Times New Roman" w:hAnsi="Times New Roman" w:cs="Times New Roman"/>
                <w:sz w:val="24"/>
                <w:szCs w:val="24"/>
              </w:rPr>
              <w:t xml:space="preserve"> 5, приміщення </w:t>
            </w:r>
            <w:r w:rsidR="00854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Житомирського регіонального центру підвищення кваліфікації </w:t>
            </w:r>
            <w:r w:rsidR="00854487" w:rsidRPr="004A7D14">
              <w:rPr>
                <w:rFonts w:ascii="Times New Roman" w:hAnsi="Times New Roman" w:cs="Times New Roman"/>
                <w:bCs/>
                <w:sz w:val="24"/>
                <w:szCs w:val="24"/>
              </w:rPr>
              <w:t>Житомирської обласної державної адміністрації та Житомирської обласної ради</w:t>
            </w:r>
            <w:r w:rsidR="00854487" w:rsidRPr="004A7D14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854487" w:rsidRDefault="00854487" w:rsidP="00854487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7" w:rsidRDefault="00854487" w:rsidP="00854487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7" w:rsidRPr="004A7D14" w:rsidRDefault="00854487" w:rsidP="00854487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B5" w:rsidRDefault="00CC7DB5" w:rsidP="00CC7DB5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F3F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майдан ім. С.П. Корольова, 3/14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CC7DB5" w:rsidRDefault="00CC7DB5" w:rsidP="00CC7DB5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Default="00CC7DB5" w:rsidP="00CC7DB5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Default="00CC7DB5" w:rsidP="00CC7DB5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Default="00CC7DB5" w:rsidP="00CC7DB5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Default="00CC7DB5" w:rsidP="00CC7DB5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F3F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майдан ім. С.П. Корольова, 3/14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 фізичної присутності кандидатів)</w:t>
            </w:r>
          </w:p>
          <w:p w:rsidR="00CC7DB5" w:rsidRPr="003C70A6" w:rsidRDefault="00CC7DB5" w:rsidP="00CC7DB5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DB5" w:rsidRPr="003C70A6" w:rsidTr="009A5552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Default="00CC7DB5" w:rsidP="00CC7DB5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Миколаївна, (098</w:t>
            </w:r>
            <w:r w:rsidRPr="00326F13">
              <w:rPr>
                <w:rFonts w:ascii="Times New Roman" w:eastAsia="Times New Roman" w:hAnsi="Times New Roman" w:cs="Times New Roman"/>
                <w:sz w:val="24"/>
                <w:szCs w:val="24"/>
              </w:rPr>
              <w:t>)2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740637</w:t>
            </w:r>
            <w:r w:rsidRPr="0032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C7DB5" w:rsidRDefault="002D3120" w:rsidP="00CC7DB5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C7DB5" w:rsidRPr="004958F3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msqe</w:t>
              </w:r>
              <w:r w:rsidR="00CC7DB5" w:rsidRPr="004958F3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7DB5" w:rsidRPr="004958F3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zt</w:t>
              </w:r>
              <w:r w:rsidR="00CC7DB5" w:rsidRPr="004958F3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CC7DB5" w:rsidRPr="004958F3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C7DB5" w:rsidRPr="004958F3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7DB5" w:rsidRPr="004958F3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C7DB5" w:rsidRPr="00326F13" w:rsidRDefault="00CC7DB5" w:rsidP="00CC7DB5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DB5" w:rsidRPr="003C70A6" w:rsidTr="009A5552">
        <w:trPr>
          <w:trHeight w:val="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CC7DB5" w:rsidRPr="003C70A6" w:rsidTr="00A610D8">
        <w:trPr>
          <w:trHeight w:val="7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271AD8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4A0CA8" w:rsidRDefault="00CC7DB5" w:rsidP="00CC7DB5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F3F">
              <w:rPr>
                <w:rFonts w:ascii="Times New Roman" w:hAnsi="Times New Roman"/>
                <w:color w:val="000000"/>
                <w:sz w:val="24"/>
                <w:szCs w:val="24"/>
              </w:rPr>
              <w:t>вища, ступінь освіти не нижче бакалавра, молодшого бакалавра</w:t>
            </w:r>
          </w:p>
        </w:tc>
      </w:tr>
      <w:tr w:rsidR="00CC7DB5" w:rsidRPr="003C70A6" w:rsidTr="009A5552">
        <w:trPr>
          <w:trHeight w:val="3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4A0CA8" w:rsidRDefault="00CC7DB5" w:rsidP="00CC7DB5">
            <w:pPr>
              <w:ind w:left="146" w:right="126"/>
              <w:jc w:val="both"/>
              <w:rPr>
                <w:rFonts w:ascii="Times New Roman" w:hAnsi="Times New Roman"/>
                <w:color w:val="000000"/>
              </w:rPr>
            </w:pPr>
            <w:r w:rsidRPr="00317F3F">
              <w:rPr>
                <w:rFonts w:ascii="Times New Roman" w:hAnsi="Times New Roman"/>
                <w:color w:val="000000"/>
                <w:sz w:val="24"/>
                <w:szCs w:val="24"/>
              </w:rPr>
              <w:t>не потребує</w:t>
            </w:r>
          </w:p>
        </w:tc>
      </w:tr>
      <w:tr w:rsidR="00CC7DB5" w:rsidRPr="003C70A6" w:rsidTr="009A555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C7DB5" w:rsidRPr="003C70A6" w:rsidTr="009A5552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A0470" w:rsidP="00CC7DB5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CC7DB5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CC7DB5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C7DB5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8C2AD2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CE14B1" w:rsidRDefault="00CC7DB5" w:rsidP="00CC7DB5">
            <w:pPr>
              <w:spacing w:before="150" w:after="15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CE14B1" w:rsidRDefault="00CC7DB5" w:rsidP="00CC7DB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ефективно взаємодіяти: дослухатися, сприймати та викладати думку, розбудовувати партнерські відносини;</w:t>
            </w:r>
          </w:p>
          <w:p w:rsidR="00CC7DB5" w:rsidRPr="00CE14B1" w:rsidRDefault="00CC7DB5" w:rsidP="00CC7DB5">
            <w:pPr>
              <w:pStyle w:val="af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after="0" w:line="240" w:lineRule="auto"/>
              <w:ind w:left="146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</w:t>
            </w:r>
            <w:r w:rsidR="00EC56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7DB5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8C2AD2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CE14B1" w:rsidRDefault="00CC7DB5" w:rsidP="00CC7DB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CE14B1" w:rsidRDefault="00CC7DB5" w:rsidP="00CC7DB5">
            <w:pPr>
              <w:pStyle w:val="af"/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C7DB5" w:rsidRDefault="00CC7DB5" w:rsidP="00CC7DB5">
            <w:pPr>
              <w:pStyle w:val="af"/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7DB5" w:rsidRPr="00CE14B1" w:rsidRDefault="00CC7DB5" w:rsidP="00CC7DB5">
            <w:pPr>
              <w:pStyle w:val="af"/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3F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CC7DB5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8C2AD2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CE14B1" w:rsidRDefault="00CC7DB5" w:rsidP="00CC7DB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CE14B1" w:rsidRDefault="00CC7DB5" w:rsidP="00CC7DB5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C7DB5" w:rsidRPr="00CE14B1" w:rsidRDefault="00CC7DB5" w:rsidP="00CC7DB5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C7DB5" w:rsidRPr="00CE14B1" w:rsidRDefault="00CC7DB5" w:rsidP="00CC7DB5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C7DB5" w:rsidRPr="00CE14B1" w:rsidRDefault="00CC7DB5" w:rsidP="00CC7DB5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0j0zll" w:colFirst="0" w:colLast="0"/>
            <w:bookmarkEnd w:id="3"/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</w:t>
            </w:r>
            <w:r w:rsidR="00EC56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DB5" w:rsidRPr="003C70A6" w:rsidTr="009A5552">
        <w:trPr>
          <w:trHeight w:val="1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CC7DB5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C7DB5" w:rsidRPr="003C70A6" w:rsidTr="009A555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DB5" w:rsidRPr="003C70A6" w:rsidRDefault="00CC7DB5" w:rsidP="00CC7DB5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CC7DB5" w:rsidRPr="003C70A6" w:rsidRDefault="00CC7DB5" w:rsidP="00CC7DB5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CC7DB5" w:rsidRPr="003C70A6" w:rsidRDefault="00CC7DB5" w:rsidP="00CC7DB5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CC7DB5" w:rsidRPr="003C70A6" w:rsidRDefault="00CC7DB5" w:rsidP="00CC7DB5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C62">
              <w:rPr>
                <w:rFonts w:ascii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CC7DB5" w:rsidRPr="008C2AD2" w:rsidTr="009A5552">
        <w:trPr>
          <w:trHeight w:val="96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8C2AD2" w:rsidRDefault="00CC7DB5" w:rsidP="00CC7DB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8C2AD2" w:rsidRDefault="00CC7DB5" w:rsidP="00CC7DB5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B6385C" w:rsidRDefault="00CC7DB5" w:rsidP="00AF2A44">
            <w:pPr>
              <w:tabs>
                <w:tab w:val="left" w:pos="52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CC7DB5" w:rsidRPr="00B6385C" w:rsidRDefault="00CC7DB5" w:rsidP="00AF2A44">
            <w:pPr>
              <w:spacing w:after="0" w:line="240" w:lineRule="atLeast"/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 w:rsidRPr="00B6385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77EC4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85C">
              <w:rPr>
                <w:rFonts w:ascii="Times New Roman" w:hAnsi="Times New Roman"/>
                <w:sz w:val="24"/>
                <w:szCs w:val="24"/>
              </w:rPr>
              <w:t xml:space="preserve"> України «Про освіту»;</w:t>
            </w:r>
          </w:p>
          <w:p w:rsidR="00CC7DB5" w:rsidRPr="00B6385C" w:rsidRDefault="00CC7DB5" w:rsidP="00AF2A44">
            <w:pPr>
              <w:spacing w:after="0" w:line="240" w:lineRule="atLeast"/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5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77EC4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85C">
              <w:rPr>
                <w:rFonts w:ascii="Times New Roman" w:hAnsi="Times New Roman"/>
                <w:sz w:val="24"/>
                <w:szCs w:val="24"/>
              </w:rPr>
              <w:t xml:space="preserve"> України «Про повну загальну середню освіту»;</w:t>
            </w:r>
          </w:p>
          <w:p w:rsidR="00CC7DB5" w:rsidRPr="00B6385C" w:rsidRDefault="00CC7DB5" w:rsidP="00AF2A44">
            <w:pPr>
              <w:spacing w:after="0" w:line="240" w:lineRule="atLeast"/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5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77EC4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85C">
              <w:rPr>
                <w:rFonts w:ascii="Times New Roman" w:hAnsi="Times New Roman"/>
                <w:sz w:val="24"/>
                <w:szCs w:val="24"/>
              </w:rPr>
              <w:t xml:space="preserve"> України «Про основні засади державного нагляду (контролю) у сфері господарської діяльності»;</w:t>
            </w:r>
          </w:p>
          <w:p w:rsidR="00CC7DB5" w:rsidRPr="00B6385C" w:rsidRDefault="00BA15E0" w:rsidP="00AF2A44">
            <w:pPr>
              <w:spacing w:after="0" w:line="240" w:lineRule="atLeast"/>
              <w:ind w:left="57" w:right="57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</w:t>
            </w:r>
            <w:r w:rsidR="00677EC4">
              <w:rPr>
                <w:rFonts w:ascii="Times New Roman" w:hAnsi="Times New Roman"/>
                <w:sz w:val="24"/>
                <w:szCs w:val="24"/>
              </w:rPr>
              <w:t>ку</w:t>
            </w:r>
            <w:r w:rsidR="00CC7DB5" w:rsidRPr="00B6385C">
              <w:rPr>
                <w:rFonts w:ascii="Times New Roman" w:hAnsi="Times New Roman"/>
                <w:sz w:val="24"/>
                <w:szCs w:val="24"/>
              </w:rPr>
              <w:t xml:space="preserve"> проведення моніторингу якості освіти, затверджен</w:t>
            </w:r>
            <w:r w:rsidR="0035592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CC7DB5" w:rsidRPr="00B6385C">
              <w:rPr>
                <w:rFonts w:ascii="Times New Roman" w:hAnsi="Times New Roman"/>
                <w:sz w:val="24"/>
                <w:szCs w:val="24"/>
              </w:rPr>
              <w:t>наказом Міністерства освіти і науки України 16 січ</w:t>
            </w:r>
            <w:r>
              <w:rPr>
                <w:rFonts w:ascii="Times New Roman" w:hAnsi="Times New Roman"/>
                <w:sz w:val="24"/>
                <w:szCs w:val="24"/>
              </w:rPr>
              <w:t>ня 2020 року № 54, зареєстрован</w:t>
            </w:r>
            <w:r w:rsidR="0035592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C7DB5" w:rsidRPr="00B6385C">
              <w:rPr>
                <w:rFonts w:ascii="Times New Roman" w:hAnsi="Times New Roman"/>
                <w:sz w:val="24"/>
                <w:szCs w:val="24"/>
              </w:rPr>
              <w:t xml:space="preserve"> в Міністерстві юстиції України 10 лютого 2020 р. за № 154/34437;</w:t>
            </w:r>
          </w:p>
          <w:p w:rsidR="00CC7DB5" w:rsidRDefault="00BA15E0" w:rsidP="00AF2A44">
            <w:pPr>
              <w:spacing w:after="0" w:line="240" w:lineRule="atLeast"/>
              <w:ind w:left="57" w:right="57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677EC4">
              <w:rPr>
                <w:rFonts w:ascii="Times New Roman" w:hAnsi="Times New Roman"/>
                <w:sz w:val="24"/>
                <w:szCs w:val="24"/>
              </w:rPr>
              <w:t>ку</w:t>
            </w:r>
            <w:r w:rsidR="00CC7DB5" w:rsidRPr="00B6385C">
              <w:rPr>
                <w:rFonts w:ascii="Times New Roman" w:hAnsi="Times New Roman"/>
                <w:sz w:val="24"/>
                <w:szCs w:val="24"/>
              </w:rPr>
              <w:t xml:space="preserve"> ведення обліку дітей дошкільного, шкільного віку та учнів, затверджен</w:t>
            </w:r>
            <w:r w:rsidR="0035592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C7DB5" w:rsidRPr="00B6385C">
              <w:rPr>
                <w:rFonts w:ascii="Times New Roman" w:hAnsi="Times New Roman"/>
                <w:sz w:val="24"/>
                <w:szCs w:val="24"/>
              </w:rPr>
              <w:t xml:space="preserve"> постановою Кабінету Міністрів України від 13 вересня 2017 р. </w:t>
            </w:r>
            <w:r w:rsidR="0024661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C7DB5" w:rsidRPr="00B6385C">
              <w:rPr>
                <w:rFonts w:ascii="Times New Roman" w:hAnsi="Times New Roman"/>
                <w:sz w:val="24"/>
                <w:szCs w:val="24"/>
              </w:rPr>
              <w:t>№ 684;</w:t>
            </w:r>
          </w:p>
          <w:p w:rsidR="00AF2A44" w:rsidRPr="00AF2A44" w:rsidRDefault="00AF2A44" w:rsidP="00AF2A44">
            <w:pPr>
              <w:spacing w:after="0" w:line="240" w:lineRule="atLeast"/>
              <w:ind w:left="57" w:right="57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44">
              <w:rPr>
                <w:rFonts w:ascii="Times New Roman" w:hAnsi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</w:t>
            </w:r>
            <w:r w:rsidR="00D35FB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F2A44">
              <w:rPr>
                <w:rFonts w:ascii="Times New Roman" w:hAnsi="Times New Roman"/>
                <w:sz w:val="24"/>
                <w:szCs w:val="24"/>
              </w:rPr>
              <w:t xml:space="preserve"> наказом Міністерства освіти і науки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України 09 січня 2019 року </w:t>
            </w:r>
            <w:r w:rsidR="0035592A">
              <w:rPr>
                <w:rFonts w:ascii="Times New Roman" w:hAnsi="Times New Roman"/>
                <w:sz w:val="24"/>
                <w:szCs w:val="24"/>
              </w:rPr>
              <w:t xml:space="preserve">  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AF2A44">
              <w:rPr>
                <w:rFonts w:ascii="Times New Roman" w:hAnsi="Times New Roman"/>
                <w:sz w:val="24"/>
                <w:szCs w:val="24"/>
              </w:rPr>
              <w:t>(у редакції наказу Міністерства освіти і науки України від 30 квітня 2021 року № 493);</w:t>
            </w:r>
          </w:p>
          <w:p w:rsidR="00AF2A44" w:rsidRDefault="00AF2A44" w:rsidP="00AF2A44">
            <w:pPr>
              <w:spacing w:after="0" w:line="240" w:lineRule="atLeast"/>
              <w:ind w:left="57" w:right="57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44">
              <w:rPr>
                <w:rFonts w:ascii="Times New Roman" w:hAnsi="Times New Roman"/>
                <w:sz w:val="24"/>
                <w:szCs w:val="24"/>
              </w:rPr>
              <w:t>Порядку проведення позапланових перевірок закладів загальної середньої освіти, затвердже</w:t>
            </w:r>
            <w:r w:rsidR="0035592A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AF2A44">
              <w:rPr>
                <w:rFonts w:ascii="Times New Roman" w:hAnsi="Times New Roman"/>
                <w:sz w:val="24"/>
                <w:szCs w:val="24"/>
              </w:rPr>
              <w:t xml:space="preserve"> наказом Міністерства освіти і науки України від 30.04.2021 № 493, зареєстрованого в Міністерстві юстиції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2A44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>червня 2021 року за № 810/36432;</w:t>
            </w:r>
          </w:p>
          <w:p w:rsidR="00CC7DB5" w:rsidRPr="008C2AD2" w:rsidRDefault="00CC7DB5" w:rsidP="00AF2A44">
            <w:pPr>
              <w:spacing w:after="0" w:line="240" w:lineRule="atLeast"/>
              <w:ind w:left="57" w:right="57" w:firstLine="1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85C">
              <w:rPr>
                <w:rFonts w:ascii="Times New Roman" w:hAnsi="Times New Roman"/>
                <w:sz w:val="24"/>
                <w:szCs w:val="24"/>
              </w:rPr>
              <w:t>Положення про Державну службу якості освіти України, затверджен</w:t>
            </w:r>
            <w:r w:rsidR="0035592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385C">
              <w:rPr>
                <w:rFonts w:ascii="Times New Roman" w:hAnsi="Times New Roman"/>
                <w:sz w:val="24"/>
                <w:szCs w:val="24"/>
              </w:rPr>
              <w:t xml:space="preserve"> постановою Кабінету Міністрів України від </w:t>
            </w:r>
            <w:r w:rsidR="00AF2A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A15E0">
              <w:rPr>
                <w:rFonts w:ascii="Times New Roman" w:hAnsi="Times New Roman"/>
                <w:sz w:val="24"/>
                <w:szCs w:val="24"/>
              </w:rPr>
              <w:t>14 березня 2018 р.</w:t>
            </w:r>
            <w:r w:rsidR="0024661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BA15E0">
              <w:rPr>
                <w:rFonts w:ascii="Times New Roman" w:hAnsi="Times New Roman"/>
                <w:sz w:val="24"/>
                <w:szCs w:val="24"/>
              </w:rPr>
              <w:t xml:space="preserve"> № 168</w:t>
            </w:r>
            <w:r w:rsidRPr="00B638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DB5" w:rsidRPr="004A0CA8" w:rsidRDefault="00CC7DB5" w:rsidP="00CC7DB5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85E90" w:rsidRPr="00725D2E" w:rsidRDefault="00C85E90" w:rsidP="009A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85E90" w:rsidRPr="00725D2E" w:rsidSect="00725D2E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70" w:rsidRDefault="00CA0470">
      <w:pPr>
        <w:spacing w:after="0" w:line="240" w:lineRule="auto"/>
      </w:pPr>
      <w:r>
        <w:separator/>
      </w:r>
    </w:p>
  </w:endnote>
  <w:endnote w:type="continuationSeparator" w:id="0">
    <w:p w:rsidR="00CA0470" w:rsidRDefault="00CA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70" w:rsidRDefault="00CA0470">
      <w:pPr>
        <w:spacing w:after="0" w:line="240" w:lineRule="auto"/>
      </w:pPr>
      <w:r>
        <w:separator/>
      </w:r>
    </w:p>
  </w:footnote>
  <w:footnote w:type="continuationSeparator" w:id="0">
    <w:p w:rsidR="00CA0470" w:rsidRDefault="00CA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Pr="00326F13" w:rsidRDefault="00004C0D" w:rsidP="00326F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04C0D" w:rsidRDefault="00004C0D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872"/>
    <w:multiLevelType w:val="hybridMultilevel"/>
    <w:tmpl w:val="E6E8F58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8A3"/>
    <w:multiLevelType w:val="hybridMultilevel"/>
    <w:tmpl w:val="A1FCAD5E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EE1BC1"/>
    <w:multiLevelType w:val="hybridMultilevel"/>
    <w:tmpl w:val="C7FCB53A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19243BA5"/>
    <w:multiLevelType w:val="hybridMultilevel"/>
    <w:tmpl w:val="DC1A7D0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721C2"/>
    <w:multiLevelType w:val="hybridMultilevel"/>
    <w:tmpl w:val="939C490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4C0F"/>
    <w:multiLevelType w:val="hybridMultilevel"/>
    <w:tmpl w:val="56E04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307B"/>
    <w:multiLevelType w:val="hybridMultilevel"/>
    <w:tmpl w:val="58D0AF0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592"/>
    <w:multiLevelType w:val="hybridMultilevel"/>
    <w:tmpl w:val="A29EF62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07BEC"/>
    <w:multiLevelType w:val="hybridMultilevel"/>
    <w:tmpl w:val="A5BE044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D"/>
    <w:rsid w:val="00003A19"/>
    <w:rsid w:val="00004C0D"/>
    <w:rsid w:val="00012131"/>
    <w:rsid w:val="000161EA"/>
    <w:rsid w:val="00016D11"/>
    <w:rsid w:val="00077E6E"/>
    <w:rsid w:val="000A16CE"/>
    <w:rsid w:val="000B004F"/>
    <w:rsid w:val="00107FD1"/>
    <w:rsid w:val="001353A4"/>
    <w:rsid w:val="001621A0"/>
    <w:rsid w:val="00171E34"/>
    <w:rsid w:val="001864D1"/>
    <w:rsid w:val="00193BDF"/>
    <w:rsid w:val="00197572"/>
    <w:rsid w:val="001A422F"/>
    <w:rsid w:val="001A6C69"/>
    <w:rsid w:val="00213367"/>
    <w:rsid w:val="00241D4C"/>
    <w:rsid w:val="00246615"/>
    <w:rsid w:val="0027132C"/>
    <w:rsid w:val="00271AD8"/>
    <w:rsid w:val="002868D6"/>
    <w:rsid w:val="002D05CA"/>
    <w:rsid w:val="002D3120"/>
    <w:rsid w:val="00317F3F"/>
    <w:rsid w:val="00326F13"/>
    <w:rsid w:val="00353E68"/>
    <w:rsid w:val="0035592A"/>
    <w:rsid w:val="0038580F"/>
    <w:rsid w:val="00391787"/>
    <w:rsid w:val="003941E5"/>
    <w:rsid w:val="003B3457"/>
    <w:rsid w:val="003C70A6"/>
    <w:rsid w:val="003D69D9"/>
    <w:rsid w:val="00412D10"/>
    <w:rsid w:val="004369A6"/>
    <w:rsid w:val="00463CCB"/>
    <w:rsid w:val="004958F3"/>
    <w:rsid w:val="004A0CA8"/>
    <w:rsid w:val="004C02B7"/>
    <w:rsid w:val="00524B10"/>
    <w:rsid w:val="00530704"/>
    <w:rsid w:val="005321DB"/>
    <w:rsid w:val="00552110"/>
    <w:rsid w:val="00561387"/>
    <w:rsid w:val="005C0C62"/>
    <w:rsid w:val="005C5D0B"/>
    <w:rsid w:val="005E0CDD"/>
    <w:rsid w:val="00614CA9"/>
    <w:rsid w:val="006213A2"/>
    <w:rsid w:val="0062571E"/>
    <w:rsid w:val="0063586A"/>
    <w:rsid w:val="00677EC4"/>
    <w:rsid w:val="006C2852"/>
    <w:rsid w:val="00725D2E"/>
    <w:rsid w:val="00737E2E"/>
    <w:rsid w:val="007836F9"/>
    <w:rsid w:val="00787713"/>
    <w:rsid w:val="00794667"/>
    <w:rsid w:val="007A383D"/>
    <w:rsid w:val="007C04A1"/>
    <w:rsid w:val="008050EC"/>
    <w:rsid w:val="008526F6"/>
    <w:rsid w:val="00854487"/>
    <w:rsid w:val="00894D8B"/>
    <w:rsid w:val="00896518"/>
    <w:rsid w:val="008C2AD2"/>
    <w:rsid w:val="008E0149"/>
    <w:rsid w:val="0097681E"/>
    <w:rsid w:val="00995AB4"/>
    <w:rsid w:val="009A408B"/>
    <w:rsid w:val="009A5552"/>
    <w:rsid w:val="00A610D8"/>
    <w:rsid w:val="00A64535"/>
    <w:rsid w:val="00A64C99"/>
    <w:rsid w:val="00AC1E66"/>
    <w:rsid w:val="00AE34FD"/>
    <w:rsid w:val="00AF2A44"/>
    <w:rsid w:val="00B202E7"/>
    <w:rsid w:val="00B25D48"/>
    <w:rsid w:val="00B304E0"/>
    <w:rsid w:val="00B305C5"/>
    <w:rsid w:val="00B6385C"/>
    <w:rsid w:val="00B95278"/>
    <w:rsid w:val="00BA15E0"/>
    <w:rsid w:val="00C04C5A"/>
    <w:rsid w:val="00C10364"/>
    <w:rsid w:val="00C13FDD"/>
    <w:rsid w:val="00C42010"/>
    <w:rsid w:val="00C7783C"/>
    <w:rsid w:val="00C85E90"/>
    <w:rsid w:val="00CA0470"/>
    <w:rsid w:val="00CA3D72"/>
    <w:rsid w:val="00CC4A68"/>
    <w:rsid w:val="00CC7DB5"/>
    <w:rsid w:val="00CD30FA"/>
    <w:rsid w:val="00D342DE"/>
    <w:rsid w:val="00D35FB3"/>
    <w:rsid w:val="00D51FC7"/>
    <w:rsid w:val="00D574A0"/>
    <w:rsid w:val="00D577AC"/>
    <w:rsid w:val="00D70B7E"/>
    <w:rsid w:val="00DC0678"/>
    <w:rsid w:val="00DD7F6A"/>
    <w:rsid w:val="00E15E9F"/>
    <w:rsid w:val="00E35A1F"/>
    <w:rsid w:val="00E54157"/>
    <w:rsid w:val="00E738B1"/>
    <w:rsid w:val="00EC563D"/>
    <w:rsid w:val="00F07F65"/>
    <w:rsid w:val="00F108CC"/>
    <w:rsid w:val="00F3498E"/>
    <w:rsid w:val="00F40739"/>
    <w:rsid w:val="00FA0D75"/>
    <w:rsid w:val="00FA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E8F6"/>
  <w15:docId w15:val="{A1D160F4-8E67-43B8-BF66-FBD942C7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64"/>
  </w:style>
  <w:style w:type="paragraph" w:styleId="1">
    <w:name w:val="heading 1"/>
    <w:basedOn w:val="a"/>
    <w:next w:val="a"/>
    <w:uiPriority w:val="9"/>
    <w:qFormat/>
    <w:rsid w:val="00C103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03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03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03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03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03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03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103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036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rsid w:val="00C103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C1036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ody Text"/>
    <w:basedOn w:val="a"/>
    <w:link w:val="ad"/>
    <w:uiPriority w:val="99"/>
    <w:rsid w:val="00C85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C85E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C8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85E90"/>
  </w:style>
  <w:style w:type="paragraph" w:customStyle="1" w:styleId="ae">
    <w:name w:val="Стиль"/>
    <w:rsid w:val="00F0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16CE"/>
    <w:pPr>
      <w:ind w:left="720"/>
      <w:contextualSpacing/>
    </w:pPr>
  </w:style>
  <w:style w:type="paragraph" w:customStyle="1" w:styleId="rvps12">
    <w:name w:val="rvps12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63CCB"/>
  </w:style>
  <w:style w:type="paragraph" w:customStyle="1" w:styleId="rvps7">
    <w:name w:val="rvps7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63CCB"/>
  </w:style>
  <w:style w:type="character" w:customStyle="1" w:styleId="rvts23">
    <w:name w:val="rvts23"/>
    <w:rsid w:val="00326F1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6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385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4958F3"/>
    <w:rPr>
      <w:color w:val="0000FF" w:themeColor="hyperlink"/>
      <w:u w:val="single"/>
    </w:rPr>
  </w:style>
  <w:style w:type="paragraph" w:customStyle="1" w:styleId="qowt-stl-">
    <w:name w:val="qowt-stl-звичайний"/>
    <w:basedOn w:val="a"/>
    <w:rsid w:val="000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rvts23">
    <w:name w:val="qowt-stl-rvts23"/>
    <w:basedOn w:val="a0"/>
    <w:rsid w:val="0001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qe.z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5837</Words>
  <Characters>3328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Пользователь Windows</cp:lastModifiedBy>
  <cp:revision>23</cp:revision>
  <cp:lastPrinted>2021-09-16T11:26:00Z</cp:lastPrinted>
  <dcterms:created xsi:type="dcterms:W3CDTF">2021-07-20T20:38:00Z</dcterms:created>
  <dcterms:modified xsi:type="dcterms:W3CDTF">2021-09-16T14:59:00Z</dcterms:modified>
</cp:coreProperties>
</file>