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24" w:rsidRDefault="00CC1F24"/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A44B42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у </w:t>
            </w:r>
            <w:r w:rsid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Закарпатській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області</w:t>
            </w:r>
            <w:r w:rsidRPr="008F0444">
              <w:rPr>
                <w:sz w:val="26"/>
                <w:szCs w:val="26"/>
              </w:rPr>
              <w:br/>
            </w:r>
            <w:r w:rsidR="0004382C"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від </w:t>
            </w:r>
            <w:r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A44B42"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>02</w:t>
            </w:r>
            <w:r w:rsidR="006B2710"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>.0</w:t>
            </w:r>
            <w:r w:rsidR="00B8382F">
              <w:rPr>
                <w:rStyle w:val="rvts9"/>
                <w:bCs/>
                <w:sz w:val="26"/>
                <w:szCs w:val="26"/>
                <w:shd w:val="clear" w:color="auto" w:fill="FFFFFF"/>
              </w:rPr>
              <w:t>8</w:t>
            </w:r>
            <w:r w:rsidR="006B2710"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>.2021</w:t>
            </w:r>
            <w:r w:rsidR="0004382C"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р.</w:t>
            </w:r>
            <w:r w:rsidR="006B2710"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>№</w:t>
            </w:r>
            <w:r w:rsidR="006B2710" w:rsidRPr="00A44B42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F428F9">
              <w:rPr>
                <w:rStyle w:val="rvts9"/>
                <w:bCs/>
                <w:sz w:val="26"/>
                <w:szCs w:val="26"/>
                <w:shd w:val="clear" w:color="auto" w:fill="FFFFFF"/>
              </w:rPr>
              <w:t>48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06CAC" w:rsidRPr="008F0444" w:rsidRDefault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E04887" w:rsidRPr="008F0444" w:rsidRDefault="007B18B9" w:rsidP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AF45E3" w:rsidRPr="008F0444">
        <w:rPr>
          <w:b/>
          <w:sz w:val="26"/>
          <w:szCs w:val="26"/>
        </w:rPr>
        <w:t>Б</w:t>
      </w:r>
      <w:r w:rsidRPr="008F0444">
        <w:rPr>
          <w:b/>
          <w:sz w:val="26"/>
          <w:szCs w:val="26"/>
        </w:rPr>
        <w:t xml:space="preserve">» – </w:t>
      </w:r>
      <w:r w:rsidR="00DA0331" w:rsidRPr="008F0444">
        <w:rPr>
          <w:b/>
          <w:sz w:val="26"/>
          <w:szCs w:val="26"/>
        </w:rPr>
        <w:t>завідувача</w:t>
      </w:r>
      <w:r w:rsidRPr="008F0444">
        <w:rPr>
          <w:b/>
          <w:sz w:val="26"/>
          <w:szCs w:val="26"/>
        </w:rPr>
        <w:t xml:space="preserve"> </w:t>
      </w:r>
      <w:r w:rsidR="00482F39" w:rsidRPr="008F0444">
        <w:rPr>
          <w:b/>
          <w:sz w:val="26"/>
          <w:szCs w:val="26"/>
          <w:lang w:val="en-US"/>
        </w:rPr>
        <w:t>c</w:t>
      </w:r>
      <w:r w:rsidRPr="008F0444">
        <w:rPr>
          <w:b/>
          <w:sz w:val="26"/>
          <w:szCs w:val="26"/>
        </w:rPr>
        <w:t xml:space="preserve">ектору </w:t>
      </w:r>
      <w:r w:rsidR="000F7686">
        <w:rPr>
          <w:b/>
          <w:sz w:val="26"/>
          <w:szCs w:val="26"/>
        </w:rPr>
        <w:t>роботи з експертами</w:t>
      </w:r>
      <w:r w:rsidRPr="008F0444">
        <w:rPr>
          <w:b/>
          <w:sz w:val="26"/>
          <w:szCs w:val="26"/>
        </w:rPr>
        <w:t xml:space="preserve"> </w:t>
      </w:r>
      <w:r w:rsidR="008620D8">
        <w:rPr>
          <w:b/>
          <w:sz w:val="26"/>
          <w:szCs w:val="26"/>
        </w:rPr>
        <w:t xml:space="preserve">управління Державної служби якості освіти у </w:t>
      </w:r>
      <w:r w:rsidR="00A44B42">
        <w:rPr>
          <w:b/>
          <w:sz w:val="26"/>
          <w:szCs w:val="26"/>
        </w:rPr>
        <w:t xml:space="preserve">Закарпатській </w:t>
      </w:r>
      <w:r w:rsidR="008620D8">
        <w:rPr>
          <w:b/>
          <w:sz w:val="26"/>
          <w:szCs w:val="26"/>
        </w:rPr>
        <w:t xml:space="preserve"> області</w:t>
      </w:r>
    </w:p>
    <w:p w:rsidR="000F7686" w:rsidRPr="00DA182A" w:rsidRDefault="000F7686" w:rsidP="000F768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5"/>
        <w:gridCol w:w="6520"/>
      </w:tblGrid>
      <w:tr w:rsidR="000F7686" w:rsidRPr="00DA182A" w:rsidTr="00A36254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0F7686" w:rsidRPr="00A44B42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B42" w:rsidRPr="00A44B42" w:rsidRDefault="00A44B42" w:rsidP="00A44B42">
            <w:pPr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к</w:t>
            </w:r>
            <w:r w:rsidRPr="00A44B42">
              <w:rPr>
                <w:bCs/>
                <w:spacing w:val="-2"/>
                <w:sz w:val="24"/>
                <w:szCs w:val="24"/>
              </w:rPr>
              <w:t>ерівництво та організація роботи сектору</w:t>
            </w:r>
            <w:r>
              <w:rPr>
                <w:bCs/>
                <w:spacing w:val="-2"/>
                <w:sz w:val="24"/>
                <w:szCs w:val="24"/>
              </w:rPr>
              <w:t>;</w:t>
            </w:r>
          </w:p>
          <w:p w:rsidR="00A44B42" w:rsidRPr="00A44B42" w:rsidRDefault="00A44B42" w:rsidP="00A44B42">
            <w:pPr>
              <w:ind w:firstLine="0"/>
              <w:rPr>
                <w:bCs/>
                <w:spacing w:val="-2"/>
                <w:sz w:val="24"/>
                <w:szCs w:val="24"/>
              </w:rPr>
            </w:pPr>
            <w:r w:rsidRPr="00A44B42">
              <w:rPr>
                <w:bCs/>
                <w:spacing w:val="-2"/>
                <w:sz w:val="24"/>
                <w:szCs w:val="24"/>
              </w:rPr>
              <w:t xml:space="preserve">  забезпечення виконання завдань і функцій, покладених на сектор;</w:t>
            </w:r>
          </w:p>
          <w:p w:rsidR="00A44B42" w:rsidRPr="00A44B42" w:rsidRDefault="00A44B42" w:rsidP="00A44B42">
            <w:pPr>
              <w:rPr>
                <w:bCs/>
                <w:spacing w:val="-2"/>
                <w:sz w:val="24"/>
                <w:szCs w:val="24"/>
              </w:rPr>
            </w:pPr>
            <w:r w:rsidRPr="00A44B42">
              <w:rPr>
                <w:bCs/>
                <w:spacing w:val="-2"/>
                <w:sz w:val="24"/>
                <w:szCs w:val="24"/>
              </w:rPr>
              <w:t>забезпечення виконання плану роботи управління Служби з питань, що стосуються роботи сектору;</w:t>
            </w:r>
          </w:p>
          <w:p w:rsidR="00A44B42" w:rsidRDefault="00A44B42" w:rsidP="00A44B42">
            <w:pPr>
              <w:ind w:left="127" w:right="133" w:firstLine="425"/>
              <w:rPr>
                <w:bCs/>
                <w:spacing w:val="-2"/>
                <w:sz w:val="24"/>
                <w:szCs w:val="24"/>
              </w:rPr>
            </w:pPr>
            <w:r w:rsidRPr="00A44B42">
              <w:rPr>
                <w:bCs/>
                <w:spacing w:val="-2"/>
                <w:sz w:val="24"/>
                <w:szCs w:val="24"/>
              </w:rPr>
              <w:t>здійснення моніторингу та контролю за виконанням працівниками сектору посадових обов’язків, правил внутрішнього трудового  та службового розпорядку</w:t>
            </w:r>
            <w:r>
              <w:rPr>
                <w:bCs/>
                <w:spacing w:val="-2"/>
                <w:sz w:val="24"/>
                <w:szCs w:val="24"/>
              </w:rPr>
              <w:t>;</w:t>
            </w:r>
          </w:p>
          <w:p w:rsidR="000F7686" w:rsidRPr="00A44B42" w:rsidRDefault="000F7686" w:rsidP="00A44B42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 w:rsidRPr="00A44B42">
              <w:rPr>
                <w:color w:val="000000"/>
                <w:sz w:val="24"/>
                <w:szCs w:val="24"/>
              </w:rPr>
              <w:t>участь у сертифікації педагогічних працівників відповідно до законодавства;</w:t>
            </w:r>
          </w:p>
          <w:p w:rsidR="000F7686" w:rsidRPr="00A44B42" w:rsidRDefault="00A44B42" w:rsidP="00A44B42">
            <w:pPr>
              <w:ind w:right="13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0F7686" w:rsidRPr="00A44B42">
              <w:rPr>
                <w:color w:val="000000"/>
                <w:sz w:val="24"/>
                <w:szCs w:val="24"/>
              </w:rPr>
              <w:t>організація добору і навчання експертів для інституційного аудиту, сертифікації педагогічних працівників, планових та позапланових заходів державного нагляду  (контролю) щодо дотримання законодавства про освіту закладами освіти;</w:t>
            </w:r>
          </w:p>
          <w:p w:rsidR="000F7686" w:rsidRPr="00A44B42" w:rsidRDefault="00A44B42" w:rsidP="00A44B42">
            <w:pPr>
              <w:ind w:right="133" w:firstLine="0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0F7686" w:rsidRPr="00A44B42">
              <w:rPr>
                <w:sz w:val="24"/>
                <w:szCs w:val="24"/>
                <w:shd w:val="clear" w:color="auto" w:fill="FFFFFF"/>
              </w:rPr>
              <w:t>взаємодія із закладами освіти, установами, організаціями, органами виконавчої влади та органами місцевого самоврядування з питань підготовки експертів                  та їх залучення до вивчення практичного досвіду роботи учасників сертифікації та інституційних аудитів;</w:t>
            </w:r>
          </w:p>
          <w:p w:rsidR="000F7686" w:rsidRPr="00A44B42" w:rsidRDefault="00A44B42" w:rsidP="00A44B42">
            <w:pPr>
              <w:ind w:right="133" w:firstLine="0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</w:t>
            </w:r>
            <w:r w:rsidR="000F7686" w:rsidRPr="00A44B42">
              <w:rPr>
                <w:sz w:val="24"/>
                <w:szCs w:val="24"/>
              </w:rPr>
              <w:t>о</w:t>
            </w:r>
            <w:r w:rsidR="000F7686" w:rsidRPr="00A44B42">
              <w:rPr>
                <w:sz w:val="24"/>
                <w:szCs w:val="24"/>
                <w:shd w:val="clear" w:color="auto" w:fill="FFFFFF"/>
              </w:rPr>
              <w:t>рганізація та проведення експертного оцінювання професійних компетентностей учасників сертифікації шляхом вивчення практичного досвіду їх роботи;</w:t>
            </w:r>
          </w:p>
          <w:p w:rsidR="000F7686" w:rsidRPr="00A44B42" w:rsidRDefault="00A44B42" w:rsidP="00A44B42">
            <w:pPr>
              <w:ind w:right="133" w:firstLine="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0F7686" w:rsidRPr="00A44B42">
              <w:rPr>
                <w:color w:val="000000"/>
                <w:sz w:val="24"/>
                <w:szCs w:val="24"/>
                <w:shd w:val="clear" w:color="auto" w:fill="FFFFFF"/>
              </w:rPr>
              <w:t>формування експертних груп та закріплення                           їх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7686" w:rsidRPr="00A44B42">
              <w:rPr>
                <w:color w:val="000000"/>
                <w:sz w:val="24"/>
                <w:szCs w:val="24"/>
                <w:shd w:val="clear" w:color="auto" w:fill="FFFFFF"/>
              </w:rPr>
              <w:t>за учасниками сертифікації, формування експертних груп для інституційних аудитів;</w:t>
            </w:r>
          </w:p>
          <w:p w:rsidR="000F7686" w:rsidRPr="00A44B42" w:rsidRDefault="00A44B42" w:rsidP="00A44B42">
            <w:pPr>
              <w:ind w:right="13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0F7686" w:rsidRPr="00A44B42">
              <w:rPr>
                <w:sz w:val="24"/>
                <w:szCs w:val="24"/>
              </w:rPr>
              <w:t>п</w:t>
            </w:r>
            <w:r w:rsidR="000F7686" w:rsidRPr="00A44B42">
              <w:rPr>
                <w:color w:val="000000"/>
                <w:sz w:val="24"/>
                <w:szCs w:val="24"/>
              </w:rPr>
              <w:t>роведення інформаційно-роз’яснювальної роботи                       з питань, що належать до компетенції сектору;</w:t>
            </w:r>
          </w:p>
          <w:p w:rsidR="000F7686" w:rsidRPr="00A44B42" w:rsidRDefault="00A44B42" w:rsidP="00A44B42">
            <w:pPr>
              <w:ind w:right="133" w:firstLine="0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0F7686" w:rsidRPr="00A44B42">
              <w:rPr>
                <w:sz w:val="24"/>
                <w:szCs w:val="24"/>
              </w:rPr>
              <w:t xml:space="preserve">розгляд звернень громадян, запитів на отримання публічної інформації, повідомлення на телефон </w:t>
            </w:r>
            <w:r w:rsidR="000F7686" w:rsidRPr="00A44B42">
              <w:rPr>
                <w:color w:val="000000"/>
                <w:sz w:val="24"/>
                <w:szCs w:val="24"/>
              </w:rPr>
              <w:t>“</w:t>
            </w:r>
            <w:r w:rsidR="000F7686" w:rsidRPr="00A44B42">
              <w:rPr>
                <w:sz w:val="24"/>
                <w:szCs w:val="24"/>
              </w:rPr>
              <w:t>гарячої лінії” з питань, що належать до компетенції сектору.</w:t>
            </w:r>
          </w:p>
          <w:p w:rsidR="000F7686" w:rsidRPr="00A44B42" w:rsidRDefault="000F7686" w:rsidP="00A36254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</w:p>
        </w:tc>
      </w:tr>
      <w:tr w:rsidR="000F7686" w:rsidRPr="00B23B16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посадовий оклад 6300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0F7686" w:rsidRPr="00DA182A" w:rsidRDefault="000F7686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0F7686" w:rsidRDefault="000F7686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Pr="00DA182A">
              <w:rPr>
                <w:sz w:val="24"/>
                <w:szCs w:val="24"/>
              </w:rPr>
              <w:lastRenderedPageBreak/>
              <w:t>працівників державних органів» (із змінами)</w:t>
            </w:r>
          </w:p>
          <w:p w:rsidR="000F7686" w:rsidRPr="00B23B16" w:rsidRDefault="000F7686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10"/>
                <w:szCs w:val="10"/>
              </w:rPr>
            </w:pPr>
          </w:p>
        </w:tc>
      </w:tr>
      <w:tr w:rsidR="000F7686" w:rsidRPr="003C334F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0F7686" w:rsidRPr="00B23B1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A182A">
              <w:rPr>
                <w:sz w:val="24"/>
                <w:szCs w:val="24"/>
              </w:rPr>
              <w:t>езстроково</w:t>
            </w:r>
          </w:p>
          <w:p w:rsidR="000F7686" w:rsidRPr="00DA182A" w:rsidRDefault="000F7686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0F7686" w:rsidRPr="003C334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</w:tc>
      </w:tr>
      <w:tr w:rsidR="000F7686" w:rsidRPr="00B23B16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DA182A">
              <w:rPr>
                <w:sz w:val="24"/>
                <w:szCs w:val="24"/>
              </w:rPr>
              <w:t>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DA182A">
              <w:rPr>
                <w:color w:val="000000"/>
                <w:sz w:val="24"/>
                <w:szCs w:val="24"/>
              </w:rPr>
              <w:t xml:space="preserve">від 25 березня 2016 року </w:t>
            </w: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DA182A">
              <w:rPr>
                <w:color w:val="000000"/>
                <w:sz w:val="24"/>
                <w:szCs w:val="24"/>
              </w:rPr>
              <w:t>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прізвище, ім’я, по батькові кандидата;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44B42" w:rsidRDefault="000F7686" w:rsidP="00A44B4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B8382F" w:rsidRDefault="00A44B42" w:rsidP="00B8382F">
            <w:pPr>
              <w:ind w:left="32" w:firstLine="0"/>
              <w:textAlignment w:val="baseline"/>
              <w:rPr>
                <w:sz w:val="24"/>
                <w:szCs w:val="24"/>
              </w:rPr>
            </w:pPr>
            <w:r w:rsidRPr="00610625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B8382F">
              <w:rPr>
                <w:sz w:val="24"/>
                <w:szCs w:val="24"/>
              </w:rPr>
              <w:t>підтвердження вільного володіння державною мовою;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 xml:space="preserve">у відповідній сфері, визначеній в умовах конкурсу,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A182A">
              <w:rPr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DA182A">
              <w:rPr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F7686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CC1F24" w:rsidRPr="00CC1F24" w:rsidRDefault="00CC1F24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9D2020">
              <w:rPr>
                <w:sz w:val="24"/>
                <w:szCs w:val="24"/>
                <w:shd w:val="clear" w:color="auto" w:fill="FFFFFF"/>
              </w:rPr>
              <w:t>к</w:t>
            </w:r>
            <w:r w:rsidRPr="00CC1F24">
              <w:rPr>
                <w:sz w:val="24"/>
                <w:szCs w:val="24"/>
                <w:shd w:val="clear" w:color="auto" w:fill="FFFFFF"/>
              </w:rPr>
              <w:t>опію Державн</w:t>
            </w:r>
            <w:bookmarkStart w:id="0" w:name="_GoBack"/>
            <w:bookmarkEnd w:id="0"/>
            <w:r w:rsidRPr="00CC1F24">
              <w:rPr>
                <w:sz w:val="24"/>
                <w:szCs w:val="24"/>
                <w:shd w:val="clear" w:color="auto" w:fill="FFFFFF"/>
              </w:rPr>
              <w:t>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FB4C4B">
              <w:rPr>
                <w:sz w:val="24"/>
                <w:szCs w:val="24"/>
                <w:shd w:val="clear" w:color="auto" w:fill="FFFFFF"/>
              </w:rPr>
              <w:t xml:space="preserve"> (ст.25 ч.1 п. 5 Закон</w:t>
            </w:r>
            <w:r w:rsidR="00E17FB0">
              <w:rPr>
                <w:sz w:val="24"/>
                <w:szCs w:val="24"/>
                <w:shd w:val="clear" w:color="auto" w:fill="FFFFFF"/>
              </w:rPr>
              <w:t>у</w:t>
            </w:r>
            <w:r w:rsidR="00FB4C4B">
              <w:rPr>
                <w:sz w:val="24"/>
                <w:szCs w:val="24"/>
                <w:shd w:val="clear" w:color="auto" w:fill="FFFFFF"/>
              </w:rPr>
              <w:t xml:space="preserve"> України  № 889-</w:t>
            </w:r>
            <w:r w:rsidR="00FB4C4B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FB4C4B">
              <w:rPr>
                <w:sz w:val="24"/>
                <w:szCs w:val="24"/>
                <w:shd w:val="clear" w:color="auto" w:fill="FFFFFF"/>
              </w:rPr>
              <w:t xml:space="preserve">ІІІ «Про державну службу» зі змінами). </w:t>
            </w:r>
          </w:p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0F7686" w:rsidRPr="00B23B16" w:rsidRDefault="00A44B4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  <w:r w:rsidRPr="00610625">
              <w:rPr>
                <w:b/>
                <w:color w:val="000000"/>
                <w:sz w:val="24"/>
              </w:rPr>
              <w:t>Інформація подається через Єдиний портал вакансій державної служби</w:t>
            </w:r>
            <w:r w:rsidRPr="00610625">
              <w:rPr>
                <w:color w:val="000000"/>
                <w:sz w:val="24"/>
              </w:rPr>
              <w:t xml:space="preserve"> </w:t>
            </w:r>
            <w:r w:rsidRPr="00610625">
              <w:rPr>
                <w:b/>
                <w:bCs/>
                <w:color w:val="000000"/>
                <w:sz w:val="24"/>
                <w:szCs w:val="24"/>
              </w:rPr>
              <w:t>до 17 год. 00 хв. 09 серпня 2021 року</w:t>
            </w:r>
            <w:r w:rsidRPr="00B23B16">
              <w:rPr>
                <w:color w:val="000000"/>
                <w:sz w:val="10"/>
                <w:szCs w:val="10"/>
                <w:u w:val="single"/>
              </w:rPr>
              <w:t xml:space="preserve"> </w:t>
            </w:r>
          </w:p>
        </w:tc>
      </w:tr>
      <w:tr w:rsidR="000F7686" w:rsidRPr="00B23B16" w:rsidTr="00A362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3C334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A182A">
              <w:rPr>
                <w:color w:val="000000"/>
                <w:sz w:val="24"/>
                <w:szCs w:val="24"/>
              </w:rPr>
              <w:t>за формою згідно з додатком 3 до Порядку проведення конкурсу на зайняття посад державної служби</w:t>
            </w:r>
          </w:p>
          <w:p w:rsidR="000F7686" w:rsidRPr="00B23B1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0"/>
                <w:szCs w:val="10"/>
              </w:rPr>
            </w:pPr>
          </w:p>
        </w:tc>
      </w:tr>
      <w:tr w:rsidR="000F7686" w:rsidRPr="00DA182A" w:rsidTr="00A36254">
        <w:trPr>
          <w:trHeight w:val="4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0F7686" w:rsidRPr="00BD2E5C" w:rsidRDefault="000F7686" w:rsidP="00A36254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</w:p>
          <w:p w:rsidR="000F7686" w:rsidRDefault="000F7686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>
              <w:rPr>
                <w:sz w:val="24"/>
                <w:szCs w:val="24"/>
              </w:rPr>
              <w:t xml:space="preserve">бо спосіб </w:t>
            </w:r>
            <w:r>
              <w:rPr>
                <w:sz w:val="24"/>
                <w:szCs w:val="24"/>
              </w:rPr>
              <w:lastRenderedPageBreak/>
              <w:t>проведення тестування</w:t>
            </w:r>
          </w:p>
          <w:p w:rsidR="000F7686" w:rsidRPr="002D7229" w:rsidRDefault="000F7686" w:rsidP="00A36254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</w:p>
          <w:p w:rsidR="000F7686" w:rsidRDefault="000F7686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F7686" w:rsidRDefault="000F7686" w:rsidP="00A36254">
            <w:pPr>
              <w:spacing w:after="20"/>
              <w:ind w:left="127" w:right="126" w:firstLine="0"/>
              <w:rPr>
                <w:sz w:val="10"/>
                <w:szCs w:val="10"/>
              </w:rPr>
            </w:pPr>
          </w:p>
          <w:p w:rsidR="000F7686" w:rsidRPr="00B23B16" w:rsidRDefault="000F7686" w:rsidP="00A36254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  <w:r w:rsidRPr="00E04291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4504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B42" w:rsidRPr="00610625" w:rsidRDefault="00A44B42" w:rsidP="00A44B42">
            <w:pPr>
              <w:ind w:firstLine="0"/>
              <w:rPr>
                <w:color w:val="FF0000"/>
                <w:sz w:val="24"/>
                <w:szCs w:val="24"/>
              </w:rPr>
            </w:pPr>
            <w:r w:rsidRPr="00610625">
              <w:rPr>
                <w:bCs/>
                <w:sz w:val="24"/>
                <w:szCs w:val="24"/>
              </w:rPr>
              <w:lastRenderedPageBreak/>
              <w:t xml:space="preserve">11 серпня 2021 року о </w:t>
            </w:r>
            <w:r w:rsidRPr="00610625">
              <w:rPr>
                <w:bCs/>
                <w:color w:val="000000"/>
                <w:sz w:val="24"/>
                <w:szCs w:val="24"/>
              </w:rPr>
              <w:t>10 год. 00 хв</w:t>
            </w:r>
            <w:r w:rsidRPr="00610625">
              <w:rPr>
                <w:color w:val="000000"/>
                <w:sz w:val="24"/>
                <w:szCs w:val="24"/>
              </w:rPr>
              <w:t>.</w:t>
            </w:r>
          </w:p>
          <w:p w:rsidR="00A44B42" w:rsidRDefault="00A44B42" w:rsidP="00A44B42">
            <w:pPr>
              <w:ind w:left="44" w:firstLine="0"/>
              <w:rPr>
                <w:sz w:val="24"/>
                <w:szCs w:val="24"/>
              </w:rPr>
            </w:pPr>
          </w:p>
          <w:p w:rsidR="00A44B42" w:rsidRDefault="00A44B42" w:rsidP="00A44B42">
            <w:pPr>
              <w:ind w:left="44" w:firstLine="0"/>
              <w:rPr>
                <w:sz w:val="24"/>
                <w:szCs w:val="24"/>
              </w:rPr>
            </w:pPr>
          </w:p>
          <w:p w:rsidR="00A44B42" w:rsidRDefault="00A44B42" w:rsidP="00A44B42">
            <w:pPr>
              <w:ind w:left="44" w:firstLine="0"/>
              <w:rPr>
                <w:sz w:val="24"/>
                <w:szCs w:val="24"/>
              </w:rPr>
            </w:pPr>
          </w:p>
          <w:p w:rsidR="00A44B42" w:rsidRPr="00610625" w:rsidRDefault="00A44B42" w:rsidP="00A44B42">
            <w:pPr>
              <w:ind w:left="44" w:firstLine="0"/>
              <w:rPr>
                <w:sz w:val="24"/>
                <w:szCs w:val="24"/>
              </w:rPr>
            </w:pPr>
            <w:r w:rsidRPr="00610625">
              <w:rPr>
                <w:sz w:val="24"/>
                <w:szCs w:val="24"/>
              </w:rPr>
              <w:t xml:space="preserve">м. Ужгород, вул.Волошина,35 (проведення тестування за </w:t>
            </w:r>
            <w:r w:rsidRPr="00610625">
              <w:rPr>
                <w:sz w:val="24"/>
                <w:szCs w:val="24"/>
              </w:rPr>
              <w:lastRenderedPageBreak/>
              <w:t>фізичної присутності кандидатів)</w:t>
            </w:r>
          </w:p>
          <w:p w:rsidR="00A44B42" w:rsidRPr="00610625" w:rsidRDefault="00A44B42" w:rsidP="00A44B42">
            <w:pPr>
              <w:pStyle w:val="rvps14"/>
              <w:spacing w:before="0" w:beforeAutospacing="0" w:after="0" w:afterAutospacing="0"/>
              <w:ind w:right="128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  <w:p w:rsidR="00A44B42" w:rsidRPr="00610625" w:rsidRDefault="00A44B42" w:rsidP="00A44B42">
            <w:pPr>
              <w:ind w:firstLine="0"/>
              <w:rPr>
                <w:sz w:val="24"/>
                <w:szCs w:val="24"/>
              </w:rPr>
            </w:pPr>
            <w:r w:rsidRPr="00610625">
              <w:rPr>
                <w:bCs/>
                <w:sz w:val="24"/>
                <w:szCs w:val="24"/>
              </w:rPr>
              <w:t xml:space="preserve"> </w:t>
            </w:r>
            <w:r w:rsidRPr="00610625">
              <w:rPr>
                <w:sz w:val="24"/>
                <w:szCs w:val="24"/>
              </w:rPr>
              <w:t>м. Ужгород, вул.Волошина,35(проведення співбесіди за фізичної присутності кандидатів)</w:t>
            </w:r>
          </w:p>
          <w:p w:rsidR="00A44B42" w:rsidRPr="00610625" w:rsidRDefault="00A44B42" w:rsidP="00A44B42">
            <w:pPr>
              <w:pStyle w:val="rvps14"/>
              <w:spacing w:before="0" w:beforeAutospacing="0" w:after="0" w:afterAutospacing="0"/>
              <w:ind w:right="128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  <w:p w:rsidR="00A44B42" w:rsidRPr="00610625" w:rsidRDefault="00A44B42" w:rsidP="00A44B4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4"/>
                <w:szCs w:val="24"/>
                <w:lang w:val="uk-UA"/>
              </w:rPr>
            </w:pPr>
          </w:p>
          <w:p w:rsidR="00A44B42" w:rsidRPr="00610625" w:rsidRDefault="00A44B42" w:rsidP="00A44B4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4"/>
                <w:szCs w:val="24"/>
                <w:lang w:val="uk-UA"/>
              </w:rPr>
            </w:pPr>
          </w:p>
          <w:p w:rsidR="00A44B42" w:rsidRPr="00610625" w:rsidRDefault="00A44B42" w:rsidP="00A44B4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4"/>
                <w:szCs w:val="24"/>
                <w:lang w:val="uk-UA"/>
              </w:rPr>
            </w:pPr>
          </w:p>
          <w:p w:rsidR="00A44B42" w:rsidRPr="00610625" w:rsidRDefault="00A44B42" w:rsidP="00A44B4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4"/>
                <w:szCs w:val="24"/>
                <w:lang w:val="uk-UA"/>
              </w:rPr>
            </w:pPr>
            <w:r w:rsidRPr="00610625">
              <w:rPr>
                <w:sz w:val="24"/>
                <w:szCs w:val="24"/>
                <w:lang w:val="uk-UA"/>
              </w:rPr>
              <w:t>м. Ужгород, вул.Волошина,35</w:t>
            </w:r>
            <w:r w:rsidRPr="00610625">
              <w:rPr>
                <w:rFonts w:cs="Times New Roman"/>
                <w:sz w:val="24"/>
                <w:szCs w:val="24"/>
                <w:lang w:val="uk-UA"/>
              </w:rPr>
              <w:t xml:space="preserve"> (п</w:t>
            </w:r>
            <w:r w:rsidRPr="00610625">
              <w:rPr>
                <w:sz w:val="24"/>
                <w:szCs w:val="24"/>
                <w:lang w:val="uk-UA"/>
              </w:rPr>
              <w:t xml:space="preserve">роведення співбесіди </w:t>
            </w:r>
            <w:r w:rsidRPr="00610625">
              <w:rPr>
                <w:rFonts w:cs="Times New Roman"/>
                <w:sz w:val="24"/>
                <w:szCs w:val="24"/>
                <w:lang w:val="uk-UA"/>
              </w:rPr>
              <w:t>за фізичної присутності кандидатів)</w:t>
            </w:r>
          </w:p>
          <w:p w:rsidR="00A44B42" w:rsidRPr="00610625" w:rsidRDefault="00A44B42" w:rsidP="00A44B4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4"/>
                <w:szCs w:val="24"/>
                <w:lang w:val="uk-UA"/>
              </w:rPr>
            </w:pPr>
          </w:p>
          <w:p w:rsidR="000F7686" w:rsidRPr="001B4516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0F7686" w:rsidRPr="00DA182A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</w:tc>
      </w:tr>
      <w:tr w:rsidR="000F7686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2E66" w:rsidRPr="00610625" w:rsidRDefault="00442E66" w:rsidP="00442E66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 w:val="24"/>
                <w:szCs w:val="24"/>
                <w:lang w:val="uk-UA"/>
              </w:rPr>
            </w:pPr>
            <w:r w:rsidRPr="00610625">
              <w:rPr>
                <w:sz w:val="24"/>
                <w:szCs w:val="24"/>
                <w:lang w:val="uk-UA"/>
              </w:rPr>
              <w:t>КОЗАК Тетяна Михайлівна</w:t>
            </w:r>
          </w:p>
          <w:p w:rsidR="00442E66" w:rsidRPr="00610625" w:rsidRDefault="00442E66" w:rsidP="00442E66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 w:val="24"/>
                <w:szCs w:val="24"/>
                <w:lang w:val="uk-UA"/>
              </w:rPr>
            </w:pPr>
            <w:r w:rsidRPr="00610625">
              <w:rPr>
                <w:sz w:val="24"/>
                <w:szCs w:val="24"/>
                <w:lang w:val="uk-UA"/>
              </w:rPr>
              <w:t>380501309742</w:t>
            </w:r>
          </w:p>
          <w:p w:rsidR="000F7686" w:rsidRPr="00DA182A" w:rsidRDefault="001252B0" w:rsidP="00442E66">
            <w:pPr>
              <w:spacing w:after="20"/>
              <w:ind w:right="125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442E66" w:rsidRPr="00442E66">
                <w:rPr>
                  <w:rStyle w:val="afe"/>
                  <w:color w:val="auto"/>
                  <w:sz w:val="24"/>
                  <w:szCs w:val="24"/>
                  <w:shd w:val="clear" w:color="auto" w:fill="FFFFFF"/>
                </w:rPr>
                <w:t>personal.sqe@gmail.com</w:t>
              </w:r>
            </w:hyperlink>
          </w:p>
        </w:tc>
      </w:tr>
      <w:tr w:rsidR="000F7686" w:rsidRPr="00DA182A" w:rsidTr="00A36254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0F7686" w:rsidRPr="00DA182A" w:rsidTr="00A36254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0331">
              <w:rPr>
                <w:sz w:val="24"/>
                <w:szCs w:val="24"/>
                <w:shd w:val="clear" w:color="auto" w:fill="FFFFFF"/>
              </w:rPr>
              <w:t>ступінь вищої освіти не нижче</w:t>
            </w:r>
            <w:r w:rsidRPr="00DA0331">
              <w:rPr>
                <w:shd w:val="clear" w:color="auto" w:fill="FFFFFF"/>
              </w:rPr>
              <w:t xml:space="preserve"> </w:t>
            </w:r>
            <w:r w:rsidRPr="00DA0331">
              <w:rPr>
                <w:sz w:val="24"/>
                <w:szCs w:val="24"/>
              </w:rPr>
              <w:t>магістра</w:t>
            </w:r>
          </w:p>
        </w:tc>
      </w:tr>
      <w:tr w:rsidR="000F7686" w:rsidRPr="00DA182A" w:rsidTr="00A36254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4F682F">
              <w:rPr>
                <w:sz w:val="24"/>
                <w:szCs w:val="24"/>
              </w:rPr>
              <w:t>досвід роботи на посадах державної служби </w:t>
            </w:r>
            <w:hyperlink r:id="rId11" w:anchor="n86" w:history="1">
              <w:r w:rsidRPr="004F682F">
                <w:rPr>
                  <w:sz w:val="24"/>
                  <w:szCs w:val="24"/>
                </w:rPr>
                <w:t>категорій "Б"</w:t>
              </w:r>
            </w:hyperlink>
            <w:r w:rsidRPr="004F682F">
              <w:rPr>
                <w:sz w:val="24"/>
                <w:szCs w:val="24"/>
              </w:rPr>
              <w:t> чи</w:t>
            </w:r>
            <w:r>
              <w:rPr>
                <w:sz w:val="24"/>
                <w:szCs w:val="24"/>
              </w:rPr>
              <w:t xml:space="preserve"> </w:t>
            </w:r>
            <w:hyperlink r:id="rId12" w:anchor="n92" w:history="1">
              <w:r w:rsidRPr="004F682F">
                <w:rPr>
                  <w:sz w:val="24"/>
                  <w:szCs w:val="24"/>
                </w:rPr>
                <w:t>"В"</w:t>
              </w:r>
            </w:hyperlink>
            <w:r w:rsidRPr="004F682F">
              <w:rPr>
                <w:sz w:val="24"/>
                <w:szCs w:val="24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F7686" w:rsidRPr="00DA182A" w:rsidTr="00A36254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0F7686" w:rsidRPr="00DA182A" w:rsidTr="00A36254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1252B0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13">
              <w:r w:rsidR="000F7686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F7686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0F7686" w:rsidRPr="00B23B1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0F7686" w:rsidRPr="00DA182A" w:rsidRDefault="000F7686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0F7686" w:rsidRPr="003C334F" w:rsidRDefault="000F7686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10"/>
                <w:szCs w:val="10"/>
              </w:rPr>
            </w:pPr>
            <w:r w:rsidRPr="00BD2E5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0F7686" w:rsidRPr="00CD261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0"/>
                <w:szCs w:val="20"/>
              </w:rPr>
            </w:pPr>
          </w:p>
        </w:tc>
      </w:tr>
      <w:tr w:rsidR="000F7686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ind w:left="118" w:right="10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вміння визначати заінтересовані і впливові сторони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A182A">
              <w:rPr>
                <w:sz w:val="24"/>
                <w:szCs w:val="24"/>
              </w:rPr>
              <w:t>та розбудовувати партнерські відносини;</w:t>
            </w:r>
          </w:p>
          <w:p w:rsidR="000F7686" w:rsidRPr="00DA182A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0F7686" w:rsidRPr="00DA182A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вміння публічно виступати перед аудиторією;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здатність переконувати інших за допомогою аргументів </w:t>
            </w:r>
            <w:r>
              <w:rPr>
                <w:sz w:val="24"/>
                <w:szCs w:val="24"/>
              </w:rPr>
              <w:t xml:space="preserve">            </w:t>
            </w:r>
            <w:r w:rsidRPr="00DA182A">
              <w:rPr>
                <w:sz w:val="24"/>
                <w:szCs w:val="24"/>
              </w:rPr>
              <w:t>та послідовної комунікації</w:t>
            </w:r>
          </w:p>
          <w:p w:rsidR="000F7686" w:rsidRPr="00CD261F" w:rsidRDefault="000F7686" w:rsidP="00A36254">
            <w:pPr>
              <w:widowControl w:val="0"/>
              <w:tabs>
                <w:tab w:val="left" w:pos="276"/>
              </w:tabs>
              <w:ind w:left="134" w:right="272" w:firstLine="0"/>
              <w:rPr>
                <w:sz w:val="20"/>
                <w:szCs w:val="20"/>
              </w:rPr>
            </w:pPr>
          </w:p>
        </w:tc>
      </w:tr>
      <w:tr w:rsidR="000F7686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усвідомлення важливості якісного виконання своїх посадових обов'язків з дотриманням строків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>та встановлених процедур;</w:t>
            </w:r>
          </w:p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DA182A">
              <w:rPr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>за можливі наслідки реалізації таких рішень;</w:t>
            </w:r>
          </w:p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здатність брати на себе зобов’язання, чітко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DA182A">
              <w:rPr>
                <w:sz w:val="24"/>
                <w:szCs w:val="24"/>
              </w:rPr>
              <w:t>їх дотримуватись і виконувати</w:t>
            </w:r>
          </w:p>
          <w:p w:rsidR="000F7686" w:rsidRPr="00CD261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20"/>
                <w:szCs w:val="20"/>
              </w:rPr>
            </w:pPr>
          </w:p>
        </w:tc>
      </w:tr>
      <w:tr w:rsidR="000F7686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ind w:left="118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Стресостійкість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розуміти та управляти своїми емоціями;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самоконтролю;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1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оптимізм</w:t>
            </w:r>
          </w:p>
          <w:p w:rsidR="00CD261F" w:rsidRDefault="00CD261F" w:rsidP="00CD261F">
            <w:pPr>
              <w:widowControl w:val="0"/>
              <w:tabs>
                <w:tab w:val="left" w:pos="572"/>
              </w:tabs>
              <w:ind w:left="179" w:right="272" w:firstLine="0"/>
              <w:rPr>
                <w:sz w:val="18"/>
                <w:szCs w:val="18"/>
              </w:rPr>
            </w:pPr>
          </w:p>
          <w:p w:rsidR="00CD261F" w:rsidRPr="00CD261F" w:rsidRDefault="00CD261F" w:rsidP="00CD261F">
            <w:pPr>
              <w:widowControl w:val="0"/>
              <w:tabs>
                <w:tab w:val="left" w:pos="572"/>
              </w:tabs>
              <w:ind w:left="179" w:right="272" w:firstLine="0"/>
              <w:rPr>
                <w:sz w:val="24"/>
                <w:szCs w:val="24"/>
              </w:rPr>
            </w:pPr>
          </w:p>
          <w:p w:rsidR="000F7686" w:rsidRPr="003C334F" w:rsidRDefault="000F7686" w:rsidP="00A36254">
            <w:pPr>
              <w:widowControl w:val="0"/>
              <w:tabs>
                <w:tab w:val="left" w:pos="572"/>
              </w:tabs>
              <w:ind w:left="179" w:right="272" w:firstLine="0"/>
              <w:rPr>
                <w:sz w:val="8"/>
                <w:szCs w:val="8"/>
              </w:rPr>
            </w:pPr>
          </w:p>
        </w:tc>
      </w:tr>
      <w:tr w:rsidR="000F7686" w:rsidTr="00A36254">
        <w:trPr>
          <w:trHeight w:val="2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widowControl w:val="0"/>
              <w:tabs>
                <w:tab w:val="left" w:pos="572"/>
              </w:tabs>
              <w:ind w:right="272"/>
              <w:jc w:val="center"/>
              <w:rPr>
                <w:sz w:val="24"/>
                <w:szCs w:val="24"/>
              </w:rPr>
            </w:pPr>
            <w:r w:rsidRPr="00DA18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0F7686" w:rsidRPr="00DA182A" w:rsidTr="00A36254">
        <w:trPr>
          <w:trHeight w:val="2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0F7686" w:rsidRPr="004F728C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0F7686" w:rsidRPr="004F728C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 іншого законодавства</w:t>
            </w:r>
          </w:p>
        </w:tc>
      </w:tr>
      <w:tr w:rsidR="000F7686" w:rsidRPr="00B579A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  <w:r>
              <w:rPr>
                <w:sz w:val="24"/>
                <w:szCs w:val="24"/>
              </w:rPr>
              <w:t xml:space="preserve">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Знання: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місцеве самоврядування в Україні»;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дошкільну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позашкільну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 України «Про професійну (професійно-технічну)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0F7686" w:rsidRPr="00FF5C40" w:rsidRDefault="001252B0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hyperlink r:id="rId14" w:anchor="Text" w:history="1">
              <w:r w:rsidR="000F7686" w:rsidRPr="00FF5C40">
                <w:rPr>
                  <w:rStyle w:val="afe"/>
                  <w:rFonts w:eastAsia="Calibri"/>
                  <w:color w:val="auto"/>
                  <w:sz w:val="24"/>
                  <w:szCs w:val="24"/>
                  <w:u w:val="none"/>
                </w:rPr>
                <w:t>Положення про сертифікацію педагогічних працівників, затвердженого постановою Кабінету Міністрів України                   від 27.12.2018 № 1190</w:t>
              </w:r>
            </w:hyperlink>
          </w:p>
        </w:tc>
      </w:tr>
      <w:tr w:rsidR="000F768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spacing w:line="252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Реалізація освітньої політики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функціонування системи забезпечення якості освіти;</w:t>
            </w:r>
          </w:p>
          <w:p w:rsidR="000F7686" w:rsidRDefault="000F7686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особливості організації освітнього процесу в закладах освіти</w:t>
            </w:r>
          </w:p>
          <w:p w:rsidR="000F7686" w:rsidRDefault="000F7686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017683" w:rsidRDefault="0001768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C64541" w:rsidRDefault="00C64541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2B47E9" w:rsidRDefault="002B47E9" w:rsidP="002B47E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sectPr w:rsidR="002B47E9" w:rsidSect="008F0444">
      <w:headerReference w:type="default" r:id="rId15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B0" w:rsidRDefault="001252B0">
      <w:r>
        <w:separator/>
      </w:r>
    </w:p>
  </w:endnote>
  <w:endnote w:type="continuationSeparator" w:id="0">
    <w:p w:rsidR="001252B0" w:rsidRDefault="0012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B0" w:rsidRDefault="001252B0">
      <w:r>
        <w:separator/>
      </w:r>
    </w:p>
  </w:footnote>
  <w:footnote w:type="continuationSeparator" w:id="0">
    <w:p w:rsidR="001252B0" w:rsidRDefault="0012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C37ECA"/>
    <w:multiLevelType w:val="hybridMultilevel"/>
    <w:tmpl w:val="E01AD3AC"/>
    <w:lvl w:ilvl="0" w:tplc="B5EA6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8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7"/>
    <w:rsid w:val="00002D8C"/>
    <w:rsid w:val="00003304"/>
    <w:rsid w:val="0001135F"/>
    <w:rsid w:val="00017683"/>
    <w:rsid w:val="00021CA1"/>
    <w:rsid w:val="000220DC"/>
    <w:rsid w:val="0002585D"/>
    <w:rsid w:val="0004382C"/>
    <w:rsid w:val="000512E8"/>
    <w:rsid w:val="0005540E"/>
    <w:rsid w:val="00084261"/>
    <w:rsid w:val="00084464"/>
    <w:rsid w:val="00091B80"/>
    <w:rsid w:val="00091E4A"/>
    <w:rsid w:val="000C2210"/>
    <w:rsid w:val="000C6765"/>
    <w:rsid w:val="000F49C4"/>
    <w:rsid w:val="000F7686"/>
    <w:rsid w:val="000F7B33"/>
    <w:rsid w:val="00116C7F"/>
    <w:rsid w:val="001252B0"/>
    <w:rsid w:val="00141803"/>
    <w:rsid w:val="00143336"/>
    <w:rsid w:val="00177938"/>
    <w:rsid w:val="0017799F"/>
    <w:rsid w:val="00184230"/>
    <w:rsid w:val="001851A1"/>
    <w:rsid w:val="001A1122"/>
    <w:rsid w:val="001D15BC"/>
    <w:rsid w:val="001D5A23"/>
    <w:rsid w:val="001D75DA"/>
    <w:rsid w:val="001F3E7C"/>
    <w:rsid w:val="00224792"/>
    <w:rsid w:val="002256FE"/>
    <w:rsid w:val="002353CE"/>
    <w:rsid w:val="00236C02"/>
    <w:rsid w:val="00246731"/>
    <w:rsid w:val="00246B8C"/>
    <w:rsid w:val="002601F8"/>
    <w:rsid w:val="0026460C"/>
    <w:rsid w:val="00271EF7"/>
    <w:rsid w:val="00273893"/>
    <w:rsid w:val="00276B17"/>
    <w:rsid w:val="002812AF"/>
    <w:rsid w:val="00287641"/>
    <w:rsid w:val="002A10F6"/>
    <w:rsid w:val="002A1297"/>
    <w:rsid w:val="002B47E9"/>
    <w:rsid w:val="002B7750"/>
    <w:rsid w:val="002D0DE9"/>
    <w:rsid w:val="002D352D"/>
    <w:rsid w:val="002D6B1B"/>
    <w:rsid w:val="002D7229"/>
    <w:rsid w:val="002E72BE"/>
    <w:rsid w:val="00307FBC"/>
    <w:rsid w:val="003235F0"/>
    <w:rsid w:val="00331AAB"/>
    <w:rsid w:val="003371F0"/>
    <w:rsid w:val="00340979"/>
    <w:rsid w:val="003468D6"/>
    <w:rsid w:val="00350B2D"/>
    <w:rsid w:val="00364460"/>
    <w:rsid w:val="003829F5"/>
    <w:rsid w:val="00387B9C"/>
    <w:rsid w:val="00392387"/>
    <w:rsid w:val="00395782"/>
    <w:rsid w:val="003C334F"/>
    <w:rsid w:val="003C40E0"/>
    <w:rsid w:val="003D38C5"/>
    <w:rsid w:val="00401E62"/>
    <w:rsid w:val="00403EA4"/>
    <w:rsid w:val="004134DF"/>
    <w:rsid w:val="00442E66"/>
    <w:rsid w:val="00444669"/>
    <w:rsid w:val="004448E9"/>
    <w:rsid w:val="0044504D"/>
    <w:rsid w:val="00447827"/>
    <w:rsid w:val="004558E0"/>
    <w:rsid w:val="004571A0"/>
    <w:rsid w:val="00457981"/>
    <w:rsid w:val="0047332E"/>
    <w:rsid w:val="004761D4"/>
    <w:rsid w:val="00482F39"/>
    <w:rsid w:val="004A259F"/>
    <w:rsid w:val="004A7078"/>
    <w:rsid w:val="004D12D2"/>
    <w:rsid w:val="004D353B"/>
    <w:rsid w:val="004E1E8E"/>
    <w:rsid w:val="004E1ECB"/>
    <w:rsid w:val="004F2111"/>
    <w:rsid w:val="004F728C"/>
    <w:rsid w:val="00504AC8"/>
    <w:rsid w:val="005063DC"/>
    <w:rsid w:val="005224F7"/>
    <w:rsid w:val="0052755B"/>
    <w:rsid w:val="00531E23"/>
    <w:rsid w:val="00547F19"/>
    <w:rsid w:val="00550C35"/>
    <w:rsid w:val="00556205"/>
    <w:rsid w:val="00566D94"/>
    <w:rsid w:val="00567CBC"/>
    <w:rsid w:val="0058596C"/>
    <w:rsid w:val="005927F2"/>
    <w:rsid w:val="005D299E"/>
    <w:rsid w:val="005D4EC4"/>
    <w:rsid w:val="005F2FD7"/>
    <w:rsid w:val="006022A6"/>
    <w:rsid w:val="00620413"/>
    <w:rsid w:val="00630820"/>
    <w:rsid w:val="006349A1"/>
    <w:rsid w:val="00636D40"/>
    <w:rsid w:val="00654761"/>
    <w:rsid w:val="00655A50"/>
    <w:rsid w:val="00664223"/>
    <w:rsid w:val="00674705"/>
    <w:rsid w:val="0067636B"/>
    <w:rsid w:val="00681956"/>
    <w:rsid w:val="006A3D98"/>
    <w:rsid w:val="006A52C3"/>
    <w:rsid w:val="006A614B"/>
    <w:rsid w:val="006B2710"/>
    <w:rsid w:val="006B76BC"/>
    <w:rsid w:val="006D2B2B"/>
    <w:rsid w:val="006E61DF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86EEE"/>
    <w:rsid w:val="00796AAF"/>
    <w:rsid w:val="007A03B0"/>
    <w:rsid w:val="007A5CBF"/>
    <w:rsid w:val="007B18B9"/>
    <w:rsid w:val="007C13F1"/>
    <w:rsid w:val="007C6EAA"/>
    <w:rsid w:val="007E43B5"/>
    <w:rsid w:val="007F294A"/>
    <w:rsid w:val="0080491C"/>
    <w:rsid w:val="00806564"/>
    <w:rsid w:val="00815CAA"/>
    <w:rsid w:val="00822456"/>
    <w:rsid w:val="0082633B"/>
    <w:rsid w:val="008358DD"/>
    <w:rsid w:val="008447F2"/>
    <w:rsid w:val="008545B8"/>
    <w:rsid w:val="00856347"/>
    <w:rsid w:val="008620D8"/>
    <w:rsid w:val="00862969"/>
    <w:rsid w:val="008821C9"/>
    <w:rsid w:val="008A5679"/>
    <w:rsid w:val="008B08A9"/>
    <w:rsid w:val="008C0795"/>
    <w:rsid w:val="008D2942"/>
    <w:rsid w:val="008D338F"/>
    <w:rsid w:val="008D79DB"/>
    <w:rsid w:val="008E17BF"/>
    <w:rsid w:val="008E7A25"/>
    <w:rsid w:val="008F0444"/>
    <w:rsid w:val="008F2495"/>
    <w:rsid w:val="008F4DAE"/>
    <w:rsid w:val="009039EB"/>
    <w:rsid w:val="00923276"/>
    <w:rsid w:val="00925C24"/>
    <w:rsid w:val="00935089"/>
    <w:rsid w:val="0094082C"/>
    <w:rsid w:val="0094097C"/>
    <w:rsid w:val="0094102C"/>
    <w:rsid w:val="0094185F"/>
    <w:rsid w:val="00942B03"/>
    <w:rsid w:val="00942CF3"/>
    <w:rsid w:val="00946668"/>
    <w:rsid w:val="0096043D"/>
    <w:rsid w:val="00974CF7"/>
    <w:rsid w:val="00987D20"/>
    <w:rsid w:val="00994D16"/>
    <w:rsid w:val="009B2412"/>
    <w:rsid w:val="009B36AB"/>
    <w:rsid w:val="009C477E"/>
    <w:rsid w:val="009C52AD"/>
    <w:rsid w:val="009D2020"/>
    <w:rsid w:val="009E2F80"/>
    <w:rsid w:val="009E5DFD"/>
    <w:rsid w:val="009E6A5E"/>
    <w:rsid w:val="00A262D9"/>
    <w:rsid w:val="00A44B42"/>
    <w:rsid w:val="00A47446"/>
    <w:rsid w:val="00A5013D"/>
    <w:rsid w:val="00A51074"/>
    <w:rsid w:val="00A74C51"/>
    <w:rsid w:val="00A75518"/>
    <w:rsid w:val="00A80D5D"/>
    <w:rsid w:val="00AA10D1"/>
    <w:rsid w:val="00AA29DF"/>
    <w:rsid w:val="00AA487A"/>
    <w:rsid w:val="00AA7A0B"/>
    <w:rsid w:val="00AB2D70"/>
    <w:rsid w:val="00AC3B19"/>
    <w:rsid w:val="00AD692D"/>
    <w:rsid w:val="00AE3443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3E66"/>
    <w:rsid w:val="00B7298F"/>
    <w:rsid w:val="00B8382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99F"/>
    <w:rsid w:val="00BE504D"/>
    <w:rsid w:val="00BF18BC"/>
    <w:rsid w:val="00BF7A2A"/>
    <w:rsid w:val="00C04BDF"/>
    <w:rsid w:val="00C11A96"/>
    <w:rsid w:val="00C35AE5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C1F24"/>
    <w:rsid w:val="00CC46B1"/>
    <w:rsid w:val="00CC7848"/>
    <w:rsid w:val="00CD261F"/>
    <w:rsid w:val="00CD6B81"/>
    <w:rsid w:val="00CD7133"/>
    <w:rsid w:val="00CE005D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8575E"/>
    <w:rsid w:val="00D8581A"/>
    <w:rsid w:val="00D93E91"/>
    <w:rsid w:val="00DA0331"/>
    <w:rsid w:val="00DA182A"/>
    <w:rsid w:val="00DA52BD"/>
    <w:rsid w:val="00DB2238"/>
    <w:rsid w:val="00DB7E30"/>
    <w:rsid w:val="00DC41B3"/>
    <w:rsid w:val="00DC5C93"/>
    <w:rsid w:val="00DD06D1"/>
    <w:rsid w:val="00DE572C"/>
    <w:rsid w:val="00DF1CB3"/>
    <w:rsid w:val="00DF6CFE"/>
    <w:rsid w:val="00E04291"/>
    <w:rsid w:val="00E04887"/>
    <w:rsid w:val="00E04C64"/>
    <w:rsid w:val="00E062E9"/>
    <w:rsid w:val="00E17FB0"/>
    <w:rsid w:val="00E2282C"/>
    <w:rsid w:val="00E2408F"/>
    <w:rsid w:val="00E368E6"/>
    <w:rsid w:val="00E53881"/>
    <w:rsid w:val="00E5622A"/>
    <w:rsid w:val="00E62687"/>
    <w:rsid w:val="00E76E57"/>
    <w:rsid w:val="00E871F8"/>
    <w:rsid w:val="00E90084"/>
    <w:rsid w:val="00E97855"/>
    <w:rsid w:val="00EA3183"/>
    <w:rsid w:val="00EB5419"/>
    <w:rsid w:val="00EC0820"/>
    <w:rsid w:val="00EC6DBA"/>
    <w:rsid w:val="00EF410E"/>
    <w:rsid w:val="00EF75EC"/>
    <w:rsid w:val="00F06CAC"/>
    <w:rsid w:val="00F071C4"/>
    <w:rsid w:val="00F16FDC"/>
    <w:rsid w:val="00F200F2"/>
    <w:rsid w:val="00F426B7"/>
    <w:rsid w:val="00F428F9"/>
    <w:rsid w:val="00F50526"/>
    <w:rsid w:val="00F57C0D"/>
    <w:rsid w:val="00F60171"/>
    <w:rsid w:val="00F64E87"/>
    <w:rsid w:val="00F76CE8"/>
    <w:rsid w:val="00F8642A"/>
    <w:rsid w:val="00FB050B"/>
    <w:rsid w:val="00FB1B3B"/>
    <w:rsid w:val="00FB475C"/>
    <w:rsid w:val="00FB4C4B"/>
    <w:rsid w:val="00FD7B04"/>
    <w:rsid w:val="00FE4B93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ітки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A44B42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  <w:style w:type="paragraph" w:customStyle="1" w:styleId="rvps2">
    <w:name w:val="rvps2"/>
    <w:basedOn w:val="a"/>
    <w:qFormat/>
    <w:rsid w:val="00442E66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ітки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A44B42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  <w:style w:type="paragraph" w:customStyle="1" w:styleId="rvps2">
    <w:name w:val="rvps2"/>
    <w:basedOn w:val="a"/>
    <w:qFormat/>
    <w:rsid w:val="00442E66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earch.ligazakon.ua/l_doc2.nsf/link1/KP170815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889-19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personal.sqe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zakon.rada.gov.ua/laws/show/1190-2018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12F5B3-0542-4F57-B0A6-3E4F6F6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5526</Words>
  <Characters>3151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Admin</cp:lastModifiedBy>
  <cp:revision>561</cp:revision>
  <cp:lastPrinted>2021-07-05T09:36:00Z</cp:lastPrinted>
  <dcterms:created xsi:type="dcterms:W3CDTF">2021-03-31T14:19:00Z</dcterms:created>
  <dcterms:modified xsi:type="dcterms:W3CDTF">2021-08-03T12:24:00Z</dcterms:modified>
</cp:coreProperties>
</file>