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"/>
        <w:tblW w:w="3686" w:type="dxa"/>
        <w:tblInd w:w="5954" w:type="dxa"/>
        <w:tblLook w:val="04A0" w:firstRow="1" w:lastRow="0" w:firstColumn="1" w:lastColumn="0" w:noHBand="0" w:noVBand="1"/>
      </w:tblPr>
      <w:tblGrid>
        <w:gridCol w:w="3686"/>
      </w:tblGrid>
      <w:tr w:rsidR="00CA5EEA" w:rsidTr="008F044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A5EEA" w:rsidRPr="008F0444" w:rsidRDefault="00CA5EEA" w:rsidP="008F0444">
            <w:pPr>
              <w:tabs>
                <w:tab w:val="left" w:pos="0"/>
                <w:tab w:val="left" w:pos="10206"/>
              </w:tabs>
              <w:ind w:firstLine="0"/>
              <w:jc w:val="left"/>
              <w:rPr>
                <w:rStyle w:val="rvts9"/>
                <w:bCs/>
                <w:sz w:val="26"/>
                <w:szCs w:val="26"/>
                <w:u w:val="single"/>
                <w:shd w:val="clear" w:color="auto" w:fill="FFFFFF"/>
              </w:rPr>
            </w:pP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</w:rPr>
              <w:t>ЗАТВЕРДЖЕНО</w:t>
            </w:r>
            <w:r w:rsidRPr="008F0444">
              <w:rPr>
                <w:sz w:val="26"/>
                <w:szCs w:val="26"/>
              </w:rPr>
              <w:br/>
            </w: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</w:rPr>
              <w:t xml:space="preserve">наказом управління Державної служби якості освіти </w:t>
            </w: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  <w:lang w:val="ru-RU"/>
              </w:rPr>
              <w:t xml:space="preserve">                                          </w:t>
            </w: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</w:rPr>
              <w:t>у Дніпропетровській області</w:t>
            </w:r>
            <w:r w:rsidRPr="008F0444">
              <w:rPr>
                <w:sz w:val="26"/>
                <w:szCs w:val="26"/>
              </w:rPr>
              <w:br/>
            </w: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</w:rPr>
              <w:t>від</w:t>
            </w:r>
            <w:r w:rsidR="0066010D">
              <w:rPr>
                <w:rStyle w:val="rvts9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="00502030">
              <w:rPr>
                <w:rStyle w:val="rvts9"/>
                <w:bCs/>
                <w:sz w:val="26"/>
                <w:szCs w:val="26"/>
                <w:u w:val="single"/>
                <w:shd w:val="clear" w:color="auto" w:fill="FFFFFF"/>
              </w:rPr>
              <w:t>0</w:t>
            </w:r>
            <w:r w:rsidR="00DF5FCD">
              <w:rPr>
                <w:rStyle w:val="rvts9"/>
                <w:bCs/>
                <w:sz w:val="26"/>
                <w:szCs w:val="26"/>
                <w:u w:val="single"/>
                <w:shd w:val="clear" w:color="auto" w:fill="FFFFFF"/>
              </w:rPr>
              <w:t>8</w:t>
            </w:r>
            <w:r w:rsidR="00502030">
              <w:rPr>
                <w:rStyle w:val="rvts9"/>
                <w:bCs/>
                <w:sz w:val="26"/>
                <w:szCs w:val="26"/>
                <w:u w:val="single"/>
                <w:shd w:val="clear" w:color="auto" w:fill="FFFFFF"/>
              </w:rPr>
              <w:t>.07.2021</w:t>
            </w: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</w:rPr>
              <w:t xml:space="preserve"> р. № </w:t>
            </w:r>
            <w:r w:rsidR="00502030">
              <w:rPr>
                <w:rStyle w:val="rvts9"/>
                <w:bCs/>
                <w:sz w:val="26"/>
                <w:szCs w:val="26"/>
                <w:u w:val="single"/>
                <w:shd w:val="clear" w:color="auto" w:fill="FFFFFF"/>
              </w:rPr>
              <w:t>6</w:t>
            </w:r>
            <w:r w:rsidR="00DF5FCD">
              <w:rPr>
                <w:rStyle w:val="rvts9"/>
                <w:bCs/>
                <w:sz w:val="26"/>
                <w:szCs w:val="26"/>
                <w:u w:val="single"/>
                <w:shd w:val="clear" w:color="auto" w:fill="FFFFFF"/>
              </w:rPr>
              <w:t>2</w:t>
            </w:r>
            <w:r w:rsidRPr="008F0444">
              <w:rPr>
                <w:rStyle w:val="rvts9"/>
                <w:bCs/>
                <w:sz w:val="26"/>
                <w:szCs w:val="26"/>
                <w:u w:val="single"/>
                <w:shd w:val="clear" w:color="auto" w:fill="FFFFFF"/>
              </w:rPr>
              <w:t>-ОД</w:t>
            </w:r>
          </w:p>
          <w:p w:rsidR="00CA5EEA" w:rsidRDefault="00CA5EEA" w:rsidP="00CA5EEA">
            <w:pPr>
              <w:tabs>
                <w:tab w:val="left" w:pos="0"/>
                <w:tab w:val="left" w:pos="10206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F06CAC" w:rsidRPr="008F0444" w:rsidRDefault="00CA5EEA" w:rsidP="004B2373">
      <w:pPr>
        <w:tabs>
          <w:tab w:val="left" w:pos="0"/>
          <w:tab w:val="left" w:pos="5954"/>
          <w:tab w:val="left" w:pos="10206"/>
        </w:tabs>
        <w:ind w:firstLine="0"/>
        <w:jc w:val="center"/>
        <w:rPr>
          <w:b/>
          <w:sz w:val="26"/>
          <w:szCs w:val="26"/>
        </w:rPr>
      </w:pPr>
      <w:r w:rsidRPr="008F0444">
        <w:rPr>
          <w:b/>
          <w:sz w:val="26"/>
          <w:szCs w:val="26"/>
        </w:rPr>
        <w:t>УМОВИ</w:t>
      </w:r>
      <w:r w:rsidR="00F06CAC" w:rsidRPr="008F0444">
        <w:rPr>
          <w:b/>
          <w:sz w:val="26"/>
          <w:szCs w:val="26"/>
        </w:rPr>
        <w:t xml:space="preserve">  </w:t>
      </w:r>
    </w:p>
    <w:p w:rsidR="00E04887" w:rsidRPr="008F0444" w:rsidRDefault="007B18B9" w:rsidP="00CA5EEA">
      <w:pPr>
        <w:tabs>
          <w:tab w:val="left" w:pos="0"/>
          <w:tab w:val="left" w:pos="10206"/>
        </w:tabs>
        <w:ind w:firstLine="0"/>
        <w:jc w:val="center"/>
        <w:rPr>
          <w:b/>
          <w:sz w:val="26"/>
          <w:szCs w:val="26"/>
        </w:rPr>
      </w:pPr>
      <w:r w:rsidRPr="008F0444">
        <w:rPr>
          <w:b/>
          <w:sz w:val="26"/>
          <w:szCs w:val="26"/>
        </w:rPr>
        <w:t>проведення конкурсу</w:t>
      </w:r>
      <w:r w:rsidR="00CA5EEA" w:rsidRPr="008F0444">
        <w:rPr>
          <w:b/>
          <w:sz w:val="26"/>
          <w:szCs w:val="26"/>
        </w:rPr>
        <w:t xml:space="preserve"> </w:t>
      </w:r>
      <w:r w:rsidRPr="008F0444">
        <w:rPr>
          <w:b/>
          <w:sz w:val="26"/>
          <w:szCs w:val="26"/>
        </w:rPr>
        <w:t>на зайняття посади державної служби категорії «</w:t>
      </w:r>
      <w:r w:rsidR="00AF45E3" w:rsidRPr="008F0444">
        <w:rPr>
          <w:b/>
          <w:sz w:val="26"/>
          <w:szCs w:val="26"/>
        </w:rPr>
        <w:t>Б</w:t>
      </w:r>
      <w:r w:rsidRPr="008F0444">
        <w:rPr>
          <w:b/>
          <w:sz w:val="26"/>
          <w:szCs w:val="26"/>
        </w:rPr>
        <w:t xml:space="preserve">» – </w:t>
      </w:r>
      <w:r w:rsidR="00DA0331" w:rsidRPr="008F0444">
        <w:rPr>
          <w:b/>
          <w:sz w:val="26"/>
          <w:szCs w:val="26"/>
        </w:rPr>
        <w:t>завідувача</w:t>
      </w:r>
      <w:r w:rsidRPr="008F0444">
        <w:rPr>
          <w:b/>
          <w:sz w:val="26"/>
          <w:szCs w:val="26"/>
        </w:rPr>
        <w:t xml:space="preserve"> </w:t>
      </w:r>
      <w:r w:rsidR="00482F39" w:rsidRPr="008F0444">
        <w:rPr>
          <w:b/>
          <w:sz w:val="26"/>
          <w:szCs w:val="26"/>
          <w:lang w:val="en-US"/>
        </w:rPr>
        <w:t>c</w:t>
      </w:r>
      <w:r w:rsidRPr="008F0444">
        <w:rPr>
          <w:b/>
          <w:sz w:val="26"/>
          <w:szCs w:val="26"/>
        </w:rPr>
        <w:t xml:space="preserve">ектору </w:t>
      </w:r>
      <w:r w:rsidR="00F06CAC" w:rsidRPr="008F0444">
        <w:rPr>
          <w:b/>
          <w:sz w:val="26"/>
          <w:szCs w:val="26"/>
        </w:rPr>
        <w:t>взаємодії з органами місцевого самоврядування</w:t>
      </w:r>
      <w:r w:rsidRPr="008F0444">
        <w:rPr>
          <w:b/>
          <w:sz w:val="26"/>
          <w:szCs w:val="26"/>
        </w:rPr>
        <w:t xml:space="preserve"> </w:t>
      </w:r>
      <w:r w:rsidR="00087B9A">
        <w:rPr>
          <w:b/>
          <w:sz w:val="26"/>
          <w:szCs w:val="26"/>
        </w:rPr>
        <w:t>управління Державної служби якості освіти у Дніпропетровській області</w:t>
      </w:r>
    </w:p>
    <w:p w:rsidR="00E04887" w:rsidRPr="005E3C5C" w:rsidRDefault="00E04887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  <w:sz w:val="20"/>
          <w:szCs w:val="20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683"/>
        <w:gridCol w:w="6662"/>
      </w:tblGrid>
      <w:tr w:rsidR="00AA7A0B" w:rsidRPr="00DA182A" w:rsidTr="00EF75EC">
        <w:trPr>
          <w:trHeight w:val="278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A0B" w:rsidRPr="00DA182A" w:rsidRDefault="00AA7A0B" w:rsidP="00D85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0"/>
              <w:jc w:val="center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AA7A0B" w:rsidRPr="00B23B16" w:rsidTr="005E3C5C">
        <w:trPr>
          <w:trHeight w:val="99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A0B" w:rsidRPr="00DA182A" w:rsidRDefault="00AA7A0B" w:rsidP="00D85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A0B" w:rsidRPr="001A1122" w:rsidRDefault="00D8575E" w:rsidP="00087B9A">
            <w:pPr>
              <w:shd w:val="clear" w:color="auto" w:fill="FFFFFF"/>
              <w:ind w:left="127" w:right="133" w:firstLine="283"/>
              <w:textAlignment w:val="baseline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 xml:space="preserve">вивчення діяльності </w:t>
            </w:r>
            <w:r w:rsidRPr="0053498E">
              <w:rPr>
                <w:sz w:val="24"/>
                <w:szCs w:val="24"/>
              </w:rPr>
              <w:t xml:space="preserve">органів місцевого самоврядування </w:t>
            </w:r>
            <w:r>
              <w:rPr>
                <w:sz w:val="24"/>
                <w:szCs w:val="24"/>
              </w:rPr>
              <w:t xml:space="preserve">               </w:t>
            </w:r>
            <w:r w:rsidRPr="0053498E">
              <w:rPr>
                <w:sz w:val="24"/>
                <w:szCs w:val="24"/>
              </w:rPr>
              <w:t xml:space="preserve">з реалізації ними освітньої політики в частині забезпечення якості освіти на відповідній території згідно </w:t>
            </w:r>
            <w:r>
              <w:rPr>
                <w:sz w:val="24"/>
                <w:szCs w:val="24"/>
              </w:rPr>
              <w:t xml:space="preserve">                                               </w:t>
            </w:r>
            <w:r w:rsidRPr="0053498E">
              <w:rPr>
                <w:sz w:val="24"/>
                <w:szCs w:val="24"/>
              </w:rPr>
              <w:t>із законодавством про освіту</w:t>
            </w:r>
            <w:r>
              <w:rPr>
                <w:sz w:val="24"/>
                <w:szCs w:val="24"/>
              </w:rPr>
              <w:t>;</w:t>
            </w:r>
          </w:p>
          <w:p w:rsidR="00AA7A0B" w:rsidRPr="001A1122" w:rsidRDefault="00D8575E" w:rsidP="00087B9A">
            <w:pPr>
              <w:ind w:left="127" w:right="133" w:firstLine="283"/>
              <w:rPr>
                <w:bCs/>
                <w:color w:val="000000"/>
                <w:sz w:val="8"/>
                <w:szCs w:val="8"/>
              </w:rPr>
            </w:pPr>
            <w:r>
              <w:rPr>
                <w:bCs/>
                <w:color w:val="000000"/>
                <w:sz w:val="24"/>
                <w:szCs w:val="24"/>
              </w:rPr>
              <w:t>з</w:t>
            </w:r>
            <w:r w:rsidRPr="003E12DB">
              <w:rPr>
                <w:bCs/>
                <w:color w:val="000000"/>
                <w:sz w:val="24"/>
                <w:szCs w:val="24"/>
              </w:rPr>
              <w:t>дійснення державного нагляду (контролю) за діяльністю органів управління освітою щодо дотримання ними вимог законодавства про освіту стосовно ведення обліку дітей дошкільного, шкільного віку та учнів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AA7A0B" w:rsidRPr="005E3C5C" w:rsidRDefault="00AA7A0B" w:rsidP="00087B9A">
            <w:pPr>
              <w:ind w:left="127" w:right="133" w:firstLine="283"/>
              <w:rPr>
                <w:sz w:val="6"/>
                <w:szCs w:val="6"/>
              </w:rPr>
            </w:pPr>
            <w:r>
              <w:rPr>
                <w:sz w:val="24"/>
                <w:szCs w:val="24"/>
              </w:rPr>
              <w:t>у</w:t>
            </w:r>
            <w:r w:rsidRPr="00B36009">
              <w:rPr>
                <w:sz w:val="24"/>
                <w:szCs w:val="24"/>
              </w:rPr>
              <w:t xml:space="preserve">часть у плановому державному нагляді (контролі)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B36009">
              <w:rPr>
                <w:sz w:val="24"/>
                <w:szCs w:val="24"/>
              </w:rPr>
              <w:t>за діяльністю закладів дошкільної, загальної середньої, позашкільної та професійної (професійно-технічної) освіти щодо дотримання ними вимог законодавства про освіту</w:t>
            </w:r>
            <w:r>
              <w:rPr>
                <w:sz w:val="24"/>
                <w:szCs w:val="24"/>
              </w:rPr>
              <w:t>;</w:t>
            </w:r>
          </w:p>
          <w:p w:rsidR="005E3C5C" w:rsidRPr="001A1122" w:rsidRDefault="00AA7A0B" w:rsidP="005E3C5C">
            <w:pPr>
              <w:ind w:left="127" w:right="133" w:firstLine="283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B36009">
              <w:rPr>
                <w:color w:val="000000"/>
                <w:sz w:val="24"/>
                <w:szCs w:val="24"/>
              </w:rPr>
              <w:t>часть у позаплановому державно</w:t>
            </w:r>
            <w:r w:rsidRPr="00B36009">
              <w:rPr>
                <w:color w:val="000000"/>
                <w:sz w:val="24"/>
                <w:szCs w:val="24"/>
                <w:lang w:val="ru-RU"/>
              </w:rPr>
              <w:t>му</w:t>
            </w:r>
            <w:r w:rsidRPr="00B36009">
              <w:rPr>
                <w:color w:val="000000"/>
                <w:sz w:val="24"/>
                <w:szCs w:val="24"/>
              </w:rPr>
              <w:t xml:space="preserve"> нагляд</w:t>
            </w:r>
            <w:r w:rsidRPr="00B36009">
              <w:rPr>
                <w:color w:val="000000"/>
                <w:sz w:val="24"/>
                <w:szCs w:val="24"/>
                <w:lang w:val="ru-RU"/>
              </w:rPr>
              <w:t>і</w:t>
            </w:r>
            <w:r w:rsidRPr="00B36009">
              <w:rPr>
                <w:color w:val="000000"/>
                <w:sz w:val="24"/>
                <w:szCs w:val="24"/>
              </w:rPr>
              <w:t xml:space="preserve"> (контролі) </w:t>
            </w:r>
            <w:r>
              <w:rPr>
                <w:color w:val="000000"/>
                <w:sz w:val="24"/>
                <w:szCs w:val="24"/>
              </w:rPr>
              <w:t xml:space="preserve">                    </w:t>
            </w:r>
            <w:r w:rsidRPr="00B36009">
              <w:rPr>
                <w:color w:val="000000"/>
                <w:sz w:val="24"/>
                <w:szCs w:val="24"/>
              </w:rPr>
              <w:t>за діяльністю закладів освіти (крім вищої) щодо дотримання ними вимог законодавства про освіту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AA7A0B" w:rsidRPr="001A1122" w:rsidRDefault="00D8575E" w:rsidP="00087B9A">
            <w:pPr>
              <w:ind w:left="127" w:right="133" w:firstLine="283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з</w:t>
            </w:r>
            <w:r w:rsidRPr="00DE5FA5">
              <w:rPr>
                <w:sz w:val="24"/>
                <w:szCs w:val="24"/>
              </w:rPr>
              <w:t>абезпеч</w:t>
            </w:r>
            <w:r>
              <w:rPr>
                <w:sz w:val="24"/>
                <w:szCs w:val="24"/>
              </w:rPr>
              <w:t>ення збору</w:t>
            </w:r>
            <w:r w:rsidRPr="00DE5FA5">
              <w:rPr>
                <w:sz w:val="24"/>
                <w:szCs w:val="24"/>
              </w:rPr>
              <w:t>, обробк</w:t>
            </w:r>
            <w:r>
              <w:rPr>
                <w:sz w:val="24"/>
                <w:szCs w:val="24"/>
              </w:rPr>
              <w:t>и, аналізу</w:t>
            </w:r>
            <w:r w:rsidRPr="00DE5FA5">
              <w:rPr>
                <w:sz w:val="24"/>
                <w:szCs w:val="24"/>
              </w:rPr>
              <w:t xml:space="preserve"> освітньої інформації у сферах дошкільної, загальної середньої, позашкільної, професійної (професійно-технічної) освіти</w:t>
            </w:r>
            <w:r w:rsidR="005E3C5C">
              <w:rPr>
                <w:sz w:val="24"/>
                <w:szCs w:val="24"/>
              </w:rPr>
              <w:t>;</w:t>
            </w:r>
          </w:p>
          <w:p w:rsidR="005E3C5C" w:rsidRPr="005E3C5C" w:rsidRDefault="00D8575E" w:rsidP="00DA52BD">
            <w:pPr>
              <w:ind w:left="127" w:right="130" w:firstLine="283"/>
              <w:rPr>
                <w:sz w:val="6"/>
                <w:szCs w:val="6"/>
              </w:rPr>
            </w:pPr>
            <w:r>
              <w:rPr>
                <w:sz w:val="24"/>
                <w:szCs w:val="24"/>
              </w:rPr>
              <w:t>н</w:t>
            </w:r>
            <w:r w:rsidRPr="00DE5FA5">
              <w:rPr>
                <w:sz w:val="24"/>
                <w:szCs w:val="24"/>
              </w:rPr>
              <w:t>ада</w:t>
            </w:r>
            <w:r>
              <w:rPr>
                <w:sz w:val="24"/>
                <w:szCs w:val="24"/>
              </w:rPr>
              <w:t xml:space="preserve">ння </w:t>
            </w:r>
            <w:r w:rsidRPr="00DE5FA5">
              <w:rPr>
                <w:sz w:val="24"/>
                <w:szCs w:val="24"/>
              </w:rPr>
              <w:t xml:space="preserve"> рекомендаці</w:t>
            </w:r>
            <w:r>
              <w:rPr>
                <w:sz w:val="24"/>
                <w:szCs w:val="24"/>
              </w:rPr>
              <w:t xml:space="preserve">й </w:t>
            </w:r>
            <w:r w:rsidRPr="00DE5FA5">
              <w:rPr>
                <w:sz w:val="24"/>
                <w:szCs w:val="24"/>
              </w:rPr>
              <w:t>місцевим органам управління освітою щодо удосконалення</w:t>
            </w:r>
            <w:r>
              <w:rPr>
                <w:sz w:val="24"/>
                <w:szCs w:val="24"/>
              </w:rPr>
              <w:t xml:space="preserve"> </w:t>
            </w:r>
            <w:r w:rsidRPr="00DE5FA5">
              <w:rPr>
                <w:sz w:val="24"/>
                <w:szCs w:val="24"/>
              </w:rPr>
              <w:t xml:space="preserve"> їхньої</w:t>
            </w:r>
            <w:r>
              <w:rPr>
                <w:sz w:val="24"/>
                <w:szCs w:val="24"/>
              </w:rPr>
              <w:t xml:space="preserve"> </w:t>
            </w:r>
            <w:r w:rsidRPr="00DE5FA5">
              <w:rPr>
                <w:sz w:val="24"/>
                <w:szCs w:val="24"/>
              </w:rPr>
              <w:t xml:space="preserve"> роботи, приведення управлінських процесів у відповідність із вимогами законодавства, підвищення якості освіти і освітньої діяльності підпорядкованих закладів освіти</w:t>
            </w:r>
            <w:r w:rsidR="005E3C5C">
              <w:rPr>
                <w:sz w:val="24"/>
                <w:szCs w:val="24"/>
              </w:rPr>
              <w:t>;</w:t>
            </w:r>
          </w:p>
          <w:p w:rsidR="005E3C5C" w:rsidRPr="005E3C5C" w:rsidRDefault="00D8575E" w:rsidP="005E3C5C">
            <w:pPr>
              <w:ind w:left="127" w:right="130" w:firstLine="283"/>
              <w:rPr>
                <w:color w:val="000000"/>
                <w:sz w:val="6"/>
                <w:szCs w:val="6"/>
              </w:rPr>
            </w:pPr>
            <w:r>
              <w:rPr>
                <w:color w:val="000000"/>
                <w:sz w:val="24"/>
                <w:szCs w:val="24"/>
              </w:rPr>
              <w:t>надання пропозицій при ф</w:t>
            </w:r>
            <w:r w:rsidRPr="002F508B">
              <w:rPr>
                <w:color w:val="000000"/>
                <w:sz w:val="24"/>
                <w:szCs w:val="24"/>
              </w:rPr>
              <w:t>ормуванн</w:t>
            </w:r>
            <w:r>
              <w:rPr>
                <w:color w:val="000000"/>
                <w:sz w:val="24"/>
                <w:szCs w:val="24"/>
              </w:rPr>
              <w:t>і проекту річного плану роботи у</w:t>
            </w:r>
            <w:r w:rsidRPr="002F508B">
              <w:rPr>
                <w:color w:val="000000"/>
                <w:sz w:val="24"/>
                <w:szCs w:val="24"/>
              </w:rPr>
              <w:t>правління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5E3C5C" w:rsidRPr="005E3C5C" w:rsidRDefault="00D8575E" w:rsidP="00DA52BD">
            <w:pPr>
              <w:ind w:left="127" w:right="130" w:firstLine="283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24"/>
                <w:szCs w:val="24"/>
              </w:rPr>
              <w:t>учас</w:t>
            </w:r>
            <w:r w:rsidRPr="002F508B">
              <w:rPr>
                <w:color w:val="000000"/>
                <w:sz w:val="24"/>
                <w:szCs w:val="24"/>
              </w:rPr>
              <w:t>ть у розробці проектів нормативно-правових актів, програм, пропозицій, аналітичних, довідкових та інших матеріалів із питань дошкільної, загальної середньої, позашкільної, професійно</w:t>
            </w:r>
            <w:r>
              <w:rPr>
                <w:color w:val="000000"/>
                <w:sz w:val="24"/>
                <w:szCs w:val="24"/>
              </w:rPr>
              <w:t>ї (професійно-технічної) освіти;</w:t>
            </w:r>
            <w:bookmarkStart w:id="0" w:name="_GoBack"/>
            <w:bookmarkEnd w:id="0"/>
          </w:p>
          <w:p w:rsidR="00AA7A0B" w:rsidRPr="00B23B16" w:rsidRDefault="00F426B7" w:rsidP="005E3C5C">
            <w:pPr>
              <w:tabs>
                <w:tab w:val="left" w:pos="410"/>
              </w:tabs>
              <w:ind w:left="127" w:right="130" w:firstLine="283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24"/>
                <w:szCs w:val="24"/>
              </w:rPr>
              <w:t>здійснення роботи щодо р</w:t>
            </w:r>
            <w:r w:rsidRPr="002F508B">
              <w:rPr>
                <w:color w:val="000000"/>
                <w:sz w:val="24"/>
                <w:szCs w:val="24"/>
              </w:rPr>
              <w:t>озгляд</w:t>
            </w:r>
            <w:r>
              <w:rPr>
                <w:color w:val="000000"/>
                <w:sz w:val="24"/>
                <w:szCs w:val="24"/>
              </w:rPr>
              <w:t>у звернення громадян, запитів</w:t>
            </w:r>
            <w:r w:rsidRPr="002F508B">
              <w:rPr>
                <w:color w:val="000000"/>
                <w:sz w:val="24"/>
                <w:szCs w:val="24"/>
              </w:rPr>
              <w:t xml:space="preserve"> на</w:t>
            </w:r>
            <w:r>
              <w:rPr>
                <w:color w:val="000000"/>
                <w:sz w:val="24"/>
                <w:szCs w:val="24"/>
              </w:rPr>
              <w:t xml:space="preserve"> отримання публічної інформації</w:t>
            </w:r>
          </w:p>
        </w:tc>
      </w:tr>
      <w:tr w:rsidR="00AA7A0B" w:rsidRPr="00B23B16" w:rsidTr="005E3C5C">
        <w:trPr>
          <w:trHeight w:val="615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A0B" w:rsidRPr="00DA182A" w:rsidRDefault="00AA7A0B" w:rsidP="00D85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A0B" w:rsidRPr="00DA182A" w:rsidRDefault="00AA7A0B" w:rsidP="00D85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</w:t>
            </w:r>
            <w:r w:rsidR="00F426B7" w:rsidRPr="00F426B7">
              <w:rPr>
                <w:rFonts w:eastAsia="Calibri"/>
                <w:sz w:val="24"/>
                <w:szCs w:val="24"/>
              </w:rPr>
              <w:t>6300</w:t>
            </w:r>
            <w:r w:rsidRPr="00DA182A">
              <w:rPr>
                <w:color w:val="000000"/>
                <w:sz w:val="24"/>
                <w:szCs w:val="24"/>
              </w:rPr>
              <w:t xml:space="preserve"> грн.</w:t>
            </w:r>
          </w:p>
          <w:p w:rsidR="00AA7A0B" w:rsidRPr="00DA182A" w:rsidRDefault="00AA7A0B" w:rsidP="00D8575E">
            <w:pP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надбавки, доплати, премії та компенсації</w:t>
            </w:r>
            <w:r w:rsidRPr="00DA182A">
              <w:rPr>
                <w:sz w:val="24"/>
                <w:szCs w:val="24"/>
              </w:rPr>
              <w:t xml:space="preserve"> відповідно </w:t>
            </w:r>
            <w:r w:rsidR="002D0DE9">
              <w:rPr>
                <w:sz w:val="24"/>
                <w:szCs w:val="24"/>
              </w:rPr>
              <w:t xml:space="preserve">                       </w:t>
            </w:r>
            <w:r w:rsidRPr="00DA182A">
              <w:rPr>
                <w:sz w:val="24"/>
                <w:szCs w:val="24"/>
              </w:rPr>
              <w:t>до статті 52 Закону України «Про державну службу»;</w:t>
            </w:r>
          </w:p>
          <w:p w:rsidR="00AA7A0B" w:rsidRPr="00B23B16" w:rsidRDefault="00AA7A0B" w:rsidP="004B2373">
            <w:pPr>
              <w:tabs>
                <w:tab w:val="left" w:pos="612"/>
              </w:tabs>
              <w:spacing w:after="20"/>
              <w:ind w:left="187" w:right="102" w:firstLine="0"/>
              <w:rPr>
                <w:sz w:val="10"/>
                <w:szCs w:val="10"/>
              </w:rPr>
            </w:pPr>
            <w:r w:rsidRPr="00DA182A">
              <w:rPr>
                <w:sz w:val="24"/>
                <w:szCs w:val="24"/>
              </w:rPr>
              <w:t xml:space="preserve">надбавка до посадового окладу за ранг державного службовця відповідно до постанови Кабінету Міністрів України </w:t>
            </w:r>
            <w:r w:rsidR="005E3C5C">
              <w:rPr>
                <w:sz w:val="24"/>
                <w:szCs w:val="24"/>
              </w:rPr>
              <w:t xml:space="preserve">                    </w:t>
            </w:r>
            <w:r w:rsidRPr="00DA182A">
              <w:rPr>
                <w:sz w:val="24"/>
                <w:szCs w:val="24"/>
              </w:rPr>
              <w:t>від 18 січня 2017 року № 15 «Питання оплати праці працівників державних органів» (із змінами)</w:t>
            </w:r>
          </w:p>
        </w:tc>
      </w:tr>
      <w:tr w:rsidR="00AA7A0B" w:rsidRPr="001A1122" w:rsidTr="005E3C5C">
        <w:trPr>
          <w:trHeight w:val="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A0B" w:rsidRDefault="00AA7A0B" w:rsidP="00D85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  <w:p w:rsidR="00AA7A0B" w:rsidRPr="00B23B16" w:rsidRDefault="00AA7A0B" w:rsidP="00D85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A0B" w:rsidRPr="00DA182A" w:rsidRDefault="00AA7A0B" w:rsidP="00D8575E">
            <w:pPr>
              <w:tabs>
                <w:tab w:val="left" w:pos="0"/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безстроково</w:t>
            </w:r>
          </w:p>
          <w:p w:rsidR="00AA7A0B" w:rsidRDefault="00AA7A0B" w:rsidP="00D85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AA7A0B" w:rsidRPr="0049688D" w:rsidRDefault="00AA7A0B" w:rsidP="00D85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20"/>
                <w:szCs w:val="20"/>
              </w:rPr>
            </w:pPr>
          </w:p>
        </w:tc>
      </w:tr>
      <w:tr w:rsidR="00AA7A0B" w:rsidRPr="00B23B16" w:rsidTr="005E3C5C">
        <w:trPr>
          <w:trHeight w:val="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A0B" w:rsidRPr="00DA182A" w:rsidRDefault="00AA7A0B" w:rsidP="00D85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A0B" w:rsidRPr="00DA182A" w:rsidRDefault="00AA7A0B" w:rsidP="00D8575E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1) заяву про участь у конкурсі із зазначенням основних мотивів щодо зайняття посади за формою згідно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 w:rsidRPr="00DA182A">
              <w:rPr>
                <w:sz w:val="24"/>
                <w:szCs w:val="24"/>
              </w:rPr>
              <w:t>з додатком 2 П</w:t>
            </w:r>
            <w:r w:rsidRPr="00DA182A">
              <w:rPr>
                <w:color w:val="000000"/>
                <w:sz w:val="24"/>
                <w:szCs w:val="24"/>
              </w:rPr>
              <w:t>орядку проведення конкурсу на зайняття посад державної служби,</w:t>
            </w:r>
            <w:r w:rsidRPr="00DA182A">
              <w:rPr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="005E3C5C">
              <w:rPr>
                <w:color w:val="000000"/>
                <w:sz w:val="24"/>
                <w:szCs w:val="24"/>
              </w:rPr>
              <w:t xml:space="preserve">від 25 березня 2016 року </w:t>
            </w:r>
            <w:r w:rsidRPr="00DA182A">
              <w:rPr>
                <w:color w:val="000000"/>
                <w:sz w:val="24"/>
                <w:szCs w:val="24"/>
              </w:rPr>
              <w:t>№ 246</w:t>
            </w:r>
            <w:r w:rsidRPr="00DA182A">
              <w:rPr>
                <w:sz w:val="24"/>
                <w:szCs w:val="24"/>
              </w:rPr>
              <w:t xml:space="preserve"> (зі змінами);</w:t>
            </w:r>
          </w:p>
          <w:p w:rsidR="00AA7A0B" w:rsidRPr="00DA182A" w:rsidRDefault="00AA7A0B" w:rsidP="00D8575E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2) резюме за формою згідно з додатком 2</w:t>
            </w:r>
            <w:r w:rsidRPr="00DA182A">
              <w:rPr>
                <w:sz w:val="24"/>
                <w:szCs w:val="24"/>
                <w:vertAlign w:val="superscript"/>
              </w:rPr>
              <w:t>1</w:t>
            </w:r>
            <w:r w:rsidRPr="00DA182A">
              <w:rPr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AA7A0B" w:rsidRPr="00DA182A" w:rsidRDefault="00AA7A0B" w:rsidP="00D8575E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прізвище, ім’я, по батькові кандидата;</w:t>
            </w:r>
          </w:p>
          <w:p w:rsidR="00AA7A0B" w:rsidRPr="00DA182A" w:rsidRDefault="00AA7A0B" w:rsidP="00D8575E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AA7A0B" w:rsidRPr="00DA182A" w:rsidRDefault="00AA7A0B" w:rsidP="00D8575E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AA7A0B" w:rsidRPr="00DA182A" w:rsidRDefault="00AA7A0B" w:rsidP="00D8575E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AA7A0B" w:rsidRPr="00DA182A" w:rsidRDefault="00AA7A0B" w:rsidP="00D8575E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відомості про стаж роботи, стаж державної служби (за наявності), досвід роботи на відповідних посадах 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  <w:r w:rsidRPr="00DA182A">
              <w:rPr>
                <w:sz w:val="24"/>
                <w:szCs w:val="24"/>
              </w:rPr>
              <w:t xml:space="preserve">у відповідній сфері, визначеній в умовах конкурсу,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DA182A">
              <w:rPr>
                <w:sz w:val="24"/>
                <w:szCs w:val="24"/>
              </w:rPr>
              <w:t>та на керівних посадах (за наявності відповідних вимог);</w:t>
            </w:r>
          </w:p>
          <w:p w:rsidR="00AA7A0B" w:rsidRPr="00DA182A" w:rsidRDefault="00AA7A0B" w:rsidP="00D8575E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3) заяву, в якій повідомляє, що до неї не застосовуються заборони, визначені частиною третьою або четвертою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DA182A">
              <w:rPr>
                <w:sz w:val="24"/>
                <w:szCs w:val="24"/>
              </w:rPr>
              <w:t>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A7A0B" w:rsidRPr="00DA182A" w:rsidRDefault="00AA7A0B" w:rsidP="00D8575E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AA7A0B" w:rsidRPr="00DA182A" w:rsidRDefault="00AA7A0B" w:rsidP="00D85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10"/>
                <w:szCs w:val="10"/>
              </w:rPr>
            </w:pPr>
          </w:p>
          <w:p w:rsidR="008F0444" w:rsidRDefault="00AA7A0B" w:rsidP="008F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10"/>
                <w:szCs w:val="10"/>
                <w:u w:val="single"/>
              </w:rPr>
            </w:pPr>
            <w:r w:rsidRPr="00DF480A">
              <w:rPr>
                <w:color w:val="000000"/>
                <w:sz w:val="24"/>
                <w:szCs w:val="24"/>
              </w:rPr>
              <w:t xml:space="preserve">Документи приймаються до </w:t>
            </w:r>
            <w:r w:rsidR="00F41A7A" w:rsidRPr="00CA4DB1">
              <w:rPr>
                <w:sz w:val="24"/>
                <w:szCs w:val="24"/>
              </w:rPr>
              <w:t>15 год. 45 хв.</w:t>
            </w:r>
            <w:r w:rsidRPr="00DF480A">
              <w:rPr>
                <w:color w:val="000000"/>
                <w:sz w:val="24"/>
                <w:szCs w:val="24"/>
              </w:rPr>
              <w:t xml:space="preserve"> </w:t>
            </w:r>
            <w:r w:rsidR="00F41A7A">
              <w:rPr>
                <w:color w:val="000000"/>
                <w:sz w:val="24"/>
                <w:szCs w:val="24"/>
              </w:rPr>
              <w:t>16</w:t>
            </w:r>
            <w:r w:rsidR="00141803" w:rsidRPr="00DF480A">
              <w:rPr>
                <w:sz w:val="24"/>
                <w:szCs w:val="24"/>
              </w:rPr>
              <w:t xml:space="preserve"> </w:t>
            </w:r>
            <w:r w:rsidR="00141803">
              <w:rPr>
                <w:sz w:val="24"/>
                <w:szCs w:val="24"/>
              </w:rPr>
              <w:t>липня</w:t>
            </w:r>
            <w:r w:rsidR="00141803" w:rsidRPr="00DF480A">
              <w:rPr>
                <w:color w:val="000000"/>
                <w:sz w:val="24"/>
                <w:szCs w:val="24"/>
              </w:rPr>
              <w:t xml:space="preserve"> </w:t>
            </w:r>
            <w:r w:rsidR="00141803">
              <w:rPr>
                <w:color w:val="000000"/>
                <w:sz w:val="24"/>
                <w:szCs w:val="24"/>
              </w:rPr>
              <w:t xml:space="preserve">                     </w:t>
            </w:r>
            <w:r w:rsidRPr="00DF480A">
              <w:rPr>
                <w:color w:val="000000"/>
                <w:sz w:val="24"/>
                <w:szCs w:val="24"/>
              </w:rPr>
              <w:t>202</w:t>
            </w:r>
            <w:r w:rsidRPr="00DF480A">
              <w:rPr>
                <w:sz w:val="24"/>
                <w:szCs w:val="24"/>
              </w:rPr>
              <w:t>1</w:t>
            </w:r>
            <w:r w:rsidRPr="00DF480A">
              <w:rPr>
                <w:color w:val="000000"/>
                <w:sz w:val="24"/>
                <w:szCs w:val="24"/>
              </w:rPr>
              <w:t xml:space="preserve"> року</w:t>
            </w:r>
            <w:r w:rsidRPr="00B23B16">
              <w:rPr>
                <w:color w:val="000000"/>
                <w:sz w:val="10"/>
                <w:szCs w:val="10"/>
                <w:u w:val="single"/>
              </w:rPr>
              <w:t xml:space="preserve"> </w:t>
            </w:r>
          </w:p>
          <w:p w:rsidR="008F0444" w:rsidRPr="0049688D" w:rsidRDefault="008F0444" w:rsidP="008F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AA7A0B" w:rsidRPr="004F728C" w:rsidTr="005E3C5C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A0B" w:rsidRPr="00DA182A" w:rsidRDefault="00AA7A0B" w:rsidP="00D85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444" w:rsidRDefault="00AA7A0B" w:rsidP="008F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</w:t>
            </w:r>
            <w:r>
              <w:rPr>
                <w:color w:val="000000"/>
                <w:sz w:val="24"/>
                <w:szCs w:val="24"/>
              </w:rPr>
              <w:t xml:space="preserve">                          </w:t>
            </w:r>
            <w:r w:rsidRPr="00DA182A">
              <w:rPr>
                <w:color w:val="000000"/>
                <w:sz w:val="24"/>
                <w:szCs w:val="24"/>
              </w:rPr>
              <w:t>за формою згідно з додатком 3 до Порядку проведення конкурсу на зайняття посад державної служби</w:t>
            </w:r>
          </w:p>
          <w:p w:rsidR="008F0444" w:rsidRPr="0049688D" w:rsidRDefault="008F0444" w:rsidP="008F0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87" w:right="125" w:firstLine="0"/>
              <w:rPr>
                <w:color w:val="000000"/>
                <w:sz w:val="20"/>
                <w:szCs w:val="20"/>
              </w:rPr>
            </w:pPr>
          </w:p>
        </w:tc>
      </w:tr>
      <w:tr w:rsidR="00AA7A0B" w:rsidRPr="00DA182A" w:rsidTr="005E3C5C">
        <w:trPr>
          <w:trHeight w:val="463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A0B" w:rsidRDefault="00AA7A0B" w:rsidP="00D8575E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Дата і час початку п</w:t>
            </w:r>
            <w:r>
              <w:rPr>
                <w:sz w:val="24"/>
                <w:szCs w:val="24"/>
              </w:rPr>
              <w:t>роведення тестування кандидатів</w:t>
            </w:r>
            <w:r w:rsidRPr="00DA182A">
              <w:rPr>
                <w:sz w:val="24"/>
                <w:szCs w:val="24"/>
              </w:rPr>
              <w:t xml:space="preserve"> </w:t>
            </w:r>
          </w:p>
          <w:p w:rsidR="008F0444" w:rsidRPr="0049688D" w:rsidRDefault="008F0444" w:rsidP="00D8575E">
            <w:pPr>
              <w:spacing w:after="20"/>
              <w:ind w:left="127" w:right="126" w:firstLine="0"/>
              <w:jc w:val="left"/>
              <w:rPr>
                <w:sz w:val="20"/>
                <w:szCs w:val="20"/>
              </w:rPr>
            </w:pPr>
          </w:p>
          <w:p w:rsidR="00AA7A0B" w:rsidRDefault="00AA7A0B" w:rsidP="00D8575E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Місце а</w:t>
            </w:r>
            <w:r>
              <w:rPr>
                <w:sz w:val="24"/>
                <w:szCs w:val="24"/>
              </w:rPr>
              <w:t>бо спосіб проведення тестування</w:t>
            </w:r>
          </w:p>
          <w:p w:rsidR="00AA7A0B" w:rsidRPr="0049688D" w:rsidRDefault="00AA7A0B" w:rsidP="00D8575E">
            <w:pPr>
              <w:spacing w:after="20"/>
              <w:ind w:left="127" w:right="126" w:firstLine="0"/>
              <w:jc w:val="left"/>
              <w:rPr>
                <w:sz w:val="20"/>
                <w:szCs w:val="20"/>
              </w:rPr>
            </w:pPr>
          </w:p>
          <w:p w:rsidR="0049688D" w:rsidRDefault="0049688D" w:rsidP="00D8575E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</w:p>
          <w:p w:rsidR="00AA7A0B" w:rsidRDefault="00AA7A0B" w:rsidP="00D8575E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49688D" w:rsidRDefault="0049688D" w:rsidP="00D8575E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</w:p>
          <w:p w:rsidR="0049688D" w:rsidRDefault="0049688D" w:rsidP="00D8575E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</w:p>
          <w:p w:rsidR="00AA7A0B" w:rsidRPr="00B23B16" w:rsidRDefault="00AA7A0B" w:rsidP="00D8575E">
            <w:pPr>
              <w:spacing w:after="20"/>
              <w:ind w:left="127" w:right="126" w:firstLine="0"/>
              <w:jc w:val="left"/>
              <w:rPr>
                <w:sz w:val="10"/>
                <w:szCs w:val="10"/>
              </w:rPr>
            </w:pPr>
            <w:r w:rsidRPr="00403EA4">
              <w:rPr>
                <w:sz w:val="24"/>
                <w:szCs w:val="24"/>
                <w:shd w:val="clear" w:color="auto" w:fill="FFFFFF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</w:t>
            </w:r>
            <w:r w:rsidRPr="00403EA4"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803" w:rsidRPr="00DF480A" w:rsidRDefault="00141803" w:rsidP="004571A0">
            <w:pPr>
              <w:spacing w:after="20"/>
              <w:ind w:left="187" w:right="125" w:hanging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7656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липня</w:t>
            </w:r>
            <w:r w:rsidRPr="00DF480A">
              <w:rPr>
                <w:sz w:val="24"/>
                <w:szCs w:val="24"/>
              </w:rPr>
              <w:t xml:space="preserve"> 2021 року 10 год. 00 хв. </w:t>
            </w:r>
          </w:p>
          <w:p w:rsidR="00AA7A0B" w:rsidRPr="00DF480A" w:rsidRDefault="00AA7A0B" w:rsidP="00D8575E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AA7A0B" w:rsidRPr="00DF480A" w:rsidRDefault="00AA7A0B" w:rsidP="00D8575E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AA7A0B" w:rsidRPr="00B66FBC" w:rsidRDefault="00AA7A0B" w:rsidP="00D8575E">
            <w:pPr>
              <w:ind w:left="127" w:right="133" w:firstLine="0"/>
              <w:rPr>
                <w:sz w:val="10"/>
                <w:szCs w:val="10"/>
              </w:rPr>
            </w:pPr>
          </w:p>
          <w:p w:rsidR="00AA7A0B" w:rsidRPr="00240765" w:rsidRDefault="00AA7A0B" w:rsidP="00D8575E">
            <w:pPr>
              <w:ind w:left="127" w:right="13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Дніпро, вул. Володимира Антоновича, 70 </w:t>
            </w:r>
            <w:r w:rsidRPr="00A7782B">
              <w:rPr>
                <w:color w:val="000000"/>
                <w:sz w:val="24"/>
                <w:szCs w:val="24"/>
              </w:rPr>
              <w:t>(проведення тестування за фізичної присутності кандидатів)</w:t>
            </w:r>
          </w:p>
          <w:p w:rsidR="00AA7A0B" w:rsidRDefault="00AA7A0B" w:rsidP="00D8575E">
            <w:pPr>
              <w:spacing w:after="20"/>
              <w:ind w:left="187" w:right="125" w:firstLine="0"/>
              <w:rPr>
                <w:sz w:val="10"/>
                <w:szCs w:val="10"/>
              </w:rPr>
            </w:pPr>
          </w:p>
          <w:p w:rsidR="00AA7A0B" w:rsidRPr="00B66FBC" w:rsidRDefault="00AA7A0B" w:rsidP="00D8575E">
            <w:pPr>
              <w:spacing w:after="20"/>
              <w:ind w:left="187" w:right="125" w:firstLine="0"/>
              <w:rPr>
                <w:sz w:val="10"/>
                <w:szCs w:val="10"/>
              </w:rPr>
            </w:pPr>
          </w:p>
          <w:p w:rsidR="0049688D" w:rsidRDefault="0049688D" w:rsidP="00D8575E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49688D" w:rsidRDefault="0049688D" w:rsidP="00D8575E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AA7A0B" w:rsidRPr="00B66FBC" w:rsidRDefault="00AA7A0B" w:rsidP="00D8575E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B66FBC">
              <w:rPr>
                <w:sz w:val="24"/>
                <w:szCs w:val="24"/>
              </w:rPr>
              <w:t>м. Дніпро, вул. Шмідта, 18 (проведення співбесіди                                за фізичної присутності кандидатів)</w:t>
            </w:r>
          </w:p>
          <w:p w:rsidR="00AA7A0B" w:rsidRPr="00B66FBC" w:rsidRDefault="00AA7A0B" w:rsidP="00D8575E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AA7A0B" w:rsidRPr="00B66FBC" w:rsidRDefault="00AA7A0B" w:rsidP="00D8575E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822456" w:rsidRDefault="00822456" w:rsidP="00D8575E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49688D" w:rsidRDefault="0049688D" w:rsidP="00D8575E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AA7A0B" w:rsidRPr="00DA182A" w:rsidRDefault="00AA7A0B" w:rsidP="00D8575E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B66FBC">
              <w:rPr>
                <w:sz w:val="24"/>
                <w:szCs w:val="24"/>
              </w:rPr>
              <w:lastRenderedPageBreak/>
              <w:t>м. Дніпро, вул. Шмідта, 18 (проведення співбесіди                              за фізичної присутності кандидатів)</w:t>
            </w:r>
          </w:p>
        </w:tc>
      </w:tr>
      <w:tr w:rsidR="00AA7A0B" w:rsidRPr="00DA182A" w:rsidTr="005E3C5C">
        <w:trPr>
          <w:trHeight w:val="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A0B" w:rsidRPr="00DA182A" w:rsidRDefault="00AA7A0B" w:rsidP="00D85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A0B" w:rsidRPr="00DF1CB3" w:rsidRDefault="00AA7A0B" w:rsidP="00D8575E">
            <w:pPr>
              <w:ind w:firstLine="127"/>
              <w:rPr>
                <w:sz w:val="24"/>
                <w:szCs w:val="24"/>
              </w:rPr>
            </w:pPr>
            <w:r w:rsidRPr="00DF1CB3">
              <w:rPr>
                <w:sz w:val="24"/>
                <w:szCs w:val="24"/>
              </w:rPr>
              <w:t>Цівань Інна Вікторівна, 095 355 28 02,</w:t>
            </w:r>
          </w:p>
          <w:p w:rsidR="00AA7A0B" w:rsidRPr="00DF1CB3" w:rsidRDefault="00AA7A0B" w:rsidP="00D8575E">
            <w:pPr>
              <w:pStyle w:val="3"/>
              <w:shd w:val="clear" w:color="auto" w:fill="FFFFFF"/>
              <w:spacing w:before="0" w:after="0"/>
              <w:ind w:firstLine="127"/>
              <w:jc w:val="left"/>
              <w:rPr>
                <w:b w:val="0"/>
                <w:spacing w:val="5"/>
                <w:sz w:val="24"/>
                <w:szCs w:val="24"/>
              </w:rPr>
            </w:pPr>
            <w:r w:rsidRPr="00DF1CB3">
              <w:rPr>
                <w:rStyle w:val="go"/>
                <w:b w:val="0"/>
                <w:spacing w:val="5"/>
                <w:sz w:val="24"/>
                <w:szCs w:val="24"/>
              </w:rPr>
              <w:t>innacivan@gmail.com</w:t>
            </w:r>
          </w:p>
          <w:p w:rsidR="00AA7A0B" w:rsidRPr="00DA182A" w:rsidRDefault="00AA7A0B" w:rsidP="00D8575E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</w:p>
        </w:tc>
      </w:tr>
      <w:tr w:rsidR="00AA7A0B" w:rsidRPr="00DA182A" w:rsidTr="00EF75EC">
        <w:trPr>
          <w:trHeight w:val="8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A0B" w:rsidRPr="00DA182A" w:rsidRDefault="00AA7A0B" w:rsidP="00D85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DA0331" w:rsidRPr="00DA182A" w:rsidTr="005E3C5C">
        <w:trPr>
          <w:trHeight w:val="38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0331" w:rsidRPr="00DA182A" w:rsidRDefault="00DA0331" w:rsidP="00DA0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0331" w:rsidRPr="005038A8" w:rsidRDefault="00DA0331" w:rsidP="00DA0331">
            <w:pPr>
              <w:ind w:firstLine="112"/>
              <w:outlineLvl w:val="2"/>
              <w:rPr>
                <w:sz w:val="24"/>
                <w:szCs w:val="24"/>
              </w:rPr>
            </w:pPr>
            <w:r w:rsidRPr="005038A8">
              <w:rPr>
                <w:sz w:val="24"/>
                <w:szCs w:val="24"/>
              </w:rPr>
              <w:t>Освіта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0331" w:rsidRPr="005038A8" w:rsidRDefault="00DA0331" w:rsidP="007F294A">
            <w:pPr>
              <w:ind w:left="133" w:right="-143" w:hanging="6"/>
              <w:jc w:val="left"/>
              <w:rPr>
                <w:sz w:val="24"/>
                <w:szCs w:val="24"/>
              </w:rPr>
            </w:pPr>
            <w:r w:rsidRPr="00DA0331">
              <w:rPr>
                <w:sz w:val="24"/>
                <w:szCs w:val="24"/>
                <w:shd w:val="clear" w:color="auto" w:fill="FFFFFF"/>
              </w:rPr>
              <w:t>ступінь вищої освіти не нижче</w:t>
            </w:r>
            <w:r w:rsidRPr="00DA0331">
              <w:rPr>
                <w:shd w:val="clear" w:color="auto" w:fill="FFFFFF"/>
              </w:rPr>
              <w:t xml:space="preserve"> </w:t>
            </w:r>
            <w:r w:rsidRPr="00DA0331">
              <w:rPr>
                <w:sz w:val="24"/>
                <w:szCs w:val="24"/>
              </w:rPr>
              <w:t>магістра</w:t>
            </w:r>
          </w:p>
        </w:tc>
      </w:tr>
      <w:tr w:rsidR="00DA0331" w:rsidRPr="004F728C" w:rsidTr="005E3C5C">
        <w:trPr>
          <w:trHeight w:val="18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0331" w:rsidRPr="00DA182A" w:rsidRDefault="00DA0331" w:rsidP="00DA0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0331" w:rsidRPr="005038A8" w:rsidRDefault="00DA0331" w:rsidP="00DA0331">
            <w:pPr>
              <w:ind w:firstLine="112"/>
              <w:jc w:val="left"/>
              <w:outlineLvl w:val="2"/>
              <w:rPr>
                <w:sz w:val="24"/>
                <w:szCs w:val="24"/>
              </w:rPr>
            </w:pPr>
            <w:r w:rsidRPr="005038A8">
              <w:rPr>
                <w:sz w:val="24"/>
                <w:szCs w:val="24"/>
              </w:rPr>
              <w:t>Досвід роботи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0331" w:rsidRPr="005038A8" w:rsidRDefault="00C92C76" w:rsidP="00DA0331">
            <w:pPr>
              <w:ind w:left="127" w:right="133" w:firstLine="0"/>
              <w:outlineLvl w:val="2"/>
              <w:rPr>
                <w:sz w:val="24"/>
                <w:szCs w:val="24"/>
              </w:rPr>
            </w:pPr>
            <w:r w:rsidRPr="004F682F">
              <w:rPr>
                <w:sz w:val="24"/>
                <w:szCs w:val="24"/>
              </w:rPr>
              <w:t>досвід роботи на посадах державної служби</w:t>
            </w:r>
            <w:r w:rsidR="00F327E3" w:rsidRPr="00F327E3">
              <w:rPr>
                <w:sz w:val="24"/>
                <w:szCs w:val="24"/>
                <w:lang w:val="ru-RU"/>
              </w:rPr>
              <w:t xml:space="preserve"> </w:t>
            </w:r>
            <w:r w:rsidRPr="004F682F">
              <w:rPr>
                <w:sz w:val="24"/>
                <w:szCs w:val="24"/>
              </w:rPr>
              <w:t> </w:t>
            </w:r>
            <w:hyperlink r:id="rId9" w:anchor="n86" w:history="1">
              <w:r w:rsidRPr="004F682F">
                <w:rPr>
                  <w:sz w:val="24"/>
                  <w:szCs w:val="24"/>
                </w:rPr>
                <w:t>категорій "Б"</w:t>
              </w:r>
            </w:hyperlink>
            <w:r w:rsidRPr="004F682F">
              <w:rPr>
                <w:sz w:val="24"/>
                <w:szCs w:val="24"/>
              </w:rPr>
              <w:t> </w:t>
            </w:r>
            <w:r w:rsidR="005C6E89" w:rsidRPr="005C6E89">
              <w:rPr>
                <w:sz w:val="24"/>
                <w:szCs w:val="24"/>
                <w:lang w:val="ru-RU"/>
              </w:rPr>
              <w:t xml:space="preserve"> </w:t>
            </w:r>
            <w:r w:rsidRPr="004F682F">
              <w:rPr>
                <w:sz w:val="24"/>
                <w:szCs w:val="24"/>
              </w:rPr>
              <w:t>чи</w:t>
            </w:r>
            <w:r>
              <w:rPr>
                <w:sz w:val="24"/>
                <w:szCs w:val="24"/>
              </w:rPr>
              <w:t xml:space="preserve"> </w:t>
            </w:r>
            <w:hyperlink r:id="rId10" w:anchor="n92" w:history="1">
              <w:r w:rsidRPr="004F682F">
                <w:rPr>
                  <w:sz w:val="24"/>
                  <w:szCs w:val="24"/>
                </w:rPr>
                <w:t>"В"</w:t>
              </w:r>
            </w:hyperlink>
            <w:r w:rsidRPr="004F682F">
              <w:rPr>
                <w:sz w:val="24"/>
                <w:szCs w:val="24"/>
              </w:rPr>
              <w:t> 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AA7A0B" w:rsidRPr="00DA182A" w:rsidTr="005E3C5C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A0B" w:rsidRPr="00DA182A" w:rsidRDefault="00AA7A0B" w:rsidP="00D85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A0B" w:rsidRPr="00DA182A" w:rsidRDefault="00AA7A0B" w:rsidP="00D85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A0B" w:rsidRPr="00DA182A" w:rsidRDefault="00AA7A0B" w:rsidP="00D85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AA7A0B" w:rsidRPr="00DA182A" w:rsidTr="00EF75EC">
        <w:trPr>
          <w:trHeight w:val="25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A0B" w:rsidRPr="00DA182A" w:rsidRDefault="000157CC" w:rsidP="00D85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right="270" w:firstLine="0"/>
              <w:jc w:val="center"/>
              <w:rPr>
                <w:b/>
                <w:color w:val="000000"/>
                <w:sz w:val="24"/>
                <w:szCs w:val="24"/>
              </w:rPr>
            </w:pPr>
            <w:hyperlink r:id="rId11">
              <w:r w:rsidR="00AA7A0B" w:rsidRPr="00DA182A">
                <w:rPr>
                  <w:b/>
                  <w:color w:val="000000"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AA7A0B" w:rsidRPr="00DA182A" w:rsidTr="005E3C5C">
        <w:trPr>
          <w:trHeight w:val="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A0B" w:rsidRPr="00DA182A" w:rsidRDefault="00AA7A0B" w:rsidP="00D85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A0B" w:rsidRPr="00DA182A" w:rsidRDefault="00AA7A0B" w:rsidP="00D85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AA7A0B" w:rsidRPr="00B23B16" w:rsidTr="005E3C5C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A0B" w:rsidRPr="00DA182A" w:rsidRDefault="00AA7A0B" w:rsidP="00D85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A0B" w:rsidRPr="00DA182A" w:rsidRDefault="00AA7A0B" w:rsidP="00D85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A0B" w:rsidRPr="00DA182A" w:rsidRDefault="00AA7A0B" w:rsidP="004E1E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ind w:left="187" w:right="12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</w:t>
            </w:r>
            <w:r w:rsidRPr="00DA182A">
              <w:rPr>
                <w:color w:val="000000"/>
                <w:sz w:val="24"/>
                <w:szCs w:val="24"/>
              </w:rPr>
              <w:t>;</w:t>
            </w:r>
          </w:p>
          <w:p w:rsidR="00AA7A0B" w:rsidRPr="00DA182A" w:rsidRDefault="00AA7A0B" w:rsidP="004E1E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ind w:left="187" w:right="12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</w:t>
            </w:r>
            <w:r w:rsidRPr="00DA182A">
              <w:rPr>
                <w:color w:val="000000"/>
                <w:sz w:val="24"/>
                <w:szCs w:val="24"/>
              </w:rPr>
              <w:t>;</w:t>
            </w:r>
          </w:p>
          <w:p w:rsidR="00AA7A0B" w:rsidRPr="004B2373" w:rsidRDefault="00AA7A0B" w:rsidP="004E1E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ind w:left="187" w:right="125" w:firstLine="0"/>
              <w:rPr>
                <w:color w:val="000000"/>
                <w:sz w:val="10"/>
                <w:szCs w:val="10"/>
              </w:rPr>
            </w:pPr>
            <w:r w:rsidRPr="00BD2E5C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  <w:p w:rsidR="004B2373" w:rsidRPr="00B23B16" w:rsidRDefault="004B2373" w:rsidP="004E1E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ind w:left="187" w:right="125" w:firstLine="0"/>
              <w:rPr>
                <w:color w:val="000000"/>
                <w:sz w:val="10"/>
                <w:szCs w:val="10"/>
              </w:rPr>
            </w:pPr>
          </w:p>
        </w:tc>
      </w:tr>
      <w:tr w:rsidR="00AA7A0B" w:rsidRPr="00DA182A" w:rsidTr="005E3C5C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A0B" w:rsidRPr="00DA182A" w:rsidRDefault="00AA7A0B" w:rsidP="00D85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A0B" w:rsidRPr="00DA182A" w:rsidRDefault="00AA7A0B" w:rsidP="00D8575E">
            <w:pPr>
              <w:ind w:left="118" w:right="106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Комунікація та взаємодія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A0B" w:rsidRPr="00DA182A" w:rsidRDefault="00AA7A0B" w:rsidP="00EF75EC">
            <w:pPr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ind w:left="134" w:right="1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A182A">
              <w:rPr>
                <w:sz w:val="24"/>
                <w:szCs w:val="24"/>
              </w:rPr>
              <w:t xml:space="preserve">вміння визначати заінтересовані і впливові сторони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DA182A">
              <w:rPr>
                <w:sz w:val="24"/>
                <w:szCs w:val="24"/>
              </w:rPr>
              <w:t>та розбудовувати партнерські відносини;</w:t>
            </w:r>
          </w:p>
          <w:p w:rsidR="00AA7A0B" w:rsidRPr="00DA182A" w:rsidRDefault="00AA7A0B" w:rsidP="00EF75EC">
            <w:pPr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ind w:left="134" w:right="133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 здатність ефективно взаємодіяти – дослухатися, сприймати та викладати думку;</w:t>
            </w:r>
          </w:p>
          <w:p w:rsidR="00AA7A0B" w:rsidRPr="00DA182A" w:rsidRDefault="00AA7A0B" w:rsidP="00AA7A0B">
            <w:pPr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ind w:left="134" w:right="27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 вміння публічно виступати перед аудиторією;</w:t>
            </w:r>
          </w:p>
          <w:p w:rsidR="004B2373" w:rsidRPr="00DA182A" w:rsidRDefault="00AA7A0B" w:rsidP="006F2468">
            <w:pPr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ind w:left="134" w:right="1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A182A">
              <w:rPr>
                <w:sz w:val="24"/>
                <w:szCs w:val="24"/>
              </w:rPr>
              <w:t xml:space="preserve">здатність </w:t>
            </w:r>
            <w:r w:rsidR="00EF75EC">
              <w:rPr>
                <w:sz w:val="24"/>
                <w:szCs w:val="24"/>
              </w:rPr>
              <w:t xml:space="preserve"> </w:t>
            </w:r>
            <w:r w:rsidRPr="00DA182A">
              <w:rPr>
                <w:sz w:val="24"/>
                <w:szCs w:val="24"/>
              </w:rPr>
              <w:t xml:space="preserve">переконувати </w:t>
            </w:r>
            <w:r w:rsidR="00EF75EC">
              <w:rPr>
                <w:sz w:val="24"/>
                <w:szCs w:val="24"/>
              </w:rPr>
              <w:t>інших за допомогою аргументів</w:t>
            </w:r>
            <w:r>
              <w:rPr>
                <w:sz w:val="24"/>
                <w:szCs w:val="24"/>
              </w:rPr>
              <w:t xml:space="preserve">       </w:t>
            </w:r>
            <w:r w:rsidRPr="00DA182A">
              <w:rPr>
                <w:sz w:val="24"/>
                <w:szCs w:val="24"/>
              </w:rPr>
              <w:t>та послідовної комунікації</w:t>
            </w:r>
          </w:p>
        </w:tc>
      </w:tr>
      <w:tr w:rsidR="00AA7A0B" w:rsidRPr="00DA182A" w:rsidTr="005E3C5C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A0B" w:rsidRPr="00DA182A" w:rsidRDefault="00AA7A0B" w:rsidP="00D85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DA182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A0B" w:rsidRPr="00DA182A" w:rsidRDefault="00AA7A0B" w:rsidP="00D85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0" w:firstLine="0"/>
              <w:jc w:val="left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A0B" w:rsidRPr="00DA182A" w:rsidRDefault="004E1E8E" w:rsidP="00EF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  <w:tab w:val="left" w:pos="612"/>
              </w:tabs>
              <w:ind w:left="127" w:right="133" w:hanging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7A0B" w:rsidRPr="00DA182A">
              <w:rPr>
                <w:sz w:val="24"/>
                <w:szCs w:val="24"/>
              </w:rPr>
              <w:t xml:space="preserve">- усвідомлення важливості якісного виконання своїх </w:t>
            </w:r>
            <w:r>
              <w:rPr>
                <w:sz w:val="24"/>
                <w:szCs w:val="24"/>
              </w:rPr>
              <w:t xml:space="preserve"> </w:t>
            </w:r>
            <w:r w:rsidR="00AA7A0B" w:rsidRPr="00DA182A">
              <w:rPr>
                <w:sz w:val="24"/>
                <w:szCs w:val="24"/>
              </w:rPr>
              <w:t xml:space="preserve">посадових обов'язків з дотриманням строків </w:t>
            </w:r>
            <w:r w:rsidR="00AA7A0B">
              <w:rPr>
                <w:sz w:val="24"/>
                <w:szCs w:val="24"/>
              </w:rPr>
              <w:t xml:space="preserve">                                            </w:t>
            </w:r>
            <w:r w:rsidR="00AA7A0B" w:rsidRPr="00DA182A">
              <w:rPr>
                <w:sz w:val="24"/>
                <w:szCs w:val="24"/>
              </w:rPr>
              <w:t>та встановлених процедур;</w:t>
            </w:r>
          </w:p>
          <w:p w:rsidR="00AA7A0B" w:rsidRPr="00DA182A" w:rsidRDefault="004E1E8E" w:rsidP="00EF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3"/>
                <w:tab w:val="left" w:pos="612"/>
              </w:tabs>
              <w:ind w:left="127" w:right="133" w:hanging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7A0B" w:rsidRPr="00DA182A">
              <w:rPr>
                <w:sz w:val="24"/>
                <w:szCs w:val="24"/>
              </w:rPr>
              <w:t xml:space="preserve">- усвідомлення рівня відповідальності під час підготовки </w:t>
            </w:r>
            <w:r w:rsidR="00AA7A0B">
              <w:rPr>
                <w:sz w:val="24"/>
                <w:szCs w:val="24"/>
              </w:rPr>
              <w:t xml:space="preserve">                       </w:t>
            </w:r>
            <w:r w:rsidR="00AA7A0B" w:rsidRPr="00DA182A">
              <w:rPr>
                <w:sz w:val="24"/>
                <w:szCs w:val="24"/>
              </w:rPr>
              <w:t xml:space="preserve">і прийняття рішень, готовність нести відповідальність </w:t>
            </w:r>
            <w:r w:rsidR="00AA7A0B">
              <w:rPr>
                <w:sz w:val="24"/>
                <w:szCs w:val="24"/>
              </w:rPr>
              <w:t xml:space="preserve">                       </w:t>
            </w:r>
            <w:r w:rsidR="00AA7A0B" w:rsidRPr="00DA182A">
              <w:rPr>
                <w:sz w:val="24"/>
                <w:szCs w:val="24"/>
              </w:rPr>
              <w:t>за можливі наслідки реалізації таких рішень;</w:t>
            </w:r>
          </w:p>
          <w:p w:rsidR="004B2373" w:rsidRPr="00DA182A" w:rsidRDefault="00AA7A0B" w:rsidP="006F2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ind w:left="57" w:right="133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AA7A0B" w:rsidRPr="00DA182A" w:rsidTr="005E3C5C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A0B" w:rsidRDefault="00AA7A0B" w:rsidP="00D85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A0B" w:rsidRPr="00DA182A" w:rsidRDefault="00AA7A0B" w:rsidP="00D8575E">
            <w:pPr>
              <w:ind w:left="118" w:right="10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Стресостійкість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A0B" w:rsidRDefault="00AA7A0B" w:rsidP="00E97855">
            <w:pPr>
              <w:widowControl w:val="0"/>
              <w:numPr>
                <w:ilvl w:val="0"/>
                <w:numId w:val="6"/>
              </w:numPr>
              <w:tabs>
                <w:tab w:val="left" w:pos="275"/>
              </w:tabs>
              <w:ind w:left="12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 розуміти та управляти своїми емоціями;</w:t>
            </w:r>
          </w:p>
          <w:p w:rsidR="00AA7A0B" w:rsidRDefault="00AA7A0B" w:rsidP="00E97855">
            <w:pPr>
              <w:widowControl w:val="0"/>
              <w:numPr>
                <w:ilvl w:val="0"/>
                <w:numId w:val="6"/>
              </w:numPr>
              <w:tabs>
                <w:tab w:val="left" w:pos="275"/>
              </w:tabs>
              <w:ind w:left="57" w:right="57" w:firstLine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 самоконтролю;</w:t>
            </w:r>
          </w:p>
          <w:p w:rsidR="00AA7A0B" w:rsidRDefault="00AA7A0B" w:rsidP="00E97855">
            <w:pPr>
              <w:widowControl w:val="0"/>
              <w:numPr>
                <w:ilvl w:val="0"/>
                <w:numId w:val="6"/>
              </w:numPr>
              <w:tabs>
                <w:tab w:val="left" w:pos="275"/>
              </w:tabs>
              <w:ind w:left="57" w:right="133" w:firstLine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 конструктивного ставлення до зворотного зв’язку, зокрема критики;</w:t>
            </w:r>
          </w:p>
          <w:p w:rsidR="00AA7A0B" w:rsidRDefault="00AA7A0B" w:rsidP="00E97855">
            <w:pPr>
              <w:widowControl w:val="0"/>
              <w:numPr>
                <w:ilvl w:val="0"/>
                <w:numId w:val="6"/>
              </w:numPr>
              <w:tabs>
                <w:tab w:val="left" w:pos="275"/>
              </w:tabs>
              <w:ind w:left="57" w:right="57" w:firstLine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оптимізм</w:t>
            </w:r>
          </w:p>
          <w:p w:rsidR="004B2373" w:rsidRPr="004B2373" w:rsidRDefault="004B2373" w:rsidP="004B2373">
            <w:pPr>
              <w:widowControl w:val="0"/>
              <w:tabs>
                <w:tab w:val="left" w:pos="275"/>
              </w:tabs>
              <w:ind w:left="127" w:right="57" w:firstLine="0"/>
              <w:rPr>
                <w:sz w:val="16"/>
                <w:szCs w:val="16"/>
              </w:rPr>
            </w:pPr>
          </w:p>
        </w:tc>
      </w:tr>
      <w:tr w:rsidR="00AA7A0B" w:rsidRPr="00DA182A" w:rsidTr="00EF75EC">
        <w:trPr>
          <w:trHeight w:val="55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A0B" w:rsidRPr="00DA182A" w:rsidRDefault="00AA7A0B" w:rsidP="00D85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AA7A0B" w:rsidRPr="00DA182A" w:rsidTr="005E3C5C">
        <w:trPr>
          <w:trHeight w:val="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A0B" w:rsidRPr="00DA182A" w:rsidRDefault="00AA7A0B" w:rsidP="00D85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A0B" w:rsidRPr="00DA182A" w:rsidRDefault="00AA7A0B" w:rsidP="00D85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AA7A0B" w:rsidRPr="00DA182A" w:rsidTr="005E3C5C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A0B" w:rsidRPr="00DA182A" w:rsidRDefault="00AA7A0B" w:rsidP="00D8575E">
            <w:pPr>
              <w:spacing w:after="20"/>
              <w:ind w:firstLine="0"/>
              <w:jc w:val="center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1.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7A0B" w:rsidRPr="00DA182A" w:rsidRDefault="00AA7A0B" w:rsidP="00D8575E">
            <w:pPr>
              <w:spacing w:after="20"/>
              <w:ind w:left="120" w:firstLine="0"/>
              <w:jc w:val="left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7A0B" w:rsidRPr="00DA182A" w:rsidRDefault="00AA7A0B" w:rsidP="00D8575E">
            <w:pPr>
              <w:tabs>
                <w:tab w:val="left" w:pos="129"/>
              </w:tabs>
              <w:spacing w:after="20"/>
              <w:ind w:left="135" w:right="120" w:hanging="8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Знання:</w:t>
            </w:r>
          </w:p>
          <w:p w:rsidR="00AA7A0B" w:rsidRPr="00DA182A" w:rsidRDefault="00AA7A0B" w:rsidP="00D8575E">
            <w:pPr>
              <w:tabs>
                <w:tab w:val="left" w:pos="129"/>
              </w:tabs>
              <w:spacing w:after="20"/>
              <w:ind w:left="135" w:right="120" w:hanging="8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Конституції України;</w:t>
            </w:r>
          </w:p>
          <w:p w:rsidR="00AA7A0B" w:rsidRPr="00DA182A" w:rsidRDefault="00AA7A0B" w:rsidP="00D8575E">
            <w:pPr>
              <w:tabs>
                <w:tab w:val="left" w:pos="129"/>
              </w:tabs>
              <w:spacing w:after="20"/>
              <w:ind w:left="135" w:right="120" w:hanging="8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Закону України «Про державну службу»;</w:t>
            </w:r>
          </w:p>
          <w:p w:rsidR="00AA7A0B" w:rsidRPr="00DA182A" w:rsidRDefault="00AA7A0B" w:rsidP="00D8575E">
            <w:pPr>
              <w:tabs>
                <w:tab w:val="left" w:pos="129"/>
              </w:tabs>
              <w:spacing w:after="20"/>
              <w:ind w:left="135" w:right="120" w:hanging="8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Закону України «Про запобігання корупції»</w:t>
            </w:r>
          </w:p>
          <w:p w:rsidR="00AA7A0B" w:rsidRPr="00DA182A" w:rsidRDefault="00AA7A0B" w:rsidP="00D8575E">
            <w:pPr>
              <w:tabs>
                <w:tab w:val="left" w:pos="129"/>
              </w:tabs>
              <w:spacing w:after="20"/>
              <w:ind w:left="135" w:right="120" w:hanging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 іншого законодавства</w:t>
            </w:r>
          </w:p>
        </w:tc>
      </w:tr>
      <w:tr w:rsidR="00AA7A0B" w:rsidRPr="00DA182A" w:rsidTr="005E3C5C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A0B" w:rsidRPr="00DA182A" w:rsidRDefault="00AA7A0B" w:rsidP="00D8575E">
            <w:pPr>
              <w:spacing w:after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7A0B" w:rsidRPr="00DA182A" w:rsidRDefault="00AA7A0B" w:rsidP="00D8575E">
            <w:pPr>
              <w:spacing w:after="20"/>
              <w:ind w:left="120" w:firstLine="0"/>
              <w:jc w:val="left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Знання законодавства</w:t>
            </w:r>
            <w:r>
              <w:rPr>
                <w:sz w:val="24"/>
                <w:szCs w:val="24"/>
              </w:rPr>
              <w:t xml:space="preserve"> у сфері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7A0B" w:rsidRDefault="00AA7A0B" w:rsidP="00D8575E">
            <w:pPr>
              <w:tabs>
                <w:tab w:val="left" w:pos="129"/>
              </w:tabs>
              <w:spacing w:after="20"/>
              <w:ind w:left="135" w:right="120" w:hanging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AA7A0B" w:rsidRPr="004E1ECB" w:rsidRDefault="00AA7A0B" w:rsidP="00D8575E">
            <w:pPr>
              <w:ind w:left="98" w:right="142" w:firstLine="29"/>
              <w:rPr>
                <w:sz w:val="24"/>
                <w:szCs w:val="24"/>
              </w:rPr>
            </w:pPr>
            <w:r w:rsidRPr="004E1ECB">
              <w:rPr>
                <w:sz w:val="24"/>
                <w:szCs w:val="24"/>
              </w:rPr>
              <w:t>Закону України «Про освіту»;</w:t>
            </w:r>
          </w:p>
          <w:p w:rsidR="00AA7A0B" w:rsidRPr="004E1ECB" w:rsidRDefault="00AA7A0B" w:rsidP="00D8575E">
            <w:pPr>
              <w:ind w:left="98" w:right="142" w:firstLine="29"/>
              <w:rPr>
                <w:sz w:val="24"/>
                <w:szCs w:val="24"/>
              </w:rPr>
            </w:pPr>
            <w:r w:rsidRPr="004E1ECB">
              <w:rPr>
                <w:sz w:val="24"/>
                <w:szCs w:val="24"/>
              </w:rPr>
              <w:t>Закону України «Про місцеве самоврядування в Україні»;</w:t>
            </w:r>
          </w:p>
          <w:p w:rsidR="00AA7A0B" w:rsidRPr="004E1ECB" w:rsidRDefault="00AA7A0B" w:rsidP="00D8575E">
            <w:pPr>
              <w:ind w:left="98" w:right="142" w:firstLine="29"/>
              <w:rPr>
                <w:sz w:val="24"/>
                <w:szCs w:val="24"/>
              </w:rPr>
            </w:pPr>
            <w:r w:rsidRPr="004E1ECB">
              <w:rPr>
                <w:sz w:val="24"/>
                <w:szCs w:val="24"/>
              </w:rPr>
              <w:t>Закону України «Про дошкільну освіту»;</w:t>
            </w:r>
          </w:p>
          <w:p w:rsidR="00AA7A0B" w:rsidRPr="004E1ECB" w:rsidRDefault="00AA7A0B" w:rsidP="00D8575E">
            <w:pPr>
              <w:ind w:left="98" w:right="142" w:firstLine="29"/>
              <w:rPr>
                <w:sz w:val="24"/>
                <w:szCs w:val="24"/>
              </w:rPr>
            </w:pPr>
            <w:r w:rsidRPr="004E1ECB">
              <w:rPr>
                <w:sz w:val="24"/>
                <w:szCs w:val="24"/>
              </w:rPr>
              <w:t>Закону України «Про повну загальну середню освіту»;</w:t>
            </w:r>
          </w:p>
          <w:p w:rsidR="00AA7A0B" w:rsidRPr="004E1ECB" w:rsidRDefault="00AA7A0B" w:rsidP="00D8575E">
            <w:pPr>
              <w:ind w:left="98" w:right="142" w:firstLine="29"/>
              <w:rPr>
                <w:sz w:val="24"/>
                <w:szCs w:val="24"/>
              </w:rPr>
            </w:pPr>
            <w:r w:rsidRPr="004E1ECB">
              <w:rPr>
                <w:sz w:val="24"/>
                <w:szCs w:val="24"/>
              </w:rPr>
              <w:t>Закону України «Про позашкільну освіту»;</w:t>
            </w:r>
          </w:p>
          <w:p w:rsidR="00AA7A0B" w:rsidRPr="004E1ECB" w:rsidRDefault="00AA7A0B" w:rsidP="00D8575E">
            <w:pPr>
              <w:ind w:left="127" w:right="142" w:firstLine="0"/>
              <w:rPr>
                <w:sz w:val="24"/>
                <w:szCs w:val="24"/>
              </w:rPr>
            </w:pPr>
            <w:r w:rsidRPr="004E1ECB">
              <w:rPr>
                <w:sz w:val="24"/>
                <w:szCs w:val="24"/>
              </w:rPr>
              <w:t xml:space="preserve">Закон України «Про професійну (професійно-технічну) </w:t>
            </w:r>
            <w:r>
              <w:rPr>
                <w:sz w:val="24"/>
                <w:szCs w:val="24"/>
              </w:rPr>
              <w:t xml:space="preserve"> </w:t>
            </w:r>
            <w:r w:rsidRPr="004E1ECB">
              <w:rPr>
                <w:sz w:val="24"/>
                <w:szCs w:val="24"/>
              </w:rPr>
              <w:t>освіту»;</w:t>
            </w:r>
          </w:p>
          <w:p w:rsidR="00AA7A0B" w:rsidRPr="004E1ECB" w:rsidRDefault="00AA7A0B" w:rsidP="00D8575E">
            <w:pPr>
              <w:ind w:left="98" w:right="142" w:firstLine="29"/>
              <w:rPr>
                <w:sz w:val="24"/>
                <w:szCs w:val="24"/>
              </w:rPr>
            </w:pPr>
            <w:r w:rsidRPr="004E1ECB">
              <w:rPr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AA7A0B" w:rsidRPr="004E1ECB" w:rsidRDefault="00AA7A0B" w:rsidP="00D8575E">
            <w:pPr>
              <w:ind w:left="98" w:right="142" w:firstLine="29"/>
              <w:rPr>
                <w:sz w:val="24"/>
                <w:szCs w:val="24"/>
              </w:rPr>
            </w:pPr>
            <w:r w:rsidRPr="004E1ECB"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AA7A0B" w:rsidRPr="004E1ECB" w:rsidRDefault="00AA7A0B" w:rsidP="00D8575E">
            <w:pPr>
              <w:ind w:left="98" w:right="142" w:firstLine="29"/>
              <w:rPr>
                <w:sz w:val="24"/>
                <w:szCs w:val="24"/>
              </w:rPr>
            </w:pPr>
            <w:r w:rsidRPr="004E1ECB"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AA7A0B" w:rsidRPr="004E1ECB" w:rsidRDefault="00AA7A0B" w:rsidP="00D8575E">
            <w:pPr>
              <w:ind w:left="98" w:right="142" w:firstLine="29"/>
              <w:rPr>
                <w:sz w:val="24"/>
                <w:szCs w:val="24"/>
              </w:rPr>
            </w:pPr>
            <w:r w:rsidRPr="004E1ECB">
              <w:rPr>
                <w:sz w:val="24"/>
                <w:szCs w:val="24"/>
              </w:rPr>
              <w:t>Закону України «Про захист персональних даних»;</w:t>
            </w:r>
          </w:p>
          <w:p w:rsidR="00AA7A0B" w:rsidRPr="00DA182A" w:rsidRDefault="00AA7A0B" w:rsidP="00D8575E">
            <w:pPr>
              <w:tabs>
                <w:tab w:val="left" w:pos="129"/>
              </w:tabs>
              <w:spacing w:after="20"/>
              <w:ind w:left="135" w:right="120" w:hanging="8"/>
              <w:rPr>
                <w:sz w:val="24"/>
                <w:szCs w:val="24"/>
              </w:rPr>
            </w:pPr>
            <w:r w:rsidRPr="004E1ECB">
              <w:rPr>
                <w:sz w:val="24"/>
                <w:szCs w:val="24"/>
              </w:rPr>
              <w:t>Концепції реалізації державної політики у сфері реформування загальної середньої освіти «Нова українська</w:t>
            </w:r>
            <w:r>
              <w:rPr>
                <w:sz w:val="24"/>
                <w:szCs w:val="24"/>
              </w:rPr>
              <w:t xml:space="preserve"> </w:t>
            </w:r>
            <w:r w:rsidRPr="004E1ECB">
              <w:rPr>
                <w:sz w:val="24"/>
                <w:szCs w:val="24"/>
              </w:rPr>
              <w:t xml:space="preserve">школа» на період до 2029 року, схваленої розпорядженням Кабінету Міністрів України від 14 грудня 2016 року </w:t>
            </w:r>
            <w:r w:rsidRPr="004E1ECB">
              <w:rPr>
                <w:sz w:val="24"/>
                <w:szCs w:val="24"/>
              </w:rPr>
              <w:br/>
              <w:t>№ 988-р.</w:t>
            </w:r>
          </w:p>
        </w:tc>
      </w:tr>
      <w:tr w:rsidR="00AA7A0B" w:rsidTr="005E3C5C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A0B" w:rsidRPr="00DA182A" w:rsidRDefault="00AA7A0B" w:rsidP="00D85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A182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A0B" w:rsidRDefault="00AA7A0B" w:rsidP="00D8575E">
            <w:pPr>
              <w:spacing w:line="252" w:lineRule="auto"/>
              <w:ind w:left="112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Реалізація освітньої політики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A0B" w:rsidRDefault="00AA7A0B" w:rsidP="00AA7A0B">
            <w:pPr>
              <w:numPr>
                <w:ilvl w:val="0"/>
                <w:numId w:val="9"/>
              </w:numPr>
              <w:spacing w:line="252" w:lineRule="auto"/>
              <w:ind w:left="34"/>
              <w:contextualSpacing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функціонування системи забезпечення якості освіти;</w:t>
            </w:r>
          </w:p>
          <w:p w:rsidR="00AA7A0B" w:rsidRDefault="00AA7A0B" w:rsidP="00B4517A">
            <w:pPr>
              <w:numPr>
                <w:ilvl w:val="0"/>
                <w:numId w:val="9"/>
              </w:numPr>
              <w:spacing w:line="252" w:lineRule="auto"/>
              <w:ind w:left="34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особливості організації освітнього процесу в закладах освіти</w:t>
            </w:r>
          </w:p>
          <w:p w:rsidR="00AA7A0B" w:rsidRDefault="00AA7A0B" w:rsidP="00AA7A0B">
            <w:pPr>
              <w:numPr>
                <w:ilvl w:val="0"/>
                <w:numId w:val="9"/>
              </w:numPr>
              <w:spacing w:line="252" w:lineRule="auto"/>
              <w:ind w:left="34"/>
              <w:contextualSpacing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sectPr w:rsidR="004D353B" w:rsidSect="008F0444">
      <w:headerReference w:type="default" r:id="rId12"/>
      <w:pgSz w:w="11906" w:h="16838"/>
      <w:pgMar w:top="1134" w:right="709" w:bottom="1134" w:left="1701" w:header="709" w:footer="64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7CC" w:rsidRDefault="000157CC">
      <w:r>
        <w:separator/>
      </w:r>
    </w:p>
  </w:endnote>
  <w:endnote w:type="continuationSeparator" w:id="0">
    <w:p w:rsidR="000157CC" w:rsidRDefault="0001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_HKSCS"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7CC" w:rsidRDefault="000157CC">
      <w:r>
        <w:separator/>
      </w:r>
    </w:p>
  </w:footnote>
  <w:footnote w:type="continuationSeparator" w:id="0">
    <w:p w:rsidR="000157CC" w:rsidRDefault="00015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A1" w:rsidRDefault="006349A1">
    <w:pPr>
      <w:pStyle w:val="a6"/>
    </w:pPr>
  </w:p>
  <w:p w:rsidR="006349A1" w:rsidRDefault="006349A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2533B"/>
    <w:multiLevelType w:val="multilevel"/>
    <w:tmpl w:val="74EC1C8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1D0082E"/>
    <w:multiLevelType w:val="hybridMultilevel"/>
    <w:tmpl w:val="ACAE31DC"/>
    <w:lvl w:ilvl="0" w:tplc="E5CA2674">
      <w:start w:val="2"/>
      <w:numFmt w:val="bullet"/>
      <w:lvlText w:val="-"/>
      <w:lvlJc w:val="left"/>
      <w:pPr>
        <w:ind w:left="523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7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A6E4C54"/>
    <w:multiLevelType w:val="multilevel"/>
    <w:tmpl w:val="CE089A7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0B10A66"/>
    <w:multiLevelType w:val="hybridMultilevel"/>
    <w:tmpl w:val="5A5611EE"/>
    <w:lvl w:ilvl="0" w:tplc="5260A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60A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87"/>
    <w:rsid w:val="00002D8C"/>
    <w:rsid w:val="00003304"/>
    <w:rsid w:val="0001135F"/>
    <w:rsid w:val="000157CC"/>
    <w:rsid w:val="00017683"/>
    <w:rsid w:val="00021CA1"/>
    <w:rsid w:val="000220DC"/>
    <w:rsid w:val="0002585D"/>
    <w:rsid w:val="000512E8"/>
    <w:rsid w:val="0005540E"/>
    <w:rsid w:val="00084464"/>
    <w:rsid w:val="00087B9A"/>
    <w:rsid w:val="00091B80"/>
    <w:rsid w:val="000C2210"/>
    <w:rsid w:val="000C6765"/>
    <w:rsid w:val="000F7B33"/>
    <w:rsid w:val="00116C7F"/>
    <w:rsid w:val="00141803"/>
    <w:rsid w:val="00143336"/>
    <w:rsid w:val="00177938"/>
    <w:rsid w:val="0017799F"/>
    <w:rsid w:val="00184230"/>
    <w:rsid w:val="001851A1"/>
    <w:rsid w:val="001A1122"/>
    <w:rsid w:val="001D15BC"/>
    <w:rsid w:val="001D5A23"/>
    <w:rsid w:val="001D75DA"/>
    <w:rsid w:val="001F3E7C"/>
    <w:rsid w:val="00224792"/>
    <w:rsid w:val="002256FE"/>
    <w:rsid w:val="002353CE"/>
    <w:rsid w:val="00236C02"/>
    <w:rsid w:val="00246731"/>
    <w:rsid w:val="00246B8C"/>
    <w:rsid w:val="0026460C"/>
    <w:rsid w:val="00271EF7"/>
    <w:rsid w:val="00273893"/>
    <w:rsid w:val="002812AF"/>
    <w:rsid w:val="00287641"/>
    <w:rsid w:val="002A10F6"/>
    <w:rsid w:val="002B47E9"/>
    <w:rsid w:val="002B7750"/>
    <w:rsid w:val="002D0DE9"/>
    <w:rsid w:val="002D352D"/>
    <w:rsid w:val="002D6B1B"/>
    <w:rsid w:val="002D7229"/>
    <w:rsid w:val="002E72BE"/>
    <w:rsid w:val="00307FBC"/>
    <w:rsid w:val="003235F0"/>
    <w:rsid w:val="00331AAB"/>
    <w:rsid w:val="003371F0"/>
    <w:rsid w:val="00340979"/>
    <w:rsid w:val="003468D6"/>
    <w:rsid w:val="00350B2D"/>
    <w:rsid w:val="00364460"/>
    <w:rsid w:val="003829F5"/>
    <w:rsid w:val="00387B9C"/>
    <w:rsid w:val="00392387"/>
    <w:rsid w:val="00395782"/>
    <w:rsid w:val="003C334F"/>
    <w:rsid w:val="003C40E0"/>
    <w:rsid w:val="003D38C5"/>
    <w:rsid w:val="00401E62"/>
    <w:rsid w:val="00403EA4"/>
    <w:rsid w:val="004134DF"/>
    <w:rsid w:val="0044204B"/>
    <w:rsid w:val="00444669"/>
    <w:rsid w:val="004448E9"/>
    <w:rsid w:val="0044504D"/>
    <w:rsid w:val="00447827"/>
    <w:rsid w:val="004558E0"/>
    <w:rsid w:val="004571A0"/>
    <w:rsid w:val="0047332E"/>
    <w:rsid w:val="00482F39"/>
    <w:rsid w:val="0049688D"/>
    <w:rsid w:val="004A259F"/>
    <w:rsid w:val="004A7078"/>
    <w:rsid w:val="004B2373"/>
    <w:rsid w:val="004D12D2"/>
    <w:rsid w:val="004D353B"/>
    <w:rsid w:val="004E1E8E"/>
    <w:rsid w:val="004E1ECB"/>
    <w:rsid w:val="004F2111"/>
    <w:rsid w:val="004F728C"/>
    <w:rsid w:val="00502030"/>
    <w:rsid w:val="00504AC8"/>
    <w:rsid w:val="005063DC"/>
    <w:rsid w:val="005224F7"/>
    <w:rsid w:val="0052755B"/>
    <w:rsid w:val="00531E23"/>
    <w:rsid w:val="00547F19"/>
    <w:rsid w:val="00550C35"/>
    <w:rsid w:val="00556205"/>
    <w:rsid w:val="00566D94"/>
    <w:rsid w:val="00567CBC"/>
    <w:rsid w:val="0058596C"/>
    <w:rsid w:val="005927F2"/>
    <w:rsid w:val="005C6E89"/>
    <w:rsid w:val="005D299E"/>
    <w:rsid w:val="005D4EC4"/>
    <w:rsid w:val="005E3C5C"/>
    <w:rsid w:val="005F2FD7"/>
    <w:rsid w:val="006022A6"/>
    <w:rsid w:val="00620413"/>
    <w:rsid w:val="00630820"/>
    <w:rsid w:val="006349A1"/>
    <w:rsid w:val="00636D40"/>
    <w:rsid w:val="00654761"/>
    <w:rsid w:val="00655A50"/>
    <w:rsid w:val="0066010D"/>
    <w:rsid w:val="00664223"/>
    <w:rsid w:val="00674705"/>
    <w:rsid w:val="0067636B"/>
    <w:rsid w:val="00681956"/>
    <w:rsid w:val="006A3D98"/>
    <w:rsid w:val="006A52C3"/>
    <w:rsid w:val="006A614B"/>
    <w:rsid w:val="006B76BC"/>
    <w:rsid w:val="006D2B2B"/>
    <w:rsid w:val="006F2468"/>
    <w:rsid w:val="006F3A6E"/>
    <w:rsid w:val="00700AAE"/>
    <w:rsid w:val="0070659A"/>
    <w:rsid w:val="0072010E"/>
    <w:rsid w:val="00720C71"/>
    <w:rsid w:val="007407DB"/>
    <w:rsid w:val="007417AA"/>
    <w:rsid w:val="00751506"/>
    <w:rsid w:val="0075228B"/>
    <w:rsid w:val="00762888"/>
    <w:rsid w:val="00765681"/>
    <w:rsid w:val="00786EEE"/>
    <w:rsid w:val="00796AAF"/>
    <w:rsid w:val="007A5CBF"/>
    <w:rsid w:val="007B18B9"/>
    <w:rsid w:val="007C13F1"/>
    <w:rsid w:val="007C6EAA"/>
    <w:rsid w:val="007E43B5"/>
    <w:rsid w:val="007F294A"/>
    <w:rsid w:val="0080491C"/>
    <w:rsid w:val="00806564"/>
    <w:rsid w:val="00815CAA"/>
    <w:rsid w:val="00822456"/>
    <w:rsid w:val="0082633B"/>
    <w:rsid w:val="008358DD"/>
    <w:rsid w:val="008447F2"/>
    <w:rsid w:val="008545B8"/>
    <w:rsid w:val="00856347"/>
    <w:rsid w:val="00862969"/>
    <w:rsid w:val="008821C9"/>
    <w:rsid w:val="008A5679"/>
    <w:rsid w:val="008B08A9"/>
    <w:rsid w:val="008C0795"/>
    <w:rsid w:val="008D2942"/>
    <w:rsid w:val="008D338F"/>
    <w:rsid w:val="008D79DB"/>
    <w:rsid w:val="008E7A25"/>
    <w:rsid w:val="008F0444"/>
    <w:rsid w:val="008F2495"/>
    <w:rsid w:val="008F4DAE"/>
    <w:rsid w:val="009039EB"/>
    <w:rsid w:val="00923276"/>
    <w:rsid w:val="00925C24"/>
    <w:rsid w:val="00935089"/>
    <w:rsid w:val="0094082C"/>
    <w:rsid w:val="0094097C"/>
    <w:rsid w:val="0094102C"/>
    <w:rsid w:val="0094185F"/>
    <w:rsid w:val="00942B03"/>
    <w:rsid w:val="00942CF3"/>
    <w:rsid w:val="00946668"/>
    <w:rsid w:val="0096043D"/>
    <w:rsid w:val="00974CF7"/>
    <w:rsid w:val="00987D20"/>
    <w:rsid w:val="00994D16"/>
    <w:rsid w:val="009B2412"/>
    <w:rsid w:val="009B36AB"/>
    <w:rsid w:val="009C477E"/>
    <w:rsid w:val="009C52AD"/>
    <w:rsid w:val="009E2F80"/>
    <w:rsid w:val="009E6A5E"/>
    <w:rsid w:val="00A262D9"/>
    <w:rsid w:val="00A47446"/>
    <w:rsid w:val="00A5013D"/>
    <w:rsid w:val="00A51074"/>
    <w:rsid w:val="00A57297"/>
    <w:rsid w:val="00A75518"/>
    <w:rsid w:val="00A80D5D"/>
    <w:rsid w:val="00AA10D1"/>
    <w:rsid w:val="00AA29DF"/>
    <w:rsid w:val="00AA487A"/>
    <w:rsid w:val="00AA7A0B"/>
    <w:rsid w:val="00AB2D70"/>
    <w:rsid w:val="00AC3B19"/>
    <w:rsid w:val="00AD692D"/>
    <w:rsid w:val="00AE3443"/>
    <w:rsid w:val="00AF1F13"/>
    <w:rsid w:val="00AF2322"/>
    <w:rsid w:val="00AF2F91"/>
    <w:rsid w:val="00AF45E3"/>
    <w:rsid w:val="00B0459B"/>
    <w:rsid w:val="00B06964"/>
    <w:rsid w:val="00B17C74"/>
    <w:rsid w:val="00B23B16"/>
    <w:rsid w:val="00B26B7B"/>
    <w:rsid w:val="00B4517A"/>
    <w:rsid w:val="00B567B0"/>
    <w:rsid w:val="00B63E66"/>
    <w:rsid w:val="00B7298F"/>
    <w:rsid w:val="00B912C4"/>
    <w:rsid w:val="00B9148C"/>
    <w:rsid w:val="00B9567F"/>
    <w:rsid w:val="00BA34AA"/>
    <w:rsid w:val="00BC1AA3"/>
    <w:rsid w:val="00BC5F46"/>
    <w:rsid w:val="00BC6DD0"/>
    <w:rsid w:val="00BD2E5C"/>
    <w:rsid w:val="00BE018F"/>
    <w:rsid w:val="00BE299F"/>
    <w:rsid w:val="00BE504D"/>
    <w:rsid w:val="00BF18BC"/>
    <w:rsid w:val="00BF7A2A"/>
    <w:rsid w:val="00C04BDF"/>
    <w:rsid w:val="00C11A96"/>
    <w:rsid w:val="00C35AE5"/>
    <w:rsid w:val="00C52B8C"/>
    <w:rsid w:val="00C63924"/>
    <w:rsid w:val="00C64541"/>
    <w:rsid w:val="00C71521"/>
    <w:rsid w:val="00C74DB0"/>
    <w:rsid w:val="00C91FB5"/>
    <w:rsid w:val="00C92C76"/>
    <w:rsid w:val="00C964B8"/>
    <w:rsid w:val="00C967D2"/>
    <w:rsid w:val="00C97297"/>
    <w:rsid w:val="00CA5EEA"/>
    <w:rsid w:val="00CB01B2"/>
    <w:rsid w:val="00CC46B1"/>
    <w:rsid w:val="00CC7848"/>
    <w:rsid w:val="00CD6B81"/>
    <w:rsid w:val="00CD7133"/>
    <w:rsid w:val="00CE005D"/>
    <w:rsid w:val="00CF6928"/>
    <w:rsid w:val="00D005A4"/>
    <w:rsid w:val="00D01DAD"/>
    <w:rsid w:val="00D14210"/>
    <w:rsid w:val="00D1687E"/>
    <w:rsid w:val="00D314BC"/>
    <w:rsid w:val="00D42E60"/>
    <w:rsid w:val="00D44FA5"/>
    <w:rsid w:val="00D45323"/>
    <w:rsid w:val="00D4598E"/>
    <w:rsid w:val="00D556FE"/>
    <w:rsid w:val="00D71D6F"/>
    <w:rsid w:val="00D8575E"/>
    <w:rsid w:val="00D8581A"/>
    <w:rsid w:val="00D93E91"/>
    <w:rsid w:val="00DA0331"/>
    <w:rsid w:val="00DA182A"/>
    <w:rsid w:val="00DA52BD"/>
    <w:rsid w:val="00DB2238"/>
    <w:rsid w:val="00DB7E30"/>
    <w:rsid w:val="00DC41B3"/>
    <w:rsid w:val="00DC5C93"/>
    <w:rsid w:val="00DD06D1"/>
    <w:rsid w:val="00DE572C"/>
    <w:rsid w:val="00DF1CB3"/>
    <w:rsid w:val="00DF5FCD"/>
    <w:rsid w:val="00DF6CFE"/>
    <w:rsid w:val="00E04291"/>
    <w:rsid w:val="00E04887"/>
    <w:rsid w:val="00E04C64"/>
    <w:rsid w:val="00E062E9"/>
    <w:rsid w:val="00E2282C"/>
    <w:rsid w:val="00E30865"/>
    <w:rsid w:val="00E368E6"/>
    <w:rsid w:val="00E53881"/>
    <w:rsid w:val="00E62687"/>
    <w:rsid w:val="00E76E57"/>
    <w:rsid w:val="00E871F8"/>
    <w:rsid w:val="00E90084"/>
    <w:rsid w:val="00E97855"/>
    <w:rsid w:val="00EA3183"/>
    <w:rsid w:val="00EB4DDF"/>
    <w:rsid w:val="00EB5419"/>
    <w:rsid w:val="00EC0820"/>
    <w:rsid w:val="00EC6DBA"/>
    <w:rsid w:val="00EF410E"/>
    <w:rsid w:val="00EF75EC"/>
    <w:rsid w:val="00F06CAC"/>
    <w:rsid w:val="00F071C4"/>
    <w:rsid w:val="00F200F2"/>
    <w:rsid w:val="00F327E3"/>
    <w:rsid w:val="00F41A7A"/>
    <w:rsid w:val="00F426B7"/>
    <w:rsid w:val="00F50526"/>
    <w:rsid w:val="00F57C0D"/>
    <w:rsid w:val="00F60171"/>
    <w:rsid w:val="00F64E87"/>
    <w:rsid w:val="00F76CE8"/>
    <w:rsid w:val="00F8642A"/>
    <w:rsid w:val="00FB050B"/>
    <w:rsid w:val="00FB1B3B"/>
    <w:rsid w:val="00FB475C"/>
    <w:rsid w:val="00FD7B04"/>
    <w:rsid w:val="00FE4B93"/>
    <w:rsid w:val="00FF1E4D"/>
    <w:rsid w:val="00FF5C40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60C6"/>
  <w15:docId w15:val="{2CF76CE0-11F4-4BE0-9547-34427B5E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ind w:firstLine="0"/>
      <w:jc w:val="left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E68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859"/>
  </w:style>
  <w:style w:type="paragraph" w:styleId="a8">
    <w:name w:val="footer"/>
    <w:basedOn w:val="a"/>
    <w:link w:val="a9"/>
    <w:uiPriority w:val="99"/>
    <w:unhideWhenUsed/>
    <w:rsid w:val="006E68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6859"/>
  </w:style>
  <w:style w:type="paragraph" w:styleId="aa">
    <w:name w:val="Balloon Text"/>
    <w:basedOn w:val="a"/>
    <w:link w:val="ab"/>
    <w:uiPriority w:val="99"/>
    <w:semiHidden/>
    <w:unhideWhenUsed/>
    <w:rsid w:val="000C2E4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2E44"/>
    <w:rPr>
      <w:rFonts w:ascii="Segoe UI" w:hAnsi="Segoe UI" w:cs="Segoe UI"/>
      <w:sz w:val="18"/>
      <w:szCs w:val="18"/>
    </w:r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512174"/>
    <w:rPr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512174"/>
    <w:rPr>
      <w:b/>
      <w:bCs/>
      <w:sz w:val="20"/>
      <w:szCs w:val="20"/>
    </w:r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go">
    <w:name w:val="go"/>
    <w:basedOn w:val="a0"/>
    <w:rsid w:val="00DF1CB3"/>
  </w:style>
  <w:style w:type="paragraph" w:customStyle="1" w:styleId="10">
    <w:name w:val="Абзац списка1"/>
    <w:basedOn w:val="a"/>
    <w:rsid w:val="005063DC"/>
    <w:pPr>
      <w:spacing w:after="80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5063DC"/>
    <w:pPr>
      <w:ind w:firstLine="0"/>
      <w:jc w:val="left"/>
    </w:pPr>
    <w:rPr>
      <w:rFonts w:cs="MingLiU_HKSCS"/>
      <w:szCs w:val="22"/>
      <w:lang w:val="ru-RU" w:eastAsia="en-US"/>
    </w:rPr>
  </w:style>
  <w:style w:type="paragraph" w:styleId="afb">
    <w:name w:val="Normal (Web)"/>
    <w:basedOn w:val="a"/>
    <w:rsid w:val="0080491C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70659A"/>
  </w:style>
  <w:style w:type="paragraph" w:customStyle="1" w:styleId="afc">
    <w:name w:val="Нормальний текст"/>
    <w:basedOn w:val="a"/>
    <w:rsid w:val="00444669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fd">
    <w:name w:val="List Paragraph"/>
    <w:basedOn w:val="a"/>
    <w:uiPriority w:val="34"/>
    <w:qFormat/>
    <w:rsid w:val="00091B80"/>
    <w:pPr>
      <w:ind w:left="720"/>
      <w:contextualSpacing/>
    </w:pPr>
  </w:style>
  <w:style w:type="paragraph" w:customStyle="1" w:styleId="20">
    <w:name w:val="Без интервала2"/>
    <w:rsid w:val="00C91FB5"/>
    <w:pPr>
      <w:ind w:firstLine="0"/>
      <w:jc w:val="left"/>
    </w:pPr>
    <w:rPr>
      <w:rFonts w:cs="MingLiU_HKSCS"/>
      <w:szCs w:val="22"/>
      <w:lang w:val="ru-RU" w:eastAsia="en-US"/>
    </w:rPr>
  </w:style>
  <w:style w:type="character" w:styleId="afe">
    <w:name w:val="Hyperlink"/>
    <w:basedOn w:val="a0"/>
    <w:uiPriority w:val="99"/>
    <w:semiHidden/>
    <w:unhideWhenUsed/>
    <w:rsid w:val="004F728C"/>
    <w:rPr>
      <w:color w:val="0000FF" w:themeColor="hyperlink"/>
      <w:u w:val="single"/>
    </w:rPr>
  </w:style>
  <w:style w:type="character" w:customStyle="1" w:styleId="docdata">
    <w:name w:val="docdata"/>
    <w:aliases w:val="docy,v5,2586,baiaagaaboqcaaadqqyaaavpbgaaaaaaaaaaaaaaaaaaaaaaaaaaaaaaaaaaaaaaaaaaaaaaaaaaaaaaaaaaaaaaaaaaaaaaaaaaaaaaaaaaaaaaaaaaaaaaaaaaaaaaaaaaaaaaaaaaaaaaaaaaaaaaaaaaaaaaaaaaaaaaaaaaaaaaaaaaaaaaaaaaaaaaaaaaaaaaaaaaaaaaaaaaaaaaaaaaaaaaaaaaaaaa"/>
    <w:rsid w:val="008D338F"/>
  </w:style>
  <w:style w:type="character" w:customStyle="1" w:styleId="rvts9">
    <w:name w:val="rvts9"/>
    <w:basedOn w:val="a0"/>
    <w:rsid w:val="00246B8C"/>
  </w:style>
  <w:style w:type="table" w:styleId="aff">
    <w:name w:val="Table Grid"/>
    <w:basedOn w:val="a1"/>
    <w:uiPriority w:val="39"/>
    <w:rsid w:val="00CA5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rch.ligazakon.ua/l_doc2.nsf/link1/KP17081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889-19" TargetMode="External"/><Relationship Id="rId4" Type="http://schemas.openxmlformats.org/officeDocument/2006/relationships/styles" Target="styles.xml"/><Relationship Id="rId9" Type="http://schemas.openxmlformats.org/officeDocument/2006/relationships/hyperlink" Target="https://zakon.rada.gov.ua/laws/show/889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sm8h+4b5STCl6+GtMMHoTjsA7g==">AMUW2mWszXXQaC4JG8lTtuB6DdcfyR5K5AYIoS8MXtQOXNjDRH6ToLoFYdHMy604hsBDTUvZnorR/p2pQflBnW6CWGh8HWnFI6jGESz0SSszWKbROuBE5gk9mkcGmTi9s4MjB0sljx4EHG/fFu9IOFoUnyhYc8KcG8n9mt5SIidwzXyBEvEcq3jIlFMFDX+5XudBzx4+dxGB5Rhx6JMtuoFmCzrYYIvZLA==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39474D-5125-4F2D-98A1-F0E617B4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User</cp:lastModifiedBy>
  <cp:revision>573</cp:revision>
  <cp:lastPrinted>2021-07-05T09:36:00Z</cp:lastPrinted>
  <dcterms:created xsi:type="dcterms:W3CDTF">2021-03-31T14:19:00Z</dcterms:created>
  <dcterms:modified xsi:type="dcterms:W3CDTF">2021-07-08T09:43:00Z</dcterms:modified>
</cp:coreProperties>
</file>